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33" w:rsidRPr="00346EDA" w:rsidRDefault="00A80933" w:rsidP="004C0270">
      <w:pPr>
        <w:jc w:val="right"/>
        <w:outlineLvl w:val="0"/>
        <w:rPr>
          <w:rFonts w:ascii="Times New Roman" w:hAnsi="Times New Roman" w:cs="Times New Roman"/>
          <w:sz w:val="24"/>
          <w:szCs w:val="24"/>
        </w:rPr>
      </w:pPr>
      <w:bookmarkStart w:id="0" w:name="_Toc527311980"/>
      <w:bookmarkStart w:id="1" w:name="_Toc527312144"/>
      <w:bookmarkStart w:id="2" w:name="_Toc527312326"/>
      <w:bookmarkStart w:id="3" w:name="_Toc527312891"/>
      <w:bookmarkStart w:id="4" w:name="_Toc529513734"/>
      <w:bookmarkStart w:id="5" w:name="_Toc529513890"/>
      <w:bookmarkStart w:id="6" w:name="_Toc530328310"/>
      <w:bookmarkStart w:id="7" w:name="_Toc536723975"/>
      <w:bookmarkStart w:id="8" w:name="_Toc536726580"/>
      <w:bookmarkStart w:id="9" w:name="_Toc536808394"/>
      <w:bookmarkStart w:id="10" w:name="_Toc2770081"/>
      <w:bookmarkStart w:id="11" w:name="_Toc2770758"/>
      <w:bookmarkStart w:id="12" w:name="_Toc3399084"/>
    </w:p>
    <w:p w:rsidR="00A80933" w:rsidRPr="00346EDA" w:rsidRDefault="00A80933" w:rsidP="00A80933">
      <w:pPr>
        <w:widowControl w:val="0"/>
        <w:autoSpaceDE w:val="0"/>
        <w:autoSpaceDN w:val="0"/>
        <w:adjustRightInd w:val="0"/>
        <w:ind w:firstLine="0"/>
        <w:jc w:val="center"/>
        <w:rPr>
          <w:rFonts w:ascii="Arial" w:eastAsia="Times New Roman" w:hAnsi="Arial" w:cs="Arial"/>
          <w:b/>
          <w:sz w:val="20"/>
          <w:szCs w:val="24"/>
          <w:lang w:eastAsia="ru-RU"/>
        </w:rPr>
      </w:pPr>
      <w:bookmarkStart w:id="13" w:name="_Toc166231876"/>
      <w:r w:rsidRPr="00346EDA">
        <w:rPr>
          <w:rFonts w:ascii="Arial" w:eastAsia="Times New Roman" w:hAnsi="Arial" w:cs="Arial"/>
          <w:b/>
          <w:sz w:val="20"/>
          <w:szCs w:val="20"/>
          <w:lang w:eastAsia="ru-RU"/>
        </w:rPr>
        <w:t>Российская Федерация</w:t>
      </w:r>
      <w:r w:rsidRPr="00346EDA">
        <w:rPr>
          <w:rFonts w:ascii="Arial" w:eastAsia="Times New Roman" w:hAnsi="Arial" w:cs="Arial"/>
          <w:b/>
          <w:sz w:val="20"/>
          <w:szCs w:val="24"/>
          <w:lang w:eastAsia="ru-RU"/>
        </w:rPr>
        <w:t xml:space="preserve">   </w:t>
      </w:r>
    </w:p>
    <w:p w:rsidR="00A80933" w:rsidRPr="00346EDA" w:rsidRDefault="00A80933" w:rsidP="00A80933">
      <w:pPr>
        <w:widowControl w:val="0"/>
        <w:autoSpaceDE w:val="0"/>
        <w:autoSpaceDN w:val="0"/>
        <w:adjustRightInd w:val="0"/>
        <w:ind w:firstLine="0"/>
        <w:jc w:val="center"/>
        <w:rPr>
          <w:rFonts w:ascii="Arial" w:eastAsia="Times New Roman" w:hAnsi="Arial" w:cs="Arial"/>
          <w:b/>
          <w:sz w:val="18"/>
          <w:szCs w:val="18"/>
          <w:lang w:eastAsia="ru-RU"/>
        </w:rPr>
      </w:pPr>
      <w:r w:rsidRPr="00346EDA">
        <w:rPr>
          <w:rFonts w:ascii="Arial" w:eastAsia="Times New Roman" w:hAnsi="Arial" w:cs="Arial"/>
          <w:b/>
          <w:sz w:val="18"/>
          <w:szCs w:val="18"/>
          <w:lang w:eastAsia="ru-RU"/>
        </w:rPr>
        <w:t>ОБЩЕСТВО С ОГРАНИЧЕННОЙ ОТВЕТСТВЕННОСТЬЮ</w:t>
      </w:r>
    </w:p>
    <w:p w:rsidR="00A80933" w:rsidRPr="00346EDA" w:rsidRDefault="00D01BCC" w:rsidP="00A80933">
      <w:pPr>
        <w:widowControl w:val="0"/>
        <w:autoSpaceDE w:val="0"/>
        <w:autoSpaceDN w:val="0"/>
        <w:adjustRightInd w:val="0"/>
        <w:spacing w:before="120" w:after="120"/>
        <w:ind w:firstLine="0"/>
        <w:jc w:val="center"/>
        <w:rPr>
          <w:rFonts w:ascii="Arial" w:eastAsia="Times New Roman" w:hAnsi="Arial" w:cs="Arial"/>
          <w:b/>
          <w:sz w:val="20"/>
          <w:szCs w:val="24"/>
          <w:lang w:eastAsia="ru-RU"/>
        </w:rPr>
      </w:pPr>
      <w:r w:rsidRPr="00D01BCC">
        <w:rPr>
          <w:noProof/>
          <w:lang w:eastAsia="ru-RU"/>
        </w:rPr>
        <w:pict>
          <v:line id="Прямая соединительная линия 6" o:spid="_x0000_s1026" style="position:absolute;left:0;text-align:left;z-index:251659264;visibility:visibl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" o:allowincell="f" strokecolor="blue" strokeweight="1pt">
            <v:stroke startarrowwidth="narrow" startarrowlength="short" endarrowwidth="narrow" endarrowlength="short"/>
            <v:shadow color="black" opacity="49150f" offset=".74833mm,.74833mm"/>
          </v:line>
        </w:pict>
      </w:r>
      <w:r w:rsidRPr="00D01BCC">
        <w:rPr>
          <w:noProof/>
          <w:lang w:eastAsia="ru-RU"/>
        </w:rPr>
        <w:pict>
          <v:line id="Прямая соединительная линия 5" o:spid="_x0000_s1027" style="position:absolute;left:0;text-align:left;z-index:251660288;visibility:visible;mso-wrap-distance-top:-6e-5mm;mso-wrap-distance-bottom:-6e-5mm"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" o:allowincell="f" strokecolor="blue" strokeweight=".25pt">
            <v:stroke startarrowwidth="narrow" startarrowlength="short" endarrowwidth="narrow" endarrowlength="short"/>
            <v:shadow color="black" opacity="49150f" offset=".74833mm,.74833mm"/>
          </v:line>
        </w:pict>
      </w:r>
      <w:r w:rsidR="00A80933" w:rsidRPr="00346EDA">
        <w:rPr>
          <w:rFonts w:ascii="Arial" w:eastAsia="Times New Roman" w:hAnsi="Arial" w:cs="Arial"/>
          <w:b/>
          <w:noProof/>
          <w:sz w:val="20"/>
          <w:szCs w:val="24"/>
          <w:lang w:eastAsia="ru-RU"/>
        </w:rPr>
        <w:drawing>
          <wp:inline distT="0" distB="0" distL="0" distR="0">
            <wp:extent cx="6200775" cy="847725"/>
            <wp:effectExtent l="0" t="0" r="9525" b="9525"/>
            <wp:docPr id="4" name="Рисунок 4"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00775" cy="847725"/>
                    </a:xfrm>
                    <a:prstGeom prst="rect">
                      <a:avLst/>
                    </a:prstGeom>
                    <a:noFill/>
                    <a:ln>
                      <a:noFill/>
                    </a:ln>
                  </pic:spPr>
                </pic:pic>
              </a:graphicData>
            </a:graphic>
          </wp:inline>
        </w:drawing>
      </w:r>
    </w:p>
    <w:p w:rsidR="00A80933" w:rsidRPr="00346EDA" w:rsidRDefault="00A80933" w:rsidP="00A80933">
      <w:pPr>
        <w:framePr w:w="9900" w:h="173" w:hRule="exact" w:hSpace="180" w:wrap="around" w:vAnchor="text" w:hAnchor="page" w:x="1446" w:y="98"/>
        <w:widowControl w:val="0"/>
        <w:autoSpaceDE w:val="0"/>
        <w:autoSpaceDN w:val="0"/>
        <w:adjustRightInd w:val="0"/>
        <w:ind w:left="2268" w:firstLine="0"/>
        <w:jc w:val="center"/>
        <w:rPr>
          <w:rFonts w:ascii="SchoolBook" w:eastAsia="Times New Roman" w:hAnsi="SchoolBook" w:cs="Times New Roman"/>
          <w:sz w:val="20"/>
          <w:szCs w:val="20"/>
          <w:lang w:eastAsia="ru-RU"/>
        </w:rPr>
      </w:pPr>
    </w:p>
    <w:p w:rsidR="00A80933" w:rsidRPr="00346EDA" w:rsidRDefault="00A80933" w:rsidP="00A80933">
      <w:pPr>
        <w:framePr w:w="9900" w:h="173" w:hRule="exact" w:hSpace="180" w:wrap="around" w:vAnchor="text" w:hAnchor="page" w:x="1446" w:y="98"/>
        <w:widowControl w:val="0"/>
        <w:autoSpaceDE w:val="0"/>
        <w:autoSpaceDN w:val="0"/>
        <w:adjustRightInd w:val="0"/>
        <w:ind w:firstLine="0"/>
        <w:jc w:val="center"/>
        <w:rPr>
          <w:rFonts w:ascii="SchoolBook" w:eastAsia="Times New Roman" w:hAnsi="SchoolBook" w:cs="Times New Roman"/>
          <w:sz w:val="20"/>
          <w:szCs w:val="20"/>
          <w:lang w:eastAsia="ru-RU"/>
        </w:rPr>
      </w:pPr>
    </w:p>
    <w:p w:rsidR="00A80933" w:rsidRPr="00346EDA" w:rsidRDefault="00A80933" w:rsidP="00A80933">
      <w:pPr>
        <w:framePr w:w="9900" w:h="173" w:hRule="exact" w:hSpace="180" w:wrap="around" w:vAnchor="text" w:hAnchor="page" w:x="1446" w:y="98"/>
        <w:widowControl w:val="0"/>
        <w:autoSpaceDE w:val="0"/>
        <w:autoSpaceDN w:val="0"/>
        <w:adjustRightInd w:val="0"/>
        <w:ind w:firstLine="0"/>
        <w:jc w:val="center"/>
        <w:rPr>
          <w:rFonts w:ascii="SchoolBook" w:eastAsia="Times New Roman" w:hAnsi="SchoolBook" w:cs="Times New Roman"/>
          <w:sz w:val="20"/>
          <w:szCs w:val="20"/>
          <w:lang w:eastAsia="ru-RU"/>
        </w:rPr>
      </w:pPr>
    </w:p>
    <w:p w:rsidR="00A80933" w:rsidRPr="00346EDA" w:rsidRDefault="00A80933" w:rsidP="00A80933">
      <w:pPr>
        <w:widowControl w:val="0"/>
        <w:autoSpaceDE w:val="0"/>
        <w:autoSpaceDN w:val="0"/>
        <w:adjustRightInd w:val="0"/>
        <w:ind w:right="-432" w:firstLine="0"/>
        <w:jc w:val="center"/>
        <w:rPr>
          <w:rFonts w:ascii="Calibri" w:eastAsia="Times New Roman" w:hAnsi="Calibri" w:cs="Times New Roman"/>
          <w:caps/>
          <w:spacing w:val="-10"/>
          <w:sz w:val="16"/>
          <w:szCs w:val="16"/>
          <w:lang w:eastAsia="ru-RU"/>
        </w:rPr>
      </w:pPr>
      <w:r w:rsidRPr="00346EDA">
        <w:rPr>
          <w:rFonts w:ascii="Calibri" w:eastAsia="Times New Roman" w:hAnsi="Calibri" w:cs="Times New Roman"/>
          <w:spacing w:val="-10"/>
          <w:sz w:val="16"/>
          <w:szCs w:val="16"/>
          <w:lang w:eastAsia="ru-RU"/>
        </w:rPr>
        <w:t xml:space="preserve">352570, Россия, Краснодарский край, </w:t>
      </w:r>
      <w:proofErr w:type="spellStart"/>
      <w:r w:rsidRPr="00346EDA">
        <w:rPr>
          <w:rFonts w:ascii="Calibri" w:eastAsia="Times New Roman" w:hAnsi="Calibri" w:cs="Times New Roman"/>
          <w:spacing w:val="-10"/>
          <w:sz w:val="16"/>
          <w:szCs w:val="16"/>
          <w:lang w:eastAsia="ru-RU"/>
        </w:rPr>
        <w:t>пгт</w:t>
      </w:r>
      <w:proofErr w:type="gramStart"/>
      <w:r w:rsidRPr="00346EDA">
        <w:rPr>
          <w:rFonts w:ascii="Calibri" w:eastAsia="Times New Roman" w:hAnsi="Calibri" w:cs="Times New Roman"/>
          <w:spacing w:val="-10"/>
          <w:sz w:val="16"/>
          <w:szCs w:val="16"/>
          <w:lang w:eastAsia="ru-RU"/>
        </w:rPr>
        <w:t>.М</w:t>
      </w:r>
      <w:proofErr w:type="gramEnd"/>
      <w:r w:rsidRPr="00346EDA">
        <w:rPr>
          <w:rFonts w:ascii="Calibri" w:eastAsia="Times New Roman" w:hAnsi="Calibri" w:cs="Times New Roman"/>
          <w:spacing w:val="-10"/>
          <w:sz w:val="16"/>
          <w:szCs w:val="16"/>
          <w:lang w:eastAsia="ru-RU"/>
        </w:rPr>
        <w:t>остовской</w:t>
      </w:r>
      <w:proofErr w:type="spellEnd"/>
      <w:r w:rsidRPr="00346EDA">
        <w:rPr>
          <w:rFonts w:ascii="Calibri" w:eastAsia="Times New Roman" w:hAnsi="Calibri" w:cs="Times New Roman"/>
          <w:spacing w:val="-10"/>
          <w:sz w:val="16"/>
          <w:szCs w:val="16"/>
          <w:lang w:eastAsia="ru-RU"/>
        </w:rPr>
        <w:t xml:space="preserve">,  ул. Горького, 137 А   телефон/факс +7(861) 240-05-32,        </w:t>
      </w:r>
      <w:r w:rsidRPr="00346EDA">
        <w:rPr>
          <w:rFonts w:ascii="Calibri" w:eastAsia="Times New Roman" w:hAnsi="Calibri" w:cs="Times New Roman"/>
          <w:spacing w:val="-10"/>
          <w:sz w:val="16"/>
          <w:szCs w:val="16"/>
          <w:lang w:val="en-US" w:eastAsia="ru-RU"/>
        </w:rPr>
        <w:t>e</w:t>
      </w:r>
      <w:r w:rsidRPr="00346EDA">
        <w:rPr>
          <w:rFonts w:ascii="Calibri" w:eastAsia="Times New Roman" w:hAnsi="Calibri" w:cs="Times New Roman"/>
          <w:spacing w:val="-10"/>
          <w:sz w:val="16"/>
          <w:szCs w:val="16"/>
          <w:lang w:eastAsia="ru-RU"/>
        </w:rPr>
        <w:t>-</w:t>
      </w:r>
      <w:r w:rsidRPr="00346EDA">
        <w:rPr>
          <w:rFonts w:ascii="Calibri" w:eastAsia="Times New Roman" w:hAnsi="Calibri" w:cs="Times New Roman"/>
          <w:spacing w:val="-10"/>
          <w:sz w:val="16"/>
          <w:szCs w:val="16"/>
          <w:lang w:val="en-US" w:eastAsia="ru-RU"/>
        </w:rPr>
        <w:t>mail</w:t>
      </w:r>
      <w:r w:rsidRPr="00346EDA">
        <w:rPr>
          <w:rFonts w:ascii="Calibri" w:eastAsia="Times New Roman" w:hAnsi="Calibri" w:cs="Times New Roman"/>
          <w:spacing w:val="-10"/>
          <w:sz w:val="16"/>
          <w:szCs w:val="16"/>
          <w:lang w:eastAsia="ru-RU"/>
        </w:rPr>
        <w:t xml:space="preserve">: </w:t>
      </w:r>
      <w:proofErr w:type="spellStart"/>
      <w:r w:rsidRPr="00346EDA">
        <w:rPr>
          <w:rFonts w:ascii="Calibri" w:eastAsia="Times New Roman" w:hAnsi="Calibri" w:cs="Times New Roman"/>
          <w:spacing w:val="-10"/>
          <w:sz w:val="16"/>
          <w:szCs w:val="16"/>
          <w:lang w:val="en-US" w:eastAsia="ru-RU"/>
        </w:rPr>
        <w:t>geokadastr</w:t>
      </w:r>
      <w:proofErr w:type="spellEnd"/>
      <w:r w:rsidRPr="00346EDA">
        <w:rPr>
          <w:rFonts w:ascii="Calibri" w:eastAsia="Times New Roman" w:hAnsi="Calibri" w:cs="Times New Roman"/>
          <w:spacing w:val="-10"/>
          <w:sz w:val="16"/>
          <w:szCs w:val="16"/>
          <w:lang w:eastAsia="ru-RU"/>
        </w:rPr>
        <w:t>23@g</w:t>
      </w:r>
      <w:r w:rsidRPr="00346EDA">
        <w:rPr>
          <w:rFonts w:ascii="Calibri" w:eastAsia="Times New Roman" w:hAnsi="Calibri" w:cs="Times New Roman"/>
          <w:spacing w:val="-10"/>
          <w:sz w:val="16"/>
          <w:szCs w:val="16"/>
          <w:lang w:val="en-US" w:eastAsia="ru-RU"/>
        </w:rPr>
        <w:t>mail</w:t>
      </w:r>
      <w:r w:rsidRPr="00346EDA">
        <w:rPr>
          <w:rFonts w:ascii="Calibri" w:eastAsia="Times New Roman" w:hAnsi="Calibri" w:cs="Times New Roman"/>
          <w:spacing w:val="-10"/>
          <w:sz w:val="16"/>
          <w:szCs w:val="16"/>
          <w:lang w:eastAsia="ru-RU"/>
        </w:rPr>
        <w:t>.</w:t>
      </w:r>
      <w:r w:rsidRPr="00346EDA">
        <w:rPr>
          <w:rFonts w:ascii="Calibri" w:eastAsia="Times New Roman" w:hAnsi="Calibri" w:cs="Times New Roman"/>
          <w:spacing w:val="-10"/>
          <w:sz w:val="16"/>
          <w:szCs w:val="16"/>
          <w:lang w:val="en-US" w:eastAsia="ru-RU"/>
        </w:rPr>
        <w:t>com</w:t>
      </w:r>
      <w:r w:rsidRPr="00346EDA">
        <w:rPr>
          <w:rFonts w:ascii="Calibri" w:eastAsia="Times New Roman" w:hAnsi="Calibri" w:cs="Times New Roman"/>
          <w:spacing w:val="-10"/>
          <w:sz w:val="16"/>
          <w:szCs w:val="16"/>
          <w:lang w:eastAsia="ru-RU"/>
        </w:rPr>
        <w:t xml:space="preserve"> ,   </w:t>
      </w:r>
      <w:r w:rsidRPr="00346EDA">
        <w:rPr>
          <w:rFonts w:ascii="Calibri" w:eastAsia="Times New Roman" w:hAnsi="Calibri" w:cs="Times New Roman"/>
          <w:spacing w:val="-10"/>
          <w:sz w:val="16"/>
          <w:szCs w:val="16"/>
          <w:lang w:val="en-US" w:eastAsia="ru-RU"/>
        </w:rPr>
        <w:t>www</w:t>
      </w:r>
      <w:r w:rsidRPr="00346EDA">
        <w:rPr>
          <w:rFonts w:ascii="Calibri" w:eastAsia="Times New Roman" w:hAnsi="Calibri" w:cs="Times New Roman"/>
          <w:spacing w:val="-10"/>
          <w:sz w:val="16"/>
          <w:szCs w:val="16"/>
          <w:lang w:eastAsia="ru-RU"/>
        </w:rPr>
        <w:t>.</w:t>
      </w:r>
      <w:proofErr w:type="spellStart"/>
      <w:r w:rsidRPr="00346EDA">
        <w:rPr>
          <w:rFonts w:ascii="Calibri" w:eastAsia="Times New Roman" w:hAnsi="Calibri" w:cs="Times New Roman"/>
          <w:spacing w:val="-10"/>
          <w:sz w:val="16"/>
          <w:szCs w:val="16"/>
          <w:lang w:val="en-US" w:eastAsia="ru-RU"/>
        </w:rPr>
        <w:t>geokadastr</w:t>
      </w:r>
      <w:proofErr w:type="spellEnd"/>
      <w:r w:rsidRPr="00346EDA">
        <w:rPr>
          <w:rFonts w:ascii="Calibri" w:eastAsia="Times New Roman" w:hAnsi="Calibri" w:cs="Times New Roman"/>
          <w:spacing w:val="-10"/>
          <w:sz w:val="16"/>
          <w:szCs w:val="16"/>
          <w:lang w:eastAsia="ru-RU"/>
        </w:rPr>
        <w:t>23.</w:t>
      </w:r>
      <w:proofErr w:type="spellStart"/>
      <w:r w:rsidRPr="00346EDA">
        <w:rPr>
          <w:rFonts w:ascii="Calibri" w:eastAsia="Times New Roman" w:hAnsi="Calibri" w:cs="Times New Roman"/>
          <w:spacing w:val="-10"/>
          <w:sz w:val="16"/>
          <w:szCs w:val="16"/>
          <w:lang w:val="en-US" w:eastAsia="ru-RU"/>
        </w:rPr>
        <w:t>ru</w:t>
      </w:r>
      <w:proofErr w:type="spellEnd"/>
    </w:p>
    <w:p w:rsidR="00A80933" w:rsidRPr="00346EDA" w:rsidRDefault="00A80933" w:rsidP="00A80933">
      <w:pPr>
        <w:widowControl w:val="0"/>
        <w:autoSpaceDE w:val="0"/>
        <w:autoSpaceDN w:val="0"/>
        <w:adjustRightInd w:val="0"/>
        <w:ind w:firstLine="0"/>
        <w:jc w:val="left"/>
        <w:rPr>
          <w:rFonts w:ascii="Times New Roman" w:eastAsia="Times New Roman" w:hAnsi="Times New Roman" w:cs="Times New Roman"/>
          <w:caps/>
          <w:sz w:val="20"/>
          <w:szCs w:val="20"/>
          <w:lang w:eastAsia="ru-RU"/>
        </w:rPr>
      </w:pPr>
    </w:p>
    <w:p w:rsidR="00A80933" w:rsidRPr="00346EDA" w:rsidRDefault="00A80933" w:rsidP="00A80933">
      <w:pPr>
        <w:ind w:firstLine="0"/>
        <w:jc w:val="center"/>
        <w:rPr>
          <w:rFonts w:ascii="Times New Roman" w:eastAsia="Times New Roman" w:hAnsi="Times New Roman" w:cs="Times New Roman"/>
          <w:sz w:val="28"/>
          <w:szCs w:val="28"/>
          <w:lang w:eastAsia="ru-RU"/>
        </w:rPr>
      </w:pPr>
    </w:p>
    <w:p w:rsidR="00A80933" w:rsidRPr="00346EDA" w:rsidRDefault="00F27DD7" w:rsidP="00A80933">
      <w:pPr>
        <w:tabs>
          <w:tab w:val="left" w:pos="9356"/>
        </w:tabs>
        <w:ind w:firstLine="0"/>
        <w:jc w:val="left"/>
        <w:rPr>
          <w:rFonts w:ascii="Times New Roman" w:eastAsia="Times New Roman" w:hAnsi="Times New Roman" w:cs="Times New Roman"/>
          <w:b/>
          <w:sz w:val="28"/>
          <w:szCs w:val="28"/>
          <w:lang w:eastAsia="ru-RU"/>
        </w:rPr>
      </w:pPr>
      <w:r w:rsidRPr="00346EDA">
        <w:rPr>
          <w:rFonts w:ascii="Times New Roman" w:eastAsia="Times New Roman" w:hAnsi="Times New Roman" w:cs="Times New Roman"/>
          <w:b/>
          <w:sz w:val="28"/>
          <w:szCs w:val="28"/>
          <w:lang w:eastAsia="ru-RU"/>
        </w:rPr>
        <w:t>Договор: № 0</w:t>
      </w:r>
      <w:r w:rsidR="00A80933" w:rsidRPr="00346EDA">
        <w:rPr>
          <w:rFonts w:ascii="Times New Roman" w:eastAsia="Times New Roman" w:hAnsi="Times New Roman" w:cs="Times New Roman"/>
          <w:b/>
          <w:sz w:val="28"/>
          <w:szCs w:val="28"/>
          <w:lang w:eastAsia="ru-RU"/>
        </w:rPr>
        <w:t>4/04</w:t>
      </w:r>
      <w:r w:rsidRPr="00346EDA">
        <w:rPr>
          <w:rFonts w:ascii="Times New Roman" w:eastAsia="Times New Roman" w:hAnsi="Times New Roman" w:cs="Times New Roman"/>
          <w:b/>
          <w:sz w:val="28"/>
          <w:szCs w:val="28"/>
          <w:lang w:eastAsia="ru-RU"/>
        </w:rPr>
        <w:t xml:space="preserve"> от 0</w:t>
      </w:r>
      <w:r w:rsidR="00A80933" w:rsidRPr="00346EDA">
        <w:rPr>
          <w:rFonts w:ascii="Times New Roman" w:eastAsia="Times New Roman" w:hAnsi="Times New Roman" w:cs="Times New Roman"/>
          <w:b/>
          <w:sz w:val="28"/>
          <w:szCs w:val="28"/>
          <w:lang w:eastAsia="ru-RU"/>
        </w:rPr>
        <w:t>4 апреля 202</w:t>
      </w:r>
      <w:r w:rsidRPr="00346EDA">
        <w:rPr>
          <w:rFonts w:ascii="Times New Roman" w:eastAsia="Times New Roman" w:hAnsi="Times New Roman" w:cs="Times New Roman"/>
          <w:b/>
          <w:sz w:val="28"/>
          <w:szCs w:val="28"/>
          <w:lang w:eastAsia="ru-RU"/>
        </w:rPr>
        <w:t>2</w:t>
      </w:r>
      <w:r w:rsidR="00A80933" w:rsidRPr="00346EDA">
        <w:rPr>
          <w:rFonts w:ascii="Times New Roman" w:eastAsia="Times New Roman" w:hAnsi="Times New Roman" w:cs="Times New Roman"/>
          <w:b/>
          <w:sz w:val="28"/>
          <w:szCs w:val="28"/>
          <w:lang w:eastAsia="ru-RU"/>
        </w:rPr>
        <w:t xml:space="preserve"> года</w:t>
      </w:r>
    </w:p>
    <w:p w:rsidR="00A80933" w:rsidRPr="00346EDA" w:rsidRDefault="00A80933" w:rsidP="00A80933">
      <w:pPr>
        <w:ind w:firstLine="0"/>
        <w:jc w:val="left"/>
        <w:rPr>
          <w:rFonts w:ascii="Times New Roman" w:eastAsia="Times New Roman" w:hAnsi="Times New Roman" w:cs="Times New Roman"/>
          <w:sz w:val="28"/>
          <w:szCs w:val="28"/>
          <w:lang w:eastAsia="ru-RU"/>
        </w:rPr>
      </w:pPr>
    </w:p>
    <w:p w:rsidR="00A80933" w:rsidRPr="00346EDA" w:rsidRDefault="00A80933" w:rsidP="00A80933">
      <w:pPr>
        <w:ind w:left="1308" w:hanging="1308"/>
        <w:jc w:val="left"/>
        <w:rPr>
          <w:rFonts w:ascii="Times New Roman" w:eastAsia="Times New Roman" w:hAnsi="Times New Roman" w:cs="Times New Roman"/>
          <w:sz w:val="28"/>
          <w:szCs w:val="28"/>
          <w:lang w:eastAsia="ru-RU"/>
        </w:rPr>
      </w:pPr>
      <w:r w:rsidRPr="00346EDA">
        <w:rPr>
          <w:rFonts w:ascii="Times New Roman" w:eastAsia="Times New Roman" w:hAnsi="Times New Roman" w:cs="Times New Roman"/>
          <w:b/>
          <w:sz w:val="28"/>
          <w:szCs w:val="20"/>
          <w:lang w:eastAsia="ar-SA"/>
        </w:rPr>
        <w:t>Заказчик</w:t>
      </w:r>
      <w:r w:rsidRPr="00346EDA">
        <w:rPr>
          <w:rFonts w:ascii="Times New Roman" w:eastAsia="Times New Roman" w:hAnsi="Times New Roman" w:cs="Times New Roman"/>
          <w:sz w:val="28"/>
          <w:szCs w:val="28"/>
          <w:lang w:eastAsia="ru-RU"/>
        </w:rPr>
        <w:t xml:space="preserve">: Администрация муниципального образования </w:t>
      </w:r>
      <w:proofErr w:type="spellStart"/>
      <w:r w:rsidRPr="00346EDA">
        <w:rPr>
          <w:rFonts w:ascii="Times New Roman" w:eastAsia="Times New Roman" w:hAnsi="Times New Roman" w:cs="Times New Roman"/>
          <w:sz w:val="28"/>
          <w:szCs w:val="28"/>
          <w:lang w:eastAsia="ru-RU"/>
        </w:rPr>
        <w:t>Стародеревянковского</w:t>
      </w:r>
      <w:proofErr w:type="spellEnd"/>
      <w:r w:rsidRPr="00346EDA">
        <w:rPr>
          <w:rFonts w:ascii="Times New Roman" w:eastAsia="Times New Roman" w:hAnsi="Times New Roman" w:cs="Times New Roman"/>
          <w:sz w:val="28"/>
          <w:szCs w:val="28"/>
          <w:lang w:eastAsia="ru-RU"/>
        </w:rPr>
        <w:t xml:space="preserve"> сельского поселения </w:t>
      </w:r>
      <w:proofErr w:type="spellStart"/>
      <w:r w:rsidRPr="00346EDA">
        <w:rPr>
          <w:rFonts w:ascii="Times New Roman" w:eastAsia="Times New Roman" w:hAnsi="Times New Roman" w:cs="Times New Roman"/>
          <w:sz w:val="28"/>
          <w:szCs w:val="28"/>
          <w:lang w:eastAsia="ru-RU"/>
        </w:rPr>
        <w:t>Каневского</w:t>
      </w:r>
      <w:proofErr w:type="spellEnd"/>
      <w:r w:rsidRPr="00346EDA">
        <w:rPr>
          <w:rFonts w:ascii="Times New Roman" w:eastAsia="Times New Roman" w:hAnsi="Times New Roman" w:cs="Times New Roman"/>
          <w:sz w:val="28"/>
          <w:szCs w:val="28"/>
          <w:lang w:eastAsia="ru-RU"/>
        </w:rPr>
        <w:t xml:space="preserve"> района</w:t>
      </w:r>
    </w:p>
    <w:p w:rsidR="00A80933" w:rsidRPr="00346EDA" w:rsidRDefault="00A80933" w:rsidP="00A80933">
      <w:pPr>
        <w:widowControl w:val="0"/>
        <w:ind w:firstLine="0"/>
        <w:jc w:val="center"/>
        <w:rPr>
          <w:rFonts w:ascii="Times New Roman" w:eastAsia="Times New Roman" w:hAnsi="Times New Roman" w:cs="Times New Roman"/>
          <w:b/>
          <w:sz w:val="44"/>
          <w:szCs w:val="44"/>
          <w:lang w:eastAsia="ru-RU"/>
        </w:rPr>
      </w:pPr>
    </w:p>
    <w:p w:rsidR="00A80933" w:rsidRPr="00346EDA" w:rsidRDefault="00A80933" w:rsidP="00A80933">
      <w:pPr>
        <w:widowControl w:val="0"/>
        <w:ind w:firstLine="0"/>
        <w:jc w:val="center"/>
        <w:rPr>
          <w:rFonts w:ascii="Times New Roman" w:eastAsia="Times New Roman" w:hAnsi="Times New Roman" w:cs="Times New Roman"/>
          <w:b/>
          <w:sz w:val="44"/>
          <w:szCs w:val="44"/>
          <w:lang w:eastAsia="ru-RU"/>
        </w:rPr>
      </w:pPr>
    </w:p>
    <w:p w:rsidR="00A80933" w:rsidRPr="00346EDA" w:rsidRDefault="00A80933" w:rsidP="00A80933">
      <w:pPr>
        <w:widowControl w:val="0"/>
        <w:ind w:firstLine="0"/>
        <w:jc w:val="center"/>
        <w:rPr>
          <w:rFonts w:ascii="Times New Roman" w:eastAsia="Times New Roman" w:hAnsi="Times New Roman" w:cs="Times New Roman"/>
          <w:b/>
          <w:sz w:val="40"/>
          <w:szCs w:val="40"/>
          <w:lang w:eastAsia="ru-RU"/>
        </w:rPr>
      </w:pPr>
      <w:r w:rsidRPr="00346EDA">
        <w:rPr>
          <w:rFonts w:ascii="Times New Roman" w:eastAsia="Times New Roman" w:hAnsi="Times New Roman" w:cs="Times New Roman"/>
          <w:b/>
          <w:sz w:val="40"/>
          <w:szCs w:val="40"/>
          <w:lang w:eastAsia="ru-RU"/>
        </w:rPr>
        <w:t xml:space="preserve">ПРАВИЛА ЗЕМЛЕПОЛЬЗОВАНИЯ И </w:t>
      </w:r>
    </w:p>
    <w:p w:rsidR="00A80933" w:rsidRPr="00346EDA" w:rsidRDefault="00A80933" w:rsidP="00A80933">
      <w:pPr>
        <w:widowControl w:val="0"/>
        <w:ind w:firstLine="0"/>
        <w:jc w:val="center"/>
        <w:rPr>
          <w:rFonts w:ascii="Times New Roman" w:eastAsia="Times New Roman" w:hAnsi="Times New Roman" w:cs="Times New Roman"/>
          <w:b/>
          <w:sz w:val="40"/>
          <w:szCs w:val="40"/>
          <w:lang w:eastAsia="ru-RU"/>
        </w:rPr>
      </w:pPr>
      <w:r w:rsidRPr="00346EDA">
        <w:rPr>
          <w:rFonts w:ascii="Times New Roman" w:eastAsia="Times New Roman" w:hAnsi="Times New Roman" w:cs="Times New Roman"/>
          <w:b/>
          <w:sz w:val="40"/>
          <w:szCs w:val="40"/>
          <w:lang w:eastAsia="ru-RU"/>
        </w:rPr>
        <w:t xml:space="preserve">ЗАСТРОЙКИ СТАРОДЕРЕВЯНКОВСКОГО </w:t>
      </w:r>
    </w:p>
    <w:p w:rsidR="00A80933" w:rsidRPr="00346EDA" w:rsidRDefault="00A80933" w:rsidP="00A80933">
      <w:pPr>
        <w:widowControl w:val="0"/>
        <w:ind w:firstLine="0"/>
        <w:jc w:val="center"/>
        <w:rPr>
          <w:rFonts w:ascii="Times New Roman" w:eastAsia="Times New Roman" w:hAnsi="Times New Roman" w:cs="Times New Roman"/>
          <w:b/>
          <w:sz w:val="40"/>
          <w:szCs w:val="40"/>
          <w:lang w:eastAsia="ru-RU"/>
        </w:rPr>
      </w:pPr>
      <w:r w:rsidRPr="00346EDA">
        <w:rPr>
          <w:rFonts w:ascii="Times New Roman" w:eastAsia="Times New Roman" w:hAnsi="Times New Roman" w:cs="Times New Roman"/>
          <w:b/>
          <w:sz w:val="40"/>
          <w:szCs w:val="40"/>
          <w:lang w:eastAsia="ru-RU"/>
        </w:rPr>
        <w:t xml:space="preserve">СЕЛЬСКОГО ПОСЕЛЕНИЯ </w:t>
      </w:r>
    </w:p>
    <w:p w:rsidR="00A80933" w:rsidRPr="00346EDA" w:rsidRDefault="00A80933" w:rsidP="00A80933">
      <w:pPr>
        <w:widowControl w:val="0"/>
        <w:ind w:firstLine="0"/>
        <w:jc w:val="center"/>
        <w:rPr>
          <w:rFonts w:ascii="Times New Roman" w:eastAsia="Times New Roman" w:hAnsi="Times New Roman" w:cs="Times New Roman"/>
          <w:b/>
          <w:sz w:val="40"/>
          <w:szCs w:val="40"/>
          <w:lang w:eastAsia="ru-RU"/>
        </w:rPr>
      </w:pPr>
      <w:r w:rsidRPr="00346EDA">
        <w:rPr>
          <w:rFonts w:ascii="Times New Roman" w:eastAsia="Times New Roman" w:hAnsi="Times New Roman" w:cs="Times New Roman"/>
          <w:b/>
          <w:sz w:val="40"/>
          <w:szCs w:val="40"/>
          <w:lang w:eastAsia="ru-RU"/>
        </w:rPr>
        <w:t>КАНЕВСКОГО РАЙОНА</w:t>
      </w:r>
    </w:p>
    <w:p w:rsidR="00A80933" w:rsidRPr="00346EDA" w:rsidRDefault="00A80933" w:rsidP="00A80933">
      <w:pPr>
        <w:widowControl w:val="0"/>
        <w:ind w:firstLine="0"/>
        <w:jc w:val="center"/>
        <w:rPr>
          <w:rFonts w:ascii="Times New Roman" w:eastAsia="Times New Roman" w:hAnsi="Times New Roman" w:cs="Times New Roman"/>
          <w:b/>
          <w:sz w:val="40"/>
          <w:szCs w:val="40"/>
          <w:lang w:eastAsia="ru-RU"/>
        </w:rPr>
      </w:pPr>
    </w:p>
    <w:p w:rsidR="00A80933" w:rsidRPr="00346EDA" w:rsidRDefault="00A80933" w:rsidP="00A80933">
      <w:pPr>
        <w:widowControl w:val="0"/>
        <w:ind w:firstLine="0"/>
        <w:jc w:val="center"/>
        <w:rPr>
          <w:rFonts w:ascii="Times New Roman" w:eastAsia="Times New Roman" w:hAnsi="Times New Roman" w:cs="Times New Roman"/>
          <w:b/>
          <w:sz w:val="32"/>
          <w:szCs w:val="32"/>
          <w:lang w:eastAsia="ru-RU"/>
        </w:rPr>
      </w:pPr>
    </w:p>
    <w:p w:rsidR="00A80933" w:rsidRPr="00346EDA" w:rsidRDefault="00A80933" w:rsidP="00A80933">
      <w:pPr>
        <w:snapToGrid w:val="0"/>
        <w:spacing w:line="360" w:lineRule="auto"/>
        <w:ind w:firstLine="0"/>
        <w:jc w:val="center"/>
        <w:rPr>
          <w:rFonts w:ascii="Times New Roman" w:eastAsia="Times New Roman" w:hAnsi="Times New Roman" w:cs="Times New Roman"/>
          <w:i/>
          <w:sz w:val="32"/>
          <w:szCs w:val="32"/>
          <w:lang w:eastAsia="ru-RU"/>
        </w:rPr>
      </w:pPr>
      <w:r w:rsidRPr="00346EDA">
        <w:rPr>
          <w:rFonts w:ascii="Times New Roman" w:eastAsia="Times New Roman" w:hAnsi="Times New Roman" w:cs="Times New Roman"/>
          <w:i/>
          <w:sz w:val="32"/>
          <w:szCs w:val="32"/>
          <w:lang w:eastAsia="ru-RU"/>
        </w:rPr>
        <w:t xml:space="preserve">Часть </w:t>
      </w:r>
      <w:r w:rsidRPr="00346EDA">
        <w:rPr>
          <w:rFonts w:ascii="Times New Roman" w:eastAsia="Times New Roman" w:hAnsi="Times New Roman" w:cs="Times New Roman"/>
          <w:i/>
          <w:sz w:val="32"/>
          <w:szCs w:val="32"/>
          <w:lang w:val="en-US" w:eastAsia="ru-RU"/>
        </w:rPr>
        <w:t>I</w:t>
      </w:r>
      <w:r w:rsidRPr="00346EDA">
        <w:rPr>
          <w:rFonts w:ascii="Times New Roman" w:eastAsia="Times New Roman" w:hAnsi="Times New Roman" w:cs="Times New Roman"/>
          <w:i/>
          <w:sz w:val="32"/>
          <w:szCs w:val="32"/>
          <w:lang w:eastAsia="ru-RU"/>
        </w:rPr>
        <w:t>. Порядок применения правил землепользования и застройки и внесения изменений в указанные правила.</w:t>
      </w:r>
    </w:p>
    <w:p w:rsidR="00A80933" w:rsidRPr="00346EDA" w:rsidRDefault="00A80933" w:rsidP="00A80933">
      <w:pPr>
        <w:snapToGrid w:val="0"/>
        <w:spacing w:line="360" w:lineRule="auto"/>
        <w:ind w:firstLine="0"/>
        <w:jc w:val="center"/>
        <w:rPr>
          <w:rFonts w:ascii="Times New Roman" w:eastAsia="Times New Roman" w:hAnsi="Times New Roman" w:cs="Times New Roman"/>
          <w:i/>
          <w:sz w:val="32"/>
          <w:szCs w:val="32"/>
          <w:lang w:eastAsia="ru-RU"/>
        </w:rPr>
      </w:pPr>
      <w:r w:rsidRPr="00346EDA">
        <w:rPr>
          <w:rFonts w:ascii="Times New Roman" w:eastAsia="Times New Roman" w:hAnsi="Times New Roman" w:cs="Times New Roman"/>
          <w:i/>
          <w:sz w:val="32"/>
          <w:szCs w:val="32"/>
          <w:lang w:eastAsia="ru-RU"/>
        </w:rPr>
        <w:t xml:space="preserve">Часть </w:t>
      </w:r>
      <w:r w:rsidRPr="00346EDA">
        <w:rPr>
          <w:rFonts w:ascii="Times New Roman" w:eastAsia="Times New Roman" w:hAnsi="Times New Roman" w:cs="Times New Roman"/>
          <w:i/>
          <w:sz w:val="32"/>
          <w:szCs w:val="32"/>
          <w:lang w:val="en-US" w:eastAsia="ru-RU"/>
        </w:rPr>
        <w:t>II</w:t>
      </w:r>
      <w:r w:rsidRPr="00346EDA">
        <w:rPr>
          <w:rFonts w:ascii="Times New Roman" w:eastAsia="Times New Roman" w:hAnsi="Times New Roman" w:cs="Times New Roman"/>
          <w:i/>
          <w:sz w:val="32"/>
          <w:szCs w:val="32"/>
          <w:lang w:eastAsia="ru-RU"/>
        </w:rPr>
        <w:t>. Карта градостроительного зонирования.</w:t>
      </w:r>
    </w:p>
    <w:p w:rsidR="00A80933" w:rsidRPr="00346EDA" w:rsidRDefault="00A80933" w:rsidP="00A80933">
      <w:pPr>
        <w:snapToGrid w:val="0"/>
        <w:spacing w:line="360" w:lineRule="auto"/>
        <w:ind w:firstLine="0"/>
        <w:jc w:val="center"/>
        <w:rPr>
          <w:rFonts w:ascii="Times New Roman" w:eastAsia="Times New Roman" w:hAnsi="Times New Roman" w:cs="Times New Roman"/>
          <w:i/>
          <w:sz w:val="32"/>
          <w:szCs w:val="32"/>
          <w:lang w:eastAsia="ru-RU"/>
        </w:rPr>
      </w:pPr>
      <w:r w:rsidRPr="00346EDA">
        <w:rPr>
          <w:rFonts w:ascii="Times New Roman" w:eastAsia="Times New Roman" w:hAnsi="Times New Roman" w:cs="Times New Roman"/>
          <w:i/>
          <w:sz w:val="32"/>
          <w:szCs w:val="32"/>
          <w:lang w:eastAsia="ru-RU"/>
        </w:rPr>
        <w:t xml:space="preserve">Часть </w:t>
      </w:r>
      <w:r w:rsidRPr="00346EDA">
        <w:rPr>
          <w:rFonts w:ascii="Times New Roman" w:eastAsia="Times New Roman" w:hAnsi="Times New Roman" w:cs="Times New Roman"/>
          <w:i/>
          <w:sz w:val="32"/>
          <w:szCs w:val="32"/>
          <w:lang w:val="en-US" w:eastAsia="ru-RU"/>
        </w:rPr>
        <w:t>III</w:t>
      </w:r>
      <w:r w:rsidRPr="00346EDA">
        <w:rPr>
          <w:rFonts w:ascii="Times New Roman" w:eastAsia="Times New Roman" w:hAnsi="Times New Roman" w:cs="Times New Roman"/>
          <w:i/>
          <w:sz w:val="32"/>
          <w:szCs w:val="32"/>
          <w:lang w:eastAsia="ru-RU"/>
        </w:rPr>
        <w:t>. Градостроительные регламенты.</w:t>
      </w:r>
    </w:p>
    <w:p w:rsidR="002D2AE5" w:rsidRPr="00346EDA" w:rsidRDefault="002D2AE5" w:rsidP="00A80933">
      <w:pPr>
        <w:snapToGrid w:val="0"/>
        <w:spacing w:line="360" w:lineRule="auto"/>
        <w:ind w:firstLine="0"/>
        <w:jc w:val="center"/>
        <w:rPr>
          <w:rFonts w:ascii="Times New Roman" w:eastAsia="Times New Roman" w:hAnsi="Times New Roman" w:cs="Times New Roman"/>
          <w:i/>
          <w:sz w:val="32"/>
          <w:szCs w:val="32"/>
          <w:lang w:eastAsia="ru-RU"/>
        </w:rPr>
      </w:pPr>
      <w:r w:rsidRPr="00346EDA">
        <w:rPr>
          <w:rFonts w:ascii="Times New Roman" w:eastAsia="Times New Roman" w:hAnsi="Times New Roman" w:cs="Times New Roman"/>
          <w:i/>
          <w:sz w:val="32"/>
          <w:szCs w:val="32"/>
          <w:lang w:eastAsia="ru-RU"/>
        </w:rPr>
        <w:t xml:space="preserve">(в редакции от </w:t>
      </w:r>
      <w:r w:rsidR="00CF7EDC" w:rsidRPr="00346EDA">
        <w:rPr>
          <w:rFonts w:ascii="Times New Roman" w:eastAsia="Times New Roman" w:hAnsi="Times New Roman" w:cs="Times New Roman"/>
          <w:i/>
          <w:sz w:val="32"/>
          <w:szCs w:val="32"/>
          <w:lang w:eastAsia="ru-RU"/>
        </w:rPr>
        <w:t>14.07.2022</w:t>
      </w:r>
      <w:r w:rsidRPr="00346EDA">
        <w:rPr>
          <w:rFonts w:ascii="Times New Roman" w:eastAsia="Times New Roman" w:hAnsi="Times New Roman" w:cs="Times New Roman"/>
          <w:i/>
          <w:sz w:val="32"/>
          <w:szCs w:val="32"/>
          <w:lang w:eastAsia="ru-RU"/>
        </w:rPr>
        <w:t xml:space="preserve"> г.)</w:t>
      </w:r>
    </w:p>
    <w:p w:rsidR="00A80933" w:rsidRPr="00346EDA" w:rsidRDefault="00A80933" w:rsidP="00A80933">
      <w:pPr>
        <w:ind w:firstLine="0"/>
        <w:jc w:val="left"/>
        <w:rPr>
          <w:rFonts w:ascii="Times New Roman" w:eastAsia="Times New Roman" w:hAnsi="Times New Roman" w:cs="Times New Roman"/>
          <w:sz w:val="28"/>
          <w:szCs w:val="28"/>
          <w:lang w:eastAsia="ru-RU"/>
        </w:rPr>
      </w:pPr>
    </w:p>
    <w:p w:rsidR="002D2AE5" w:rsidRPr="00346EDA" w:rsidRDefault="002D2AE5" w:rsidP="00A80933">
      <w:pPr>
        <w:ind w:firstLine="0"/>
        <w:jc w:val="left"/>
        <w:rPr>
          <w:rFonts w:ascii="Times New Roman" w:eastAsia="Times New Roman" w:hAnsi="Times New Roman" w:cs="Times New Roman"/>
          <w:sz w:val="28"/>
          <w:szCs w:val="28"/>
          <w:lang w:eastAsia="ru-RU"/>
        </w:rPr>
      </w:pPr>
    </w:p>
    <w:p w:rsidR="00A80933" w:rsidRPr="00346EDA" w:rsidRDefault="00A80933" w:rsidP="00A80933">
      <w:pPr>
        <w:ind w:firstLine="0"/>
        <w:jc w:val="left"/>
        <w:rPr>
          <w:rFonts w:ascii="Times New Roman" w:eastAsia="Times New Roman" w:hAnsi="Times New Roman" w:cs="Times New Roman"/>
          <w:sz w:val="20"/>
          <w:szCs w:val="20"/>
          <w:lang w:eastAsia="ru-RU"/>
        </w:rPr>
      </w:pPr>
    </w:p>
    <w:tbl>
      <w:tblPr>
        <w:tblW w:w="0" w:type="auto"/>
        <w:tblInd w:w="108" w:type="dxa"/>
        <w:tblLayout w:type="fixed"/>
        <w:tblLook w:val="0000"/>
      </w:tblPr>
      <w:tblGrid>
        <w:gridCol w:w="7057"/>
        <w:gridCol w:w="2225"/>
      </w:tblGrid>
      <w:tr w:rsidR="00CF7EDC" w:rsidRPr="00346EDA" w:rsidTr="00F93B88">
        <w:trPr>
          <w:trHeight w:val="216"/>
        </w:trPr>
        <w:tc>
          <w:tcPr>
            <w:tcW w:w="7057" w:type="dxa"/>
          </w:tcPr>
          <w:p w:rsidR="00A80933" w:rsidRPr="00346EDA" w:rsidRDefault="00A80933" w:rsidP="00A80933">
            <w:pPr>
              <w:snapToGrid w:val="0"/>
              <w:ind w:left="504" w:firstLine="0"/>
              <w:jc w:val="left"/>
              <w:rPr>
                <w:rFonts w:ascii="Times New Roman" w:eastAsia="Times New Roman" w:hAnsi="Times New Roman" w:cs="Times New Roman"/>
                <w:sz w:val="28"/>
                <w:szCs w:val="28"/>
                <w:lang w:eastAsia="ru-RU"/>
              </w:rPr>
            </w:pPr>
            <w:r w:rsidRPr="00346EDA">
              <w:rPr>
                <w:rFonts w:ascii="Times New Roman" w:eastAsia="Times New Roman" w:hAnsi="Times New Roman" w:cs="Times New Roman"/>
                <w:sz w:val="28"/>
                <w:szCs w:val="28"/>
                <w:lang w:eastAsia="ru-RU"/>
              </w:rPr>
              <w:t>Директор</w:t>
            </w:r>
          </w:p>
        </w:tc>
        <w:tc>
          <w:tcPr>
            <w:tcW w:w="2225" w:type="dxa"/>
          </w:tcPr>
          <w:p w:rsidR="00A80933" w:rsidRPr="00346EDA" w:rsidRDefault="00A80933" w:rsidP="00A80933">
            <w:pPr>
              <w:snapToGrid w:val="0"/>
              <w:ind w:firstLine="0"/>
              <w:jc w:val="left"/>
              <w:rPr>
                <w:rFonts w:ascii="Times New Roman" w:eastAsia="Times New Roman" w:hAnsi="Times New Roman" w:cs="Times New Roman"/>
                <w:sz w:val="28"/>
                <w:szCs w:val="28"/>
                <w:lang w:eastAsia="ru-RU"/>
              </w:rPr>
            </w:pPr>
            <w:r w:rsidRPr="00346EDA">
              <w:rPr>
                <w:rFonts w:ascii="Times New Roman" w:eastAsia="Times New Roman" w:hAnsi="Times New Roman" w:cs="Times New Roman"/>
                <w:sz w:val="28"/>
                <w:szCs w:val="28"/>
                <w:lang w:eastAsia="ru-RU"/>
              </w:rPr>
              <w:t>А.Н. Куликов</w:t>
            </w:r>
          </w:p>
          <w:p w:rsidR="00A80933" w:rsidRPr="00346EDA" w:rsidRDefault="00A80933" w:rsidP="00A80933">
            <w:pPr>
              <w:snapToGrid w:val="0"/>
              <w:ind w:firstLine="0"/>
              <w:jc w:val="left"/>
              <w:rPr>
                <w:rFonts w:ascii="Times New Roman" w:eastAsia="Times New Roman" w:hAnsi="Times New Roman" w:cs="Times New Roman"/>
                <w:sz w:val="28"/>
                <w:szCs w:val="28"/>
                <w:lang w:eastAsia="ru-RU"/>
              </w:rPr>
            </w:pPr>
          </w:p>
        </w:tc>
      </w:tr>
      <w:tr w:rsidR="00A80933" w:rsidRPr="00346EDA" w:rsidTr="00F93B88">
        <w:trPr>
          <w:trHeight w:val="934"/>
        </w:trPr>
        <w:tc>
          <w:tcPr>
            <w:tcW w:w="7057" w:type="dxa"/>
          </w:tcPr>
          <w:p w:rsidR="00A80933" w:rsidRPr="00346EDA" w:rsidRDefault="00A80933" w:rsidP="00A80933">
            <w:pPr>
              <w:snapToGrid w:val="0"/>
              <w:ind w:left="504" w:firstLine="0"/>
              <w:jc w:val="left"/>
              <w:rPr>
                <w:rFonts w:ascii="Times New Roman" w:eastAsia="Times New Roman" w:hAnsi="Times New Roman" w:cs="Times New Roman"/>
                <w:sz w:val="28"/>
                <w:szCs w:val="28"/>
                <w:lang w:eastAsia="ru-RU"/>
              </w:rPr>
            </w:pPr>
          </w:p>
        </w:tc>
        <w:tc>
          <w:tcPr>
            <w:tcW w:w="2225" w:type="dxa"/>
          </w:tcPr>
          <w:p w:rsidR="00A80933" w:rsidRPr="00346EDA" w:rsidRDefault="00A80933" w:rsidP="00A80933">
            <w:pPr>
              <w:snapToGrid w:val="0"/>
              <w:ind w:firstLine="0"/>
              <w:jc w:val="left"/>
              <w:rPr>
                <w:rFonts w:ascii="Times New Roman" w:eastAsia="Times New Roman" w:hAnsi="Times New Roman" w:cs="Times New Roman"/>
                <w:sz w:val="28"/>
                <w:szCs w:val="28"/>
                <w:lang w:eastAsia="ru-RU"/>
              </w:rPr>
            </w:pPr>
          </w:p>
        </w:tc>
      </w:tr>
    </w:tbl>
    <w:p w:rsidR="00A80933" w:rsidRPr="00346EDA" w:rsidRDefault="00A80933" w:rsidP="00A80933">
      <w:pPr>
        <w:ind w:firstLine="0"/>
        <w:jc w:val="center"/>
        <w:rPr>
          <w:rFonts w:ascii="Times New Roman" w:eastAsia="Times New Roman" w:hAnsi="Times New Roman" w:cs="Times New Roman"/>
          <w:sz w:val="28"/>
          <w:szCs w:val="28"/>
          <w:lang w:eastAsia="ru-RU"/>
        </w:rPr>
      </w:pPr>
    </w:p>
    <w:p w:rsidR="00A80933" w:rsidRPr="00346EDA" w:rsidRDefault="00A80933" w:rsidP="00A80933">
      <w:pPr>
        <w:ind w:firstLine="0"/>
        <w:jc w:val="center"/>
        <w:rPr>
          <w:rFonts w:ascii="Times New Roman" w:eastAsia="Times New Roman" w:hAnsi="Times New Roman" w:cs="Times New Roman"/>
          <w:sz w:val="28"/>
          <w:szCs w:val="28"/>
          <w:lang w:eastAsia="ru-RU"/>
        </w:rPr>
      </w:pPr>
    </w:p>
    <w:p w:rsidR="00A80933" w:rsidRPr="00346EDA" w:rsidRDefault="00A80933" w:rsidP="00A80933">
      <w:pPr>
        <w:ind w:firstLine="0"/>
        <w:jc w:val="center"/>
        <w:rPr>
          <w:rFonts w:ascii="Times New Roman" w:eastAsia="Times New Roman" w:hAnsi="Times New Roman" w:cs="Times New Roman"/>
          <w:sz w:val="28"/>
          <w:szCs w:val="28"/>
          <w:lang w:eastAsia="ru-RU"/>
        </w:rPr>
      </w:pPr>
    </w:p>
    <w:p w:rsidR="00A80933" w:rsidRPr="00346EDA" w:rsidRDefault="00F27DD7" w:rsidP="00A80933">
      <w:pPr>
        <w:ind w:firstLine="0"/>
        <w:jc w:val="center"/>
        <w:rPr>
          <w:rFonts w:ascii="Times New Roman" w:eastAsia="Times New Roman" w:hAnsi="Times New Roman" w:cs="Times New Roman"/>
          <w:sz w:val="16"/>
          <w:szCs w:val="16"/>
          <w:lang w:eastAsia="ru-RU"/>
        </w:rPr>
      </w:pPr>
      <w:proofErr w:type="spellStart"/>
      <w:r w:rsidRPr="00346EDA">
        <w:rPr>
          <w:rFonts w:ascii="Times New Roman" w:eastAsia="Times New Roman" w:hAnsi="Times New Roman" w:cs="Times New Roman"/>
          <w:sz w:val="28"/>
          <w:szCs w:val="28"/>
          <w:lang w:eastAsia="ru-RU"/>
        </w:rPr>
        <w:t>пгт</w:t>
      </w:r>
      <w:proofErr w:type="spellEnd"/>
      <w:r w:rsidRPr="00346EDA">
        <w:rPr>
          <w:rFonts w:ascii="Times New Roman" w:eastAsia="Times New Roman" w:hAnsi="Times New Roman" w:cs="Times New Roman"/>
          <w:sz w:val="28"/>
          <w:szCs w:val="28"/>
          <w:lang w:eastAsia="ru-RU"/>
        </w:rPr>
        <w:t>. Мостовской, 2022</w:t>
      </w:r>
      <w:r w:rsidR="00A80933" w:rsidRPr="00346EDA">
        <w:rPr>
          <w:rFonts w:ascii="Times New Roman" w:eastAsia="Times New Roman" w:hAnsi="Times New Roman" w:cs="Times New Roman"/>
          <w:sz w:val="28"/>
          <w:szCs w:val="28"/>
          <w:lang w:eastAsia="ru-RU"/>
        </w:rPr>
        <w:t xml:space="preserve"> г.</w:t>
      </w:r>
    </w:p>
    <w:bookmarkEnd w:id="13"/>
    <w:p w:rsidR="00A80933" w:rsidRPr="00346EDA" w:rsidRDefault="00A80933" w:rsidP="00A80933">
      <w:pPr>
        <w:widowControl w:val="0"/>
        <w:ind w:firstLine="0"/>
        <w:jc w:val="center"/>
        <w:rPr>
          <w:rFonts w:ascii="Times New Roman" w:eastAsia="Times New Roman" w:hAnsi="Times New Roman" w:cs="Times New Roman"/>
          <w:b/>
          <w:sz w:val="28"/>
          <w:szCs w:val="28"/>
          <w:lang w:eastAsia="ru-RU"/>
        </w:rPr>
      </w:pPr>
      <w:r w:rsidRPr="00346EDA">
        <w:rPr>
          <w:rFonts w:ascii="Times New Roman" w:eastAsia="Times New Roman" w:hAnsi="Times New Roman" w:cs="Times New Roman"/>
          <w:b/>
          <w:sz w:val="28"/>
          <w:szCs w:val="28"/>
          <w:lang w:eastAsia="ru-RU"/>
        </w:rPr>
        <w:lastRenderedPageBreak/>
        <w:t>СОСТАВ ПРОЕКТА:</w:t>
      </w:r>
    </w:p>
    <w:p w:rsidR="00A80933" w:rsidRPr="00346EDA" w:rsidRDefault="00A80933" w:rsidP="00A80933">
      <w:pPr>
        <w:widowControl w:val="0"/>
        <w:ind w:firstLine="0"/>
        <w:jc w:val="left"/>
        <w:rPr>
          <w:rFonts w:ascii="Times New Roman" w:eastAsia="Times New Roman" w:hAnsi="Times New Roman" w:cs="Times New Roman"/>
          <w:b/>
          <w:sz w:val="28"/>
          <w:szCs w:val="28"/>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441"/>
      </w:tblGrid>
      <w:tr w:rsidR="00CF7EDC" w:rsidRPr="00346EDA" w:rsidTr="00F93B88">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A80933" w:rsidRPr="00346EDA" w:rsidRDefault="00A80933" w:rsidP="00A80933">
            <w:pPr>
              <w:widowControl w:val="0"/>
              <w:ind w:firstLine="0"/>
              <w:jc w:val="left"/>
              <w:rPr>
                <w:rFonts w:ascii="Times New Roman" w:eastAsia="Times New Roman" w:hAnsi="Times New Roman" w:cs="Times New Roman"/>
                <w:sz w:val="26"/>
                <w:szCs w:val="26"/>
                <w:lang w:eastAsia="ru-RU"/>
              </w:rPr>
            </w:pPr>
            <w:r w:rsidRPr="00346EDA">
              <w:rPr>
                <w:rFonts w:ascii="Times New Roman" w:eastAsia="Times New Roman" w:hAnsi="Times New Roman" w:cs="Times New Roman"/>
                <w:b/>
                <w:sz w:val="26"/>
                <w:szCs w:val="26"/>
                <w:lang w:eastAsia="ru-RU"/>
              </w:rPr>
              <w:t xml:space="preserve">Часть </w:t>
            </w:r>
            <w:r w:rsidRPr="00346EDA">
              <w:rPr>
                <w:rFonts w:ascii="Times New Roman" w:eastAsia="Times New Roman" w:hAnsi="Times New Roman" w:cs="Times New Roman"/>
                <w:b/>
                <w:sz w:val="26"/>
                <w:szCs w:val="26"/>
                <w:lang w:val="en-US" w:eastAsia="ru-RU"/>
              </w:rPr>
              <w:t>I</w:t>
            </w:r>
            <w:r w:rsidRPr="00346EDA">
              <w:rPr>
                <w:rFonts w:ascii="Times New Roman" w:eastAsia="Times New Roman" w:hAnsi="Times New Roman" w:cs="Times New Roman"/>
                <w:b/>
                <w:sz w:val="26"/>
                <w:szCs w:val="26"/>
                <w:lang w:eastAsia="ru-RU"/>
              </w:rPr>
              <w:t>.  Порядок применения правил землепользования и застройки и внесения изменений в указанные правила</w:t>
            </w:r>
          </w:p>
        </w:tc>
      </w:tr>
      <w:tr w:rsidR="00CF7EDC" w:rsidRPr="00346EDA" w:rsidTr="00F93B8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Регулирование землепользования и застройки органами местного самоуправления</w:t>
            </w:r>
          </w:p>
        </w:tc>
      </w:tr>
      <w:tr w:rsidR="00CF7EDC" w:rsidRPr="00346EDA" w:rsidTr="00F93B8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CF7EDC" w:rsidRPr="00346EDA" w:rsidTr="00F93B8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Подготовка документации по планировке территории органами местного самоуправления</w:t>
            </w:r>
          </w:p>
        </w:tc>
      </w:tr>
      <w:tr w:rsidR="00CF7EDC" w:rsidRPr="00346EDA" w:rsidTr="00F93B8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Проведение публичных слушаний по вопросам землепользования и застройки</w:t>
            </w:r>
          </w:p>
        </w:tc>
      </w:tr>
      <w:tr w:rsidR="00CF7EDC" w:rsidRPr="00346EDA" w:rsidTr="00F93B88">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rsidR="00A80933" w:rsidRPr="00346EDA" w:rsidRDefault="00A80933" w:rsidP="00A80933">
            <w:pPr>
              <w:widowControl w:val="0"/>
              <w:ind w:firstLine="0"/>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Внесение изменений в Правила землепользования и застройки</w:t>
            </w:r>
          </w:p>
        </w:tc>
      </w:tr>
      <w:tr w:rsidR="00CF7EDC" w:rsidRPr="00346EDA" w:rsidTr="00F93B88">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A80933" w:rsidRPr="00346EDA" w:rsidRDefault="00A80933" w:rsidP="00A80933">
            <w:pPr>
              <w:widowControl w:val="0"/>
              <w:ind w:firstLine="0"/>
              <w:jc w:val="left"/>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rsidR="00A80933" w:rsidRPr="00346EDA" w:rsidRDefault="00A80933" w:rsidP="00A80933">
            <w:pPr>
              <w:widowControl w:val="0"/>
              <w:ind w:firstLine="0"/>
              <w:jc w:val="left"/>
              <w:rPr>
                <w:rFonts w:ascii="Times New Roman" w:eastAsia="Times New Roman" w:hAnsi="Times New Roman" w:cs="Times New Roman"/>
                <w:sz w:val="26"/>
                <w:szCs w:val="26"/>
                <w:lang w:eastAsia="ru-RU"/>
              </w:rPr>
            </w:pPr>
            <w:r w:rsidRPr="00346EDA">
              <w:rPr>
                <w:rFonts w:ascii="Times New Roman" w:eastAsia="Times New Roman" w:hAnsi="Times New Roman" w:cs="Times New Roman"/>
                <w:sz w:val="26"/>
                <w:szCs w:val="26"/>
                <w:lang w:eastAsia="ru-RU"/>
              </w:rPr>
              <w:t>Регулирование иных вопросов землепользования и застройки</w:t>
            </w:r>
          </w:p>
        </w:tc>
      </w:tr>
      <w:tr w:rsidR="00CF7EDC" w:rsidRPr="00346EDA" w:rsidTr="00F93B88">
        <w:trPr>
          <w:trHeight w:val="462"/>
        </w:trPr>
        <w:tc>
          <w:tcPr>
            <w:tcW w:w="9825" w:type="dxa"/>
            <w:gridSpan w:val="2"/>
            <w:tcBorders>
              <w:top w:val="single" w:sz="4" w:space="0" w:color="auto"/>
              <w:left w:val="single" w:sz="4" w:space="0" w:color="auto"/>
              <w:bottom w:val="single" w:sz="4" w:space="0" w:color="auto"/>
              <w:right w:val="single" w:sz="4" w:space="0" w:color="auto"/>
            </w:tcBorders>
          </w:tcPr>
          <w:p w:rsidR="00A80933" w:rsidRPr="00346EDA" w:rsidRDefault="00A80933" w:rsidP="00A80933">
            <w:pPr>
              <w:widowControl w:val="0"/>
              <w:ind w:firstLine="0"/>
              <w:jc w:val="left"/>
              <w:rPr>
                <w:rFonts w:ascii="Times New Roman" w:eastAsia="Times New Roman" w:hAnsi="Times New Roman" w:cs="Times New Roman"/>
                <w:b/>
                <w:sz w:val="26"/>
                <w:szCs w:val="26"/>
                <w:lang w:eastAsia="ru-RU"/>
              </w:rPr>
            </w:pPr>
            <w:r w:rsidRPr="00346EDA">
              <w:rPr>
                <w:rFonts w:ascii="Times New Roman" w:eastAsia="Times New Roman" w:hAnsi="Times New Roman" w:cs="Times New Roman"/>
                <w:b/>
                <w:sz w:val="26"/>
                <w:szCs w:val="26"/>
                <w:lang w:eastAsia="ru-RU"/>
              </w:rPr>
              <w:t>Часть II. Карта градостроительного зонирования</w:t>
            </w:r>
          </w:p>
        </w:tc>
      </w:tr>
      <w:tr w:rsidR="00A80933" w:rsidRPr="00346EDA" w:rsidTr="00F93B88">
        <w:trPr>
          <w:trHeight w:val="462"/>
        </w:trPr>
        <w:tc>
          <w:tcPr>
            <w:tcW w:w="9825" w:type="dxa"/>
            <w:gridSpan w:val="2"/>
            <w:tcBorders>
              <w:top w:val="single" w:sz="4" w:space="0" w:color="auto"/>
              <w:left w:val="single" w:sz="4" w:space="0" w:color="auto"/>
              <w:bottom w:val="single" w:sz="4" w:space="0" w:color="auto"/>
              <w:right w:val="single" w:sz="4" w:space="0" w:color="auto"/>
            </w:tcBorders>
          </w:tcPr>
          <w:p w:rsidR="00A80933" w:rsidRPr="00346EDA" w:rsidRDefault="00A80933" w:rsidP="00A80933">
            <w:pPr>
              <w:widowControl w:val="0"/>
              <w:ind w:firstLine="0"/>
              <w:jc w:val="left"/>
              <w:rPr>
                <w:rFonts w:ascii="Times New Roman" w:eastAsia="Times New Roman" w:hAnsi="Times New Roman" w:cs="Times New Roman"/>
                <w:b/>
                <w:sz w:val="26"/>
                <w:szCs w:val="26"/>
                <w:lang w:eastAsia="ru-RU"/>
              </w:rPr>
            </w:pPr>
            <w:r w:rsidRPr="00346EDA">
              <w:rPr>
                <w:rFonts w:ascii="Times New Roman" w:eastAsia="Times New Roman" w:hAnsi="Times New Roman" w:cs="Times New Roman"/>
                <w:b/>
                <w:sz w:val="26"/>
                <w:szCs w:val="26"/>
                <w:lang w:eastAsia="ru-RU"/>
              </w:rPr>
              <w:t>Часть III. Градостроительные регламенты</w:t>
            </w:r>
          </w:p>
        </w:tc>
      </w:tr>
    </w:tbl>
    <w:p w:rsidR="00A80933" w:rsidRPr="00346EDA" w:rsidRDefault="00A80933" w:rsidP="00A80933">
      <w:pPr>
        <w:widowControl w:val="0"/>
        <w:ind w:firstLine="0"/>
        <w:jc w:val="left"/>
        <w:rPr>
          <w:rFonts w:ascii="Times New Roman" w:eastAsia="Times New Roman" w:hAnsi="Times New Roman" w:cs="Times New Roman"/>
          <w:sz w:val="20"/>
          <w:szCs w:val="20"/>
          <w:lang w:eastAsia="ru-RU"/>
        </w:rPr>
      </w:pPr>
    </w:p>
    <w:p w:rsidR="00A80933" w:rsidRPr="00346EDA" w:rsidRDefault="00A80933" w:rsidP="00A80933">
      <w:pPr>
        <w:jc w:val="right"/>
        <w:outlineLvl w:val="0"/>
        <w:rPr>
          <w:rFonts w:ascii="Times New Roman" w:hAnsi="Times New Roman" w:cs="Times New Roman"/>
          <w:sz w:val="24"/>
          <w:szCs w:val="24"/>
        </w:rPr>
      </w:pPr>
      <w:r w:rsidRPr="00346EDA">
        <w:rPr>
          <w:rFonts w:ascii="Times New Roman" w:eastAsia="Times New Roman" w:hAnsi="Times New Roman" w:cs="Times New Roman"/>
          <w:sz w:val="20"/>
          <w:szCs w:val="20"/>
          <w:lang w:eastAsia="ru-RU"/>
        </w:rPr>
        <w:br w:type="page"/>
      </w:r>
    </w:p>
    <w:bookmarkEnd w:id="0"/>
    <w:bookmarkEnd w:id="1"/>
    <w:bookmarkEnd w:id="2"/>
    <w:bookmarkEnd w:id="3"/>
    <w:bookmarkEnd w:id="4"/>
    <w:bookmarkEnd w:id="5"/>
    <w:bookmarkEnd w:id="6"/>
    <w:bookmarkEnd w:id="7"/>
    <w:bookmarkEnd w:id="8"/>
    <w:bookmarkEnd w:id="9"/>
    <w:bookmarkEnd w:id="10"/>
    <w:bookmarkEnd w:id="11"/>
    <w:bookmarkEnd w:id="12"/>
    <w:tbl>
      <w:tblPr>
        <w:tblStyle w:val="1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12"/>
        <w:gridCol w:w="5012"/>
      </w:tblGrid>
      <w:tr w:rsidR="002D2AE5" w:rsidRPr="00346EDA" w:rsidTr="002D2AE5">
        <w:tc>
          <w:tcPr>
            <w:tcW w:w="5012" w:type="dxa"/>
          </w:tcPr>
          <w:p w:rsidR="002D2AE5" w:rsidRPr="00346EDA" w:rsidRDefault="002D2AE5" w:rsidP="002D2AE5">
            <w:pPr>
              <w:suppressAutoHyphens/>
              <w:rPr>
                <w:sz w:val="24"/>
                <w:szCs w:val="28"/>
                <w:lang w:eastAsia="ar-SA"/>
              </w:rPr>
            </w:pPr>
          </w:p>
        </w:tc>
        <w:tc>
          <w:tcPr>
            <w:tcW w:w="5012" w:type="dxa"/>
          </w:tcPr>
          <w:p w:rsidR="002D2AE5" w:rsidRPr="00346EDA" w:rsidRDefault="002D2AE5" w:rsidP="002D2AE5">
            <w:pPr>
              <w:suppressAutoHyphens/>
              <w:jc w:val="center"/>
              <w:rPr>
                <w:sz w:val="24"/>
                <w:szCs w:val="24"/>
                <w:lang w:eastAsia="ar-SA"/>
              </w:rPr>
            </w:pPr>
            <w:r w:rsidRPr="00346EDA">
              <w:rPr>
                <w:sz w:val="24"/>
                <w:szCs w:val="24"/>
                <w:lang w:eastAsia="ar-SA"/>
              </w:rPr>
              <w:t>ПРИЛОЖЕНИЕ № 1</w:t>
            </w:r>
          </w:p>
          <w:p w:rsidR="002D2AE5" w:rsidRPr="00346EDA" w:rsidRDefault="002D2AE5" w:rsidP="002D2AE5">
            <w:pPr>
              <w:suppressAutoHyphens/>
              <w:jc w:val="center"/>
              <w:rPr>
                <w:sz w:val="24"/>
                <w:szCs w:val="28"/>
                <w:lang w:eastAsia="ar-SA"/>
              </w:rPr>
            </w:pPr>
          </w:p>
          <w:p w:rsidR="002D2AE5" w:rsidRPr="00346EDA" w:rsidRDefault="002D2AE5" w:rsidP="002D2AE5">
            <w:pPr>
              <w:suppressAutoHyphens/>
              <w:jc w:val="center"/>
              <w:rPr>
                <w:sz w:val="24"/>
                <w:szCs w:val="28"/>
                <w:lang w:eastAsia="ar-SA"/>
              </w:rPr>
            </w:pPr>
            <w:r w:rsidRPr="00346EDA">
              <w:rPr>
                <w:sz w:val="24"/>
                <w:szCs w:val="28"/>
                <w:lang w:eastAsia="ar-SA"/>
              </w:rPr>
              <w:t>к решению Совета</w:t>
            </w:r>
          </w:p>
          <w:p w:rsidR="002D2AE5" w:rsidRPr="00346EDA" w:rsidRDefault="002D2AE5" w:rsidP="002D2AE5">
            <w:pPr>
              <w:suppressAutoHyphens/>
              <w:jc w:val="center"/>
              <w:rPr>
                <w:sz w:val="24"/>
                <w:szCs w:val="28"/>
                <w:lang w:eastAsia="ar-SA"/>
              </w:rPr>
            </w:pPr>
            <w:proofErr w:type="spellStart"/>
            <w:r w:rsidRPr="00346EDA">
              <w:rPr>
                <w:sz w:val="24"/>
                <w:szCs w:val="28"/>
                <w:lang w:eastAsia="ar-SA"/>
              </w:rPr>
              <w:t>Стародеревянковского</w:t>
            </w:r>
            <w:proofErr w:type="spellEnd"/>
          </w:p>
          <w:p w:rsidR="002D2AE5" w:rsidRPr="00346EDA" w:rsidRDefault="002D2AE5" w:rsidP="002D2AE5">
            <w:pPr>
              <w:suppressAutoHyphens/>
              <w:jc w:val="center"/>
              <w:rPr>
                <w:sz w:val="24"/>
                <w:szCs w:val="28"/>
                <w:lang w:eastAsia="ar-SA"/>
              </w:rPr>
            </w:pPr>
            <w:r w:rsidRPr="00346EDA">
              <w:rPr>
                <w:sz w:val="24"/>
                <w:szCs w:val="28"/>
                <w:lang w:eastAsia="ar-SA"/>
              </w:rPr>
              <w:t>сельского поселения</w:t>
            </w:r>
          </w:p>
          <w:p w:rsidR="002D2AE5" w:rsidRPr="00346EDA" w:rsidRDefault="002D2AE5" w:rsidP="002D2AE5">
            <w:pPr>
              <w:suppressAutoHyphens/>
              <w:jc w:val="center"/>
              <w:rPr>
                <w:sz w:val="24"/>
                <w:szCs w:val="28"/>
                <w:lang w:eastAsia="ar-SA"/>
              </w:rPr>
            </w:pPr>
            <w:proofErr w:type="spellStart"/>
            <w:r w:rsidRPr="00346EDA">
              <w:rPr>
                <w:sz w:val="24"/>
                <w:szCs w:val="28"/>
                <w:lang w:eastAsia="ar-SA"/>
              </w:rPr>
              <w:t>Каневского</w:t>
            </w:r>
            <w:proofErr w:type="spellEnd"/>
            <w:r w:rsidRPr="00346EDA">
              <w:rPr>
                <w:sz w:val="24"/>
                <w:szCs w:val="28"/>
                <w:lang w:eastAsia="ar-SA"/>
              </w:rPr>
              <w:t xml:space="preserve"> района</w:t>
            </w:r>
          </w:p>
          <w:p w:rsidR="002D2AE5" w:rsidRPr="00346EDA" w:rsidRDefault="002D2AE5" w:rsidP="002D2AE5">
            <w:pPr>
              <w:suppressAutoHyphens/>
              <w:jc w:val="center"/>
              <w:rPr>
                <w:sz w:val="24"/>
                <w:szCs w:val="28"/>
                <w:lang w:eastAsia="ar-SA"/>
              </w:rPr>
            </w:pPr>
            <w:r w:rsidRPr="00346EDA">
              <w:rPr>
                <w:sz w:val="24"/>
                <w:szCs w:val="28"/>
                <w:lang w:eastAsia="ar-SA"/>
              </w:rPr>
              <w:t xml:space="preserve">от </w:t>
            </w:r>
            <w:r w:rsidR="00CF7EDC" w:rsidRPr="00346EDA">
              <w:rPr>
                <w:sz w:val="24"/>
                <w:szCs w:val="28"/>
                <w:lang w:eastAsia="ar-SA"/>
              </w:rPr>
              <w:t xml:space="preserve">14.07.2022 </w:t>
            </w:r>
            <w:r w:rsidRPr="00346EDA">
              <w:rPr>
                <w:sz w:val="24"/>
                <w:szCs w:val="28"/>
                <w:lang w:eastAsia="ar-SA"/>
              </w:rPr>
              <w:t xml:space="preserve">№ </w:t>
            </w:r>
            <w:r w:rsidR="00CF7EDC" w:rsidRPr="00346EDA">
              <w:rPr>
                <w:sz w:val="24"/>
                <w:szCs w:val="28"/>
                <w:lang w:eastAsia="ar-SA"/>
              </w:rPr>
              <w:t>170</w:t>
            </w:r>
          </w:p>
          <w:p w:rsidR="002D2AE5" w:rsidRPr="00346EDA" w:rsidRDefault="002D2AE5" w:rsidP="002D2AE5">
            <w:pPr>
              <w:suppressAutoHyphens/>
              <w:jc w:val="center"/>
              <w:rPr>
                <w:sz w:val="24"/>
                <w:szCs w:val="28"/>
                <w:lang w:eastAsia="ar-SA"/>
              </w:rPr>
            </w:pPr>
          </w:p>
        </w:tc>
      </w:tr>
    </w:tbl>
    <w:p w:rsidR="004C0270" w:rsidRPr="00346EDA" w:rsidRDefault="004C0270" w:rsidP="004C0270">
      <w:pPr>
        <w:autoSpaceDE w:val="0"/>
        <w:ind w:firstLine="540"/>
        <w:rPr>
          <w:rFonts w:ascii="Times New Roman" w:hAnsi="Times New Roman" w:cs="Times New Roman"/>
          <w:bCs/>
          <w:sz w:val="24"/>
          <w:szCs w:val="24"/>
        </w:rPr>
      </w:pPr>
    </w:p>
    <w:p w:rsidR="002D2AE5" w:rsidRPr="00346EDA" w:rsidRDefault="002D2AE5" w:rsidP="000E4276">
      <w:pPr>
        <w:jc w:val="center"/>
        <w:rPr>
          <w:rFonts w:ascii="Times New Roman" w:hAnsi="Times New Roman" w:cs="Times New Roman"/>
          <w:b/>
          <w:sz w:val="24"/>
          <w:szCs w:val="24"/>
        </w:rPr>
      </w:pPr>
    </w:p>
    <w:p w:rsidR="004C0270" w:rsidRPr="00346EDA" w:rsidRDefault="004C0270" w:rsidP="000E4276">
      <w:pPr>
        <w:jc w:val="center"/>
        <w:rPr>
          <w:rFonts w:ascii="Times New Roman" w:hAnsi="Times New Roman" w:cs="Times New Roman"/>
          <w:b/>
          <w:sz w:val="24"/>
          <w:szCs w:val="24"/>
        </w:rPr>
      </w:pPr>
      <w:r w:rsidRPr="00346EDA">
        <w:rPr>
          <w:rFonts w:ascii="Times New Roman" w:hAnsi="Times New Roman" w:cs="Times New Roman"/>
          <w:b/>
          <w:sz w:val="24"/>
          <w:szCs w:val="24"/>
        </w:rPr>
        <w:t>ПРАВИЛА ЗЕМЛЕПОЛЬЗОВАНИЯ И ЗАСТРОЙКИ</w:t>
      </w:r>
    </w:p>
    <w:p w:rsidR="004C0270" w:rsidRPr="00346EDA" w:rsidRDefault="004416DC" w:rsidP="000E4276">
      <w:pPr>
        <w:jc w:val="center"/>
        <w:rPr>
          <w:rFonts w:ascii="Times New Roman" w:hAnsi="Times New Roman" w:cs="Times New Roman"/>
          <w:b/>
          <w:sz w:val="24"/>
          <w:szCs w:val="24"/>
        </w:rPr>
      </w:pPr>
      <w:r w:rsidRPr="00346EDA">
        <w:rPr>
          <w:rFonts w:ascii="Times New Roman" w:hAnsi="Times New Roman" w:cs="Times New Roman"/>
          <w:b/>
          <w:sz w:val="24"/>
          <w:szCs w:val="24"/>
        </w:rPr>
        <w:t>СТАРОДЕРЕВЯНКОВСКОГО</w:t>
      </w:r>
      <w:r w:rsidR="004C0270" w:rsidRPr="00346EDA">
        <w:rPr>
          <w:rFonts w:ascii="Times New Roman" w:hAnsi="Times New Roman" w:cs="Times New Roman"/>
          <w:b/>
          <w:sz w:val="24"/>
          <w:szCs w:val="24"/>
        </w:rPr>
        <w:t xml:space="preserve"> СЕЛЬСКОГО ПОСЕЛЕНИЯ КАНЕВСКОГО РАЙОНА</w:t>
      </w:r>
    </w:p>
    <w:p w:rsidR="004C0270" w:rsidRPr="00346EDA" w:rsidRDefault="004C0270" w:rsidP="004C0270">
      <w:pPr>
        <w:rPr>
          <w:rFonts w:ascii="Times New Roman" w:hAnsi="Times New Roman" w:cs="Times New Roman"/>
          <w:sz w:val="24"/>
          <w:szCs w:val="24"/>
        </w:rPr>
      </w:pPr>
    </w:p>
    <w:p w:rsidR="004416DC" w:rsidRPr="00346EDA" w:rsidRDefault="004416DC" w:rsidP="004416DC">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Правила землепользования и застройки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roofErr w:type="spellStart"/>
      <w:r w:rsidRPr="00346EDA">
        <w:rPr>
          <w:rFonts w:ascii="Times New Roman" w:hAnsi="Times New Roman" w:cs="Times New Roman"/>
          <w:sz w:val="24"/>
          <w:szCs w:val="24"/>
        </w:rPr>
        <w:t>Каневского</w:t>
      </w:r>
      <w:proofErr w:type="spellEnd"/>
      <w:r w:rsidRPr="00346EDA">
        <w:rPr>
          <w:rFonts w:ascii="Times New Roman" w:hAnsi="Times New Roman" w:cs="Times New Roman"/>
          <w:sz w:val="24"/>
          <w:szCs w:val="24"/>
        </w:rPr>
        <w:t xml:space="preserve">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Генеральным планом</w:t>
      </w:r>
      <w:proofErr w:type="gramEnd"/>
      <w:r w:rsidRPr="00346EDA">
        <w:rPr>
          <w:rFonts w:ascii="Times New Roman" w:hAnsi="Times New Roman" w:cs="Times New Roman"/>
          <w:sz w:val="24"/>
          <w:szCs w:val="24"/>
        </w:rPr>
        <w:t xml:space="preserve">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rsidR="004416DC" w:rsidRPr="00346EDA" w:rsidRDefault="004416DC" w:rsidP="004416DC">
      <w:pPr>
        <w:pStyle w:val="Default"/>
        <w:spacing w:line="276" w:lineRule="auto"/>
        <w:rPr>
          <w:color w:val="auto"/>
          <w:lang w:eastAsia="ru-RU"/>
        </w:rPr>
      </w:pPr>
      <w:proofErr w:type="gramStart"/>
      <w:r w:rsidRPr="00346EDA">
        <w:rPr>
          <w:color w:val="auto"/>
        </w:rPr>
        <w:t xml:space="preserve">Внесение изменений в Правила землепользования и застройки </w:t>
      </w:r>
      <w:proofErr w:type="spellStart"/>
      <w:r w:rsidRPr="00346EDA">
        <w:rPr>
          <w:color w:val="auto"/>
        </w:rPr>
        <w:t>Стародеревянковского</w:t>
      </w:r>
      <w:proofErr w:type="spellEnd"/>
      <w:r w:rsidRPr="00346EDA">
        <w:rPr>
          <w:color w:val="auto"/>
        </w:rPr>
        <w:t xml:space="preserve"> сельского поселения, утвержденные решением Совета </w:t>
      </w:r>
      <w:proofErr w:type="spellStart"/>
      <w:r w:rsidRPr="00346EDA">
        <w:rPr>
          <w:color w:val="auto"/>
        </w:rPr>
        <w:t>Стародеревянковского</w:t>
      </w:r>
      <w:proofErr w:type="spellEnd"/>
      <w:r w:rsidRPr="00346EDA">
        <w:rPr>
          <w:color w:val="auto"/>
        </w:rPr>
        <w:t xml:space="preserve"> сельского поселения  №31 от 17.02.11.2015 года (в редакции решений № 65 от 12.11.2015</w:t>
      </w:r>
      <w:r w:rsidR="00F27DD7" w:rsidRPr="00346EDA">
        <w:rPr>
          <w:color w:val="auto"/>
        </w:rPr>
        <w:t xml:space="preserve"> г., № 119 от 25.11.2016 г., №140 от 02.03.2017 г.</w:t>
      </w:r>
      <w:r w:rsidRPr="00346EDA">
        <w:rPr>
          <w:color w:val="auto"/>
        </w:rPr>
        <w:t>, №176 от 27.10.2017</w:t>
      </w:r>
      <w:r w:rsidR="00F27DD7" w:rsidRPr="00346EDA">
        <w:rPr>
          <w:color w:val="auto"/>
        </w:rPr>
        <w:t xml:space="preserve"> </w:t>
      </w:r>
      <w:r w:rsidRPr="00346EDA">
        <w:rPr>
          <w:color w:val="auto"/>
        </w:rPr>
        <w:t>г.</w:t>
      </w:r>
      <w:r w:rsidR="000E4276" w:rsidRPr="00346EDA">
        <w:rPr>
          <w:color w:val="auto"/>
        </w:rPr>
        <w:t xml:space="preserve">, </w:t>
      </w:r>
      <w:r w:rsidR="000E4276" w:rsidRPr="00346EDA">
        <w:rPr>
          <w:color w:val="auto"/>
          <w:lang w:eastAsia="ar-SA"/>
        </w:rPr>
        <w:t xml:space="preserve">№283 </w:t>
      </w:r>
      <w:r w:rsidR="00736074" w:rsidRPr="00346EDA">
        <w:rPr>
          <w:color w:val="auto"/>
          <w:lang w:eastAsia="ar-SA"/>
        </w:rPr>
        <w:t xml:space="preserve">от </w:t>
      </w:r>
      <w:r w:rsidR="000E4276" w:rsidRPr="00346EDA">
        <w:rPr>
          <w:color w:val="auto"/>
          <w:lang w:eastAsia="ar-SA"/>
        </w:rPr>
        <w:t>03.06.2019</w:t>
      </w:r>
      <w:r w:rsidR="00F93B88" w:rsidRPr="00346EDA">
        <w:rPr>
          <w:color w:val="auto"/>
          <w:lang w:eastAsia="ar-SA"/>
        </w:rPr>
        <w:t xml:space="preserve"> </w:t>
      </w:r>
      <w:r w:rsidR="000E4276" w:rsidRPr="00346EDA">
        <w:rPr>
          <w:color w:val="auto"/>
          <w:lang w:eastAsia="ar-SA"/>
        </w:rPr>
        <w:t>г.</w:t>
      </w:r>
      <w:r w:rsidR="00736074" w:rsidRPr="00346EDA">
        <w:rPr>
          <w:color w:val="auto"/>
          <w:lang w:eastAsia="ar-SA"/>
        </w:rPr>
        <w:t>, №45 от 29.05.2020</w:t>
      </w:r>
      <w:r w:rsidR="00F27DD7" w:rsidRPr="00346EDA">
        <w:rPr>
          <w:color w:val="auto"/>
          <w:lang w:eastAsia="ar-SA"/>
        </w:rPr>
        <w:t xml:space="preserve"> </w:t>
      </w:r>
      <w:r w:rsidR="00736074" w:rsidRPr="00346EDA">
        <w:rPr>
          <w:color w:val="auto"/>
          <w:lang w:eastAsia="ar-SA"/>
        </w:rPr>
        <w:t>г.</w:t>
      </w:r>
      <w:r w:rsidR="00CF7EDC" w:rsidRPr="00346EDA">
        <w:rPr>
          <w:color w:val="auto"/>
          <w:lang w:eastAsia="ar-SA"/>
        </w:rPr>
        <w:t>, №115 от 08.10.2021 г.</w:t>
      </w:r>
      <w:r w:rsidRPr="00346EDA">
        <w:rPr>
          <w:color w:val="auto"/>
        </w:rPr>
        <w:t xml:space="preserve">) произведено на основании Постановления администрации </w:t>
      </w:r>
      <w:proofErr w:type="spellStart"/>
      <w:r w:rsidRPr="00346EDA">
        <w:rPr>
          <w:color w:val="auto"/>
        </w:rPr>
        <w:t>Стародеревянковского</w:t>
      </w:r>
      <w:proofErr w:type="spellEnd"/>
      <w:r w:rsidRPr="00346EDA">
        <w:rPr>
          <w:color w:val="auto"/>
        </w:rPr>
        <w:t xml:space="preserve"> сельского поселения </w:t>
      </w:r>
      <w:r w:rsidRPr="00346EDA">
        <w:rPr>
          <w:color w:val="auto"/>
          <w:lang w:eastAsia="ru-RU"/>
        </w:rPr>
        <w:t xml:space="preserve">№ </w:t>
      </w:r>
      <w:r w:rsidR="00F27DD7" w:rsidRPr="00346EDA">
        <w:rPr>
          <w:color w:val="auto"/>
          <w:lang w:eastAsia="ru-RU"/>
        </w:rPr>
        <w:t>70</w:t>
      </w:r>
      <w:proofErr w:type="gramEnd"/>
      <w:r w:rsidRPr="00346EDA">
        <w:rPr>
          <w:color w:val="auto"/>
          <w:lang w:eastAsia="ru-RU"/>
        </w:rPr>
        <w:t xml:space="preserve"> от </w:t>
      </w:r>
      <w:r w:rsidR="00F27DD7" w:rsidRPr="00346EDA">
        <w:rPr>
          <w:color w:val="auto"/>
          <w:lang w:eastAsia="ru-RU"/>
        </w:rPr>
        <w:t>23</w:t>
      </w:r>
      <w:r w:rsidR="000E4276" w:rsidRPr="00346EDA">
        <w:rPr>
          <w:color w:val="auto"/>
          <w:lang w:eastAsia="ru-RU"/>
        </w:rPr>
        <w:t>.</w:t>
      </w:r>
      <w:r w:rsidR="00F27DD7" w:rsidRPr="00346EDA">
        <w:rPr>
          <w:color w:val="auto"/>
          <w:lang w:eastAsia="ru-RU"/>
        </w:rPr>
        <w:t>03</w:t>
      </w:r>
      <w:r w:rsidRPr="00346EDA">
        <w:rPr>
          <w:color w:val="auto"/>
          <w:lang w:eastAsia="ru-RU"/>
        </w:rPr>
        <w:t>.20</w:t>
      </w:r>
      <w:r w:rsidR="00F27DD7" w:rsidRPr="00346EDA">
        <w:rPr>
          <w:color w:val="auto"/>
          <w:lang w:eastAsia="ru-RU"/>
        </w:rPr>
        <w:t>22</w:t>
      </w:r>
      <w:r w:rsidRPr="00346EDA">
        <w:rPr>
          <w:color w:val="auto"/>
          <w:lang w:eastAsia="ru-RU"/>
        </w:rPr>
        <w:t xml:space="preserve"> «О</w:t>
      </w:r>
      <w:r w:rsidR="00736074" w:rsidRPr="00346EDA">
        <w:rPr>
          <w:color w:val="auto"/>
          <w:lang w:eastAsia="ru-RU"/>
        </w:rPr>
        <w:t xml:space="preserve"> подготовке предложений о</w:t>
      </w:r>
      <w:r w:rsidRPr="00346EDA">
        <w:rPr>
          <w:color w:val="auto"/>
          <w:lang w:eastAsia="ru-RU"/>
        </w:rPr>
        <w:t xml:space="preserve"> внесении изменений в Правила землепользования и застройки </w:t>
      </w:r>
      <w:proofErr w:type="spellStart"/>
      <w:r w:rsidRPr="00346EDA">
        <w:rPr>
          <w:color w:val="auto"/>
        </w:rPr>
        <w:t>Стародеревянковского</w:t>
      </w:r>
      <w:proofErr w:type="spellEnd"/>
      <w:r w:rsidRPr="00346EDA">
        <w:rPr>
          <w:color w:val="auto"/>
        </w:rPr>
        <w:t xml:space="preserve"> сельского поселения </w:t>
      </w:r>
      <w:proofErr w:type="spellStart"/>
      <w:r w:rsidRPr="00346EDA">
        <w:rPr>
          <w:color w:val="auto"/>
        </w:rPr>
        <w:t>Каневского</w:t>
      </w:r>
      <w:proofErr w:type="spellEnd"/>
      <w:r w:rsidRPr="00346EDA">
        <w:rPr>
          <w:color w:val="auto"/>
        </w:rPr>
        <w:t xml:space="preserve"> района</w:t>
      </w:r>
      <w:r w:rsidR="00736074" w:rsidRPr="00346EDA">
        <w:rPr>
          <w:color w:val="auto"/>
        </w:rPr>
        <w:t>, применительно ко всей территории</w:t>
      </w:r>
      <w:r w:rsidR="00F27DD7" w:rsidRPr="00346EDA">
        <w:rPr>
          <w:color w:val="auto"/>
        </w:rPr>
        <w:t xml:space="preserve"> поселения</w:t>
      </w:r>
      <w:r w:rsidRPr="00346EDA">
        <w:rPr>
          <w:color w:val="auto"/>
          <w:lang w:eastAsia="ru-RU"/>
        </w:rPr>
        <w:t>»</w:t>
      </w:r>
      <w:r w:rsidR="00736074" w:rsidRPr="00346EDA">
        <w:rPr>
          <w:color w:val="auto"/>
          <w:lang w:eastAsia="ru-RU"/>
        </w:rPr>
        <w:t>.</w:t>
      </w:r>
    </w:p>
    <w:p w:rsidR="004C0270" w:rsidRPr="00346EDA" w:rsidRDefault="004C0270" w:rsidP="004C0270">
      <w:pPr>
        <w:jc w:val="center"/>
        <w:rPr>
          <w:rFonts w:ascii="Times New Roman" w:hAnsi="Times New Roman" w:cs="Times New Roman"/>
          <w:b/>
          <w:sz w:val="28"/>
          <w:szCs w:val="28"/>
        </w:rPr>
      </w:pPr>
    </w:p>
    <w:p w:rsidR="004416DC" w:rsidRPr="00346EDA" w:rsidRDefault="004416DC">
      <w:pPr>
        <w:rPr>
          <w:rFonts w:ascii="Times New Roman" w:hAnsi="Times New Roman" w:cs="Times New Roman"/>
          <w:b/>
          <w:sz w:val="28"/>
          <w:szCs w:val="28"/>
        </w:rPr>
      </w:pPr>
      <w:r w:rsidRPr="00346EDA">
        <w:rPr>
          <w:rFonts w:ascii="Times New Roman" w:hAnsi="Times New Roman" w:cs="Times New Roman"/>
          <w:b/>
          <w:sz w:val="28"/>
          <w:szCs w:val="28"/>
        </w:rPr>
        <w:br w:type="page"/>
      </w:r>
    </w:p>
    <w:p w:rsidR="006F5E61" w:rsidRPr="00346EDA" w:rsidRDefault="006F5E61" w:rsidP="006F5E61">
      <w:pPr>
        <w:jc w:val="center"/>
        <w:rPr>
          <w:rFonts w:ascii="Times New Roman" w:hAnsi="Times New Roman" w:cs="Times New Roman"/>
          <w:b/>
          <w:sz w:val="28"/>
          <w:szCs w:val="28"/>
        </w:rPr>
      </w:pPr>
      <w:r w:rsidRPr="00346EDA">
        <w:rPr>
          <w:rFonts w:ascii="Times New Roman" w:hAnsi="Times New Roman" w:cs="Times New Roman"/>
          <w:b/>
          <w:sz w:val="28"/>
          <w:szCs w:val="28"/>
        </w:rPr>
        <w:lastRenderedPageBreak/>
        <w:t>СОДЕРЖАНИЕ</w:t>
      </w:r>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r w:rsidRPr="00D01BCC">
        <w:rPr>
          <w:rFonts w:ascii="Times New Roman" w:hAnsi="Times New Roman" w:cs="Times New Roman"/>
        </w:rPr>
        <w:fldChar w:fldCharType="begin"/>
      </w:r>
      <w:r w:rsidR="006F5E61" w:rsidRPr="00346EDA">
        <w:rPr>
          <w:rFonts w:ascii="Times New Roman" w:hAnsi="Times New Roman" w:cs="Times New Roman"/>
          <w:lang w:val="ru-RU"/>
        </w:rPr>
        <w:instrText xml:space="preserve"> </w:instrText>
      </w:r>
      <w:r w:rsidR="006F5E61" w:rsidRPr="00346EDA">
        <w:rPr>
          <w:rFonts w:ascii="Times New Roman" w:hAnsi="Times New Roman" w:cs="Times New Roman"/>
        </w:rPr>
        <w:instrText>TOC</w:instrText>
      </w:r>
      <w:r w:rsidR="006F5E61" w:rsidRPr="00346EDA">
        <w:rPr>
          <w:rFonts w:ascii="Times New Roman" w:hAnsi="Times New Roman" w:cs="Times New Roman"/>
          <w:lang w:val="ru-RU"/>
        </w:rPr>
        <w:instrText xml:space="preserve"> \</w:instrText>
      </w:r>
      <w:r w:rsidR="006F5E61" w:rsidRPr="00346EDA">
        <w:rPr>
          <w:rFonts w:ascii="Times New Roman" w:hAnsi="Times New Roman" w:cs="Times New Roman"/>
        </w:rPr>
        <w:instrText>o</w:instrText>
      </w:r>
      <w:r w:rsidR="006F5E61" w:rsidRPr="00346EDA">
        <w:rPr>
          <w:rFonts w:ascii="Times New Roman" w:hAnsi="Times New Roman" w:cs="Times New Roman"/>
          <w:lang w:val="ru-RU"/>
        </w:rPr>
        <w:instrText xml:space="preserve"> "1-3" \</w:instrText>
      </w:r>
      <w:r w:rsidR="006F5E61" w:rsidRPr="00346EDA">
        <w:rPr>
          <w:rFonts w:ascii="Times New Roman" w:hAnsi="Times New Roman" w:cs="Times New Roman"/>
        </w:rPr>
        <w:instrText>h</w:instrText>
      </w:r>
      <w:r w:rsidR="006F5E61" w:rsidRPr="00346EDA">
        <w:rPr>
          <w:rFonts w:ascii="Times New Roman" w:hAnsi="Times New Roman" w:cs="Times New Roman"/>
          <w:lang w:val="ru-RU"/>
        </w:rPr>
        <w:instrText xml:space="preserve"> \</w:instrText>
      </w:r>
      <w:r w:rsidR="006F5E61" w:rsidRPr="00346EDA">
        <w:rPr>
          <w:rFonts w:ascii="Times New Roman" w:hAnsi="Times New Roman" w:cs="Times New Roman"/>
        </w:rPr>
        <w:instrText>z</w:instrText>
      </w:r>
      <w:r w:rsidR="006F5E61" w:rsidRPr="00346EDA">
        <w:rPr>
          <w:rFonts w:ascii="Times New Roman" w:hAnsi="Times New Roman" w:cs="Times New Roman"/>
          <w:lang w:val="ru-RU"/>
        </w:rPr>
        <w:instrText xml:space="preserve"> \</w:instrText>
      </w:r>
      <w:r w:rsidR="006F5E61" w:rsidRPr="00346EDA">
        <w:rPr>
          <w:rFonts w:ascii="Times New Roman" w:hAnsi="Times New Roman" w:cs="Times New Roman"/>
        </w:rPr>
        <w:instrText>u</w:instrText>
      </w:r>
      <w:r w:rsidR="006F5E61" w:rsidRPr="00346EDA">
        <w:rPr>
          <w:rFonts w:ascii="Times New Roman" w:hAnsi="Times New Roman" w:cs="Times New Roman"/>
          <w:lang w:val="ru-RU"/>
        </w:rPr>
        <w:instrText xml:space="preserve"> </w:instrText>
      </w:r>
      <w:r w:rsidRPr="00D01BCC">
        <w:rPr>
          <w:rFonts w:ascii="Times New Roman" w:hAnsi="Times New Roman" w:cs="Times New Roman"/>
        </w:rPr>
        <w:fldChar w:fldCharType="separate"/>
      </w:r>
      <w:hyperlink w:anchor="_Toc105154857" w:history="1">
        <w:r w:rsidR="00690A79" w:rsidRPr="00346EDA">
          <w:rPr>
            <w:rStyle w:val="a4"/>
            <w:rFonts w:ascii="Times New Roman" w:hAnsi="Times New Roman" w:cs="Times New Roman"/>
            <w:noProof/>
            <w:color w:val="auto"/>
          </w:rPr>
          <w:t>ЧАСТЬ 1. ПОРЯДОК ПРИМЕНЕНИЯ И ВНЕСЕНИЯ ИЗМЕНЕНИЙ В ПРАВИЛА ЗЕМЛЕПОЛЬЗОВАНИЯ И ЗАСТРОЙКИ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_Toc105154857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8</w:t>
        </w:r>
        <w:r w:rsidRPr="00346EDA">
          <w:rPr>
            <w:rFonts w:ascii="Times New Roman" w:hAnsi="Times New Roman" w:cs="Times New Roman"/>
            <w:noProof/>
            <w:webHidden/>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58" w:history="1">
        <w:r w:rsidR="00690A79" w:rsidRPr="00346EDA">
          <w:rPr>
            <w:rStyle w:val="a4"/>
            <w:rFonts w:ascii="Times New Roman" w:hAnsi="Times New Roman" w:cs="Times New Roman"/>
            <w:noProof/>
            <w:color w:val="auto"/>
          </w:rPr>
          <w:t>Глава 1. Общие положения</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_Toc105154858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8</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59" w:history="1">
        <w:r w:rsidR="00690A79" w:rsidRPr="00346EDA">
          <w:rPr>
            <w:rStyle w:val="a4"/>
            <w:rFonts w:ascii="Times New Roman" w:hAnsi="Times New Roman" w:cs="Times New Roman"/>
            <w:noProof/>
            <w:color w:val="auto"/>
            <w:sz w:val="24"/>
            <w:szCs w:val="24"/>
          </w:rPr>
          <w:t>Статья 1. Основные понятия, используемые в настоящих Правилах</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_Toc105154859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0" w:history="1">
        <w:r w:rsidR="00690A79" w:rsidRPr="00346EDA">
          <w:rPr>
            <w:rStyle w:val="a4"/>
            <w:rFonts w:ascii="Times New Roman" w:hAnsi="Times New Roman" w:cs="Times New Roman"/>
            <w:noProof/>
            <w:color w:val="auto"/>
            <w:sz w:val="24"/>
            <w:szCs w:val="24"/>
          </w:rPr>
          <w:t>Статья 2. Правовой статус и сфера действия настоящих Правил</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20</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1" w:history="1">
        <w:r w:rsidR="00690A79" w:rsidRPr="00346EDA">
          <w:rPr>
            <w:rStyle w:val="a4"/>
            <w:rFonts w:ascii="Times New Roman" w:hAnsi="Times New Roman" w:cs="Times New Roman"/>
            <w:noProof/>
            <w:color w:val="auto"/>
            <w:sz w:val="24"/>
            <w:szCs w:val="24"/>
          </w:rPr>
          <w:t>Статья 3. Цели и содержание настоящих Правил</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22</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2" w:history="1">
        <w:r w:rsidR="00690A79" w:rsidRPr="00346EDA">
          <w:rPr>
            <w:rStyle w:val="a4"/>
            <w:rFonts w:ascii="Times New Roman" w:hAnsi="Times New Roman" w:cs="Times New Roman"/>
            <w:noProof/>
            <w:color w:val="auto"/>
            <w:sz w:val="24"/>
            <w:szCs w:val="24"/>
          </w:rPr>
          <w:t>Статья 4. Объекты и субъекты градостроительных отношений</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_Toc105154862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3" w:history="1">
        <w:r w:rsidR="00690A79" w:rsidRPr="00346EDA">
          <w:rPr>
            <w:rStyle w:val="a4"/>
            <w:rFonts w:ascii="Times New Roman" w:hAnsi="Times New Roman" w:cs="Times New Roman"/>
            <w:noProof/>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_Toc105154863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4" w:history="1">
        <w:r w:rsidR="00690A79" w:rsidRPr="00346EDA">
          <w:rPr>
            <w:rStyle w:val="a4"/>
            <w:rFonts w:ascii="Times New Roman" w:hAnsi="Times New Roman" w:cs="Times New Roman"/>
            <w:noProof/>
            <w:color w:val="auto"/>
            <w:sz w:val="24"/>
            <w:szCs w:val="24"/>
          </w:rPr>
          <w:t>Статья 6. Ответственность за нарушение настоящих Правил</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25</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65" w:history="1">
        <w:r w:rsidR="00690A79" w:rsidRPr="00346EDA">
          <w:rPr>
            <w:rStyle w:val="a4"/>
            <w:rFonts w:ascii="Times New Roman" w:hAnsi="Times New Roman" w:cs="Times New Roman"/>
            <w:noProof/>
            <w:color w:val="auto"/>
          </w:rPr>
          <w:t>Глава 2. Права использования недвижимости, возникшие до вступления в силу правил</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_Toc105154865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25</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6" w:history="1">
        <w:r w:rsidR="00690A79" w:rsidRPr="00346EDA">
          <w:rPr>
            <w:rStyle w:val="a4"/>
            <w:rFonts w:ascii="Times New Roman" w:hAnsi="Times New Roman" w:cs="Times New Roman"/>
            <w:noProof/>
            <w:color w:val="auto"/>
            <w:sz w:val="24"/>
            <w:szCs w:val="24"/>
          </w:rPr>
          <w:t>Статья 7. Общие положения, относящиеся к ранее возникшим правам.</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_Toc105154866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25</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7" w:history="1">
        <w:r w:rsidR="00690A79" w:rsidRPr="00346EDA">
          <w:rPr>
            <w:rStyle w:val="a4"/>
            <w:rFonts w:ascii="Times New Roman" w:hAnsi="Times New Roman" w:cs="Times New Roman"/>
            <w:noProof/>
            <w:color w:val="auto"/>
            <w:sz w:val="24"/>
            <w:szCs w:val="24"/>
          </w:rPr>
          <w:t>Статья 8. Использование и строительные изменения объектов недвижимости, несоответствующих Правилам</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_Toc105154867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68" w:history="1">
        <w:r w:rsidR="00690A79" w:rsidRPr="00346EDA">
          <w:rPr>
            <w:rStyle w:val="a4"/>
            <w:rFonts w:ascii="Times New Roman" w:hAnsi="Times New Roman" w:cs="Times New Roman"/>
            <w:noProof/>
            <w:color w:val="auto"/>
          </w:rPr>
          <w:t>Глава 3. Регулирование землепользования и застройки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_Toc105154868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26</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69" w:history="1">
        <w:r w:rsidR="00690A79" w:rsidRPr="00346EDA">
          <w:rPr>
            <w:rStyle w:val="a4"/>
            <w:rFonts w:ascii="Times New Roman" w:hAnsi="Times New Roman" w:cs="Times New Roman"/>
            <w:noProof/>
            <w:color w:val="auto"/>
            <w:sz w:val="24"/>
            <w:szCs w:val="24"/>
          </w:rPr>
          <w:t>Статья 9. Органы, осуществляющие регулирование землепользования и застройки на территории поселения.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_Toc105154869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0" w:history="1">
        <w:r w:rsidR="00690A79" w:rsidRPr="00346EDA">
          <w:rPr>
            <w:rStyle w:val="a4"/>
            <w:rFonts w:ascii="Times New Roman" w:hAnsi="Times New Roman" w:cs="Times New Roman"/>
            <w:noProof/>
            <w:color w:val="auto"/>
            <w:sz w:val="24"/>
            <w:szCs w:val="24"/>
          </w:rPr>
          <w:t>Статья 10. Полномочия органов местного самоуправления в области градостроительной деятельности.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1" w:history="1">
        <w:r w:rsidR="00690A79" w:rsidRPr="00346EDA">
          <w:rPr>
            <w:rStyle w:val="a4"/>
            <w:rFonts w:ascii="Times New Roman" w:hAnsi="Times New Roman" w:cs="Times New Roman"/>
            <w:noProof/>
            <w:color w:val="auto"/>
            <w:sz w:val="24"/>
            <w:szCs w:val="24"/>
          </w:rPr>
          <w:t>Статья 11. Полномочия Комиссии по подготовке проекта правил землепользования и застройки на территории Стародеревянковского сельского поселения Каневского района.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72" w:history="1">
        <w:r w:rsidR="00690A79" w:rsidRPr="00346EDA">
          <w:rPr>
            <w:rStyle w:val="a4"/>
            <w:rFonts w:ascii="Times New Roman" w:hAnsi="Times New Roman" w:cs="Times New Roman"/>
            <w:noProof/>
            <w:color w:val="auto"/>
          </w:rPr>
          <w:t>Глава 4. Предоставление прав на земельные участки, предоставляемые из земель, находящихся в государственной или муниципальной собственности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_Toc105154872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29</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3" w:history="1">
        <w:r w:rsidR="00690A79" w:rsidRPr="00346EDA">
          <w:rPr>
            <w:rStyle w:val="a4"/>
            <w:rFonts w:ascii="Times New Roman" w:hAnsi="Times New Roman" w:cs="Times New Roman"/>
            <w:noProof/>
            <w:color w:val="auto"/>
            <w:sz w:val="24"/>
            <w:szCs w:val="24"/>
          </w:rPr>
          <w:t>Статья 12. Общие положения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_Toc105154873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29</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4" w:history="1">
        <w:r w:rsidR="00690A79" w:rsidRPr="00346EDA">
          <w:rPr>
            <w:rStyle w:val="a4"/>
            <w:rFonts w:ascii="Times New Roman" w:hAnsi="Times New Roman" w:cs="Times New Roman"/>
            <w:noProof/>
            <w:color w:val="auto"/>
            <w:sz w:val="24"/>
            <w:szCs w:val="24"/>
          </w:rPr>
          <w:t>Статья 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32</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5" w:history="1">
        <w:r w:rsidR="00690A79" w:rsidRPr="00346EDA">
          <w:rPr>
            <w:rStyle w:val="a4"/>
            <w:rFonts w:ascii="Times New Roman" w:hAnsi="Times New Roman" w:cs="Times New Roman"/>
            <w:noProof/>
            <w:color w:val="auto"/>
            <w:sz w:val="24"/>
            <w:szCs w:val="24"/>
          </w:rPr>
          <w:t>Статья 14. Приобретение, предоставление прав на земельные участки, находящиеся в государственной или муниципальной собственности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_Toc105154875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32</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6" w:history="1">
        <w:r w:rsidR="00690A79" w:rsidRPr="00346EDA">
          <w:rPr>
            <w:rStyle w:val="a4"/>
            <w:rFonts w:ascii="Times New Roman" w:hAnsi="Times New Roman" w:cs="Times New Roman"/>
            <w:noProof/>
            <w:color w:val="auto"/>
            <w:sz w:val="24"/>
            <w:szCs w:val="24"/>
          </w:rPr>
          <w:t>Статья 15. Переоформление прав на земельные участки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_Toc105154876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32</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77" w:history="1">
        <w:r w:rsidR="00690A79" w:rsidRPr="00346EDA">
          <w:rPr>
            <w:rStyle w:val="a4"/>
            <w:rFonts w:ascii="Times New Roman" w:hAnsi="Times New Roman" w:cs="Times New Roman"/>
            <w:noProof/>
            <w:color w:val="auto"/>
          </w:rPr>
          <w:t>Глава 5. Прекращение и ограничение прав на земельные участки. Сервитуты. Резервирование и изъятие земельных участков для муниципальных нужд</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_Toc105154877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33</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8" w:history="1">
        <w:r w:rsidR="00690A79" w:rsidRPr="00346EDA">
          <w:rPr>
            <w:rStyle w:val="a4"/>
            <w:rFonts w:ascii="Times New Roman" w:hAnsi="Times New Roman" w:cs="Times New Roman"/>
            <w:noProof/>
            <w:color w:val="auto"/>
            <w:sz w:val="24"/>
            <w:szCs w:val="24"/>
          </w:rPr>
          <w:t>Статья 16. Прекращение прав на земельные участки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79" w:history="1">
        <w:r w:rsidR="00690A79" w:rsidRPr="00346EDA">
          <w:rPr>
            <w:rStyle w:val="a4"/>
            <w:rFonts w:ascii="Times New Roman" w:hAnsi="Times New Roman" w:cs="Times New Roman"/>
            <w:noProof/>
            <w:color w:val="auto"/>
            <w:sz w:val="24"/>
            <w:szCs w:val="24"/>
          </w:rPr>
          <w:t>Статья 17. Ограничение прав на землю</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_Toc105154879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0" w:history="1">
        <w:r w:rsidR="00690A79" w:rsidRPr="00346EDA">
          <w:rPr>
            <w:rStyle w:val="a4"/>
            <w:rFonts w:ascii="Times New Roman" w:hAnsi="Times New Roman" w:cs="Times New Roman"/>
            <w:noProof/>
            <w:color w:val="auto"/>
            <w:sz w:val="24"/>
            <w:szCs w:val="24"/>
          </w:rPr>
          <w:t>Статья 18. Сервитуты</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1" w:history="1">
        <w:r w:rsidR="00690A79" w:rsidRPr="00346EDA">
          <w:rPr>
            <w:rStyle w:val="a4"/>
            <w:rFonts w:ascii="Times New Roman" w:hAnsi="Times New Roman" w:cs="Times New Roman"/>
            <w:noProof/>
            <w:color w:val="auto"/>
            <w:sz w:val="24"/>
            <w:szCs w:val="24"/>
          </w:rPr>
          <w:t>Статья 19. Резервирование и изъятие земельных участков для муниципальных нужд</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82" w:history="1">
        <w:r w:rsidR="00690A79" w:rsidRPr="00346EDA">
          <w:rPr>
            <w:rStyle w:val="a4"/>
            <w:rFonts w:ascii="Times New Roman" w:hAnsi="Times New Roman" w:cs="Times New Roman"/>
            <w:noProof/>
            <w:color w:val="auto"/>
          </w:rPr>
          <w:t>Глава 6. Изменение видов разрешённого использования земельных участков и объектов капитального строительства физическими и юридическими лицами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_Toc105154882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37</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3" w:history="1">
        <w:r w:rsidR="00690A79" w:rsidRPr="00346EDA">
          <w:rPr>
            <w:rStyle w:val="a4"/>
            <w:rFonts w:ascii="Times New Roman" w:hAnsi="Times New Roman" w:cs="Times New Roman"/>
            <w:noProof/>
            <w:color w:val="auto"/>
            <w:sz w:val="24"/>
            <w:szCs w:val="24"/>
          </w:rPr>
          <w:t>Статья 20. Градостроительный регламент</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_Toc105154883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4" w:history="1">
        <w:r w:rsidR="00690A79" w:rsidRPr="00346EDA">
          <w:rPr>
            <w:rStyle w:val="a4"/>
            <w:rFonts w:ascii="Times New Roman" w:hAnsi="Times New Roman" w:cs="Times New Roman"/>
            <w:noProof/>
            <w:color w:val="auto"/>
            <w:sz w:val="24"/>
            <w:szCs w:val="24"/>
          </w:rPr>
          <w:t>Статья 21. Виды разрешенного использования земельных участков и объектов капитального строительства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39</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5" w:history="1">
        <w:r w:rsidR="00690A79" w:rsidRPr="00346EDA">
          <w:rPr>
            <w:rStyle w:val="a4"/>
            <w:rFonts w:ascii="Times New Roman" w:hAnsi="Times New Roman" w:cs="Times New Roman"/>
            <w:noProof/>
            <w:color w:val="auto"/>
            <w:sz w:val="24"/>
            <w:szCs w:val="24"/>
          </w:rPr>
          <w:t>Статья 22. Порядок изменения видов разрешенного использования земельных участков и объектов капитального строительства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_Toc105154885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39</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6" w:history="1">
        <w:r w:rsidR="00690A79" w:rsidRPr="00346EDA">
          <w:rPr>
            <w:rStyle w:val="a4"/>
            <w:rFonts w:ascii="Times New Roman" w:hAnsi="Times New Roman" w:cs="Times New Roman"/>
            <w:noProof/>
            <w:color w:val="auto"/>
            <w:sz w:val="24"/>
            <w:szCs w:val="24"/>
          </w:rPr>
          <w:t>Статья 23. Порядок предоставления разрешения на условно разрешенный вид использования земельного участка или объекта капитального строительства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_Toc105154886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40</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7" w:history="1">
        <w:r w:rsidR="00690A79" w:rsidRPr="00346EDA">
          <w:rPr>
            <w:rStyle w:val="a4"/>
            <w:rFonts w:ascii="Times New Roman" w:hAnsi="Times New Roman" w:cs="Times New Roman"/>
            <w:noProof/>
            <w:color w:val="auto"/>
            <w:sz w:val="24"/>
            <w:szCs w:val="24"/>
          </w:rPr>
          <w:t>Статья 24.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_Toc105154887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42</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88" w:history="1">
        <w:r w:rsidR="00690A79" w:rsidRPr="00346EDA">
          <w:rPr>
            <w:rStyle w:val="a4"/>
            <w:rFonts w:ascii="Times New Roman" w:hAnsi="Times New Roman" w:cs="Times New Roman"/>
            <w:noProof/>
            <w:color w:val="auto"/>
            <w:sz w:val="24"/>
            <w:szCs w:val="24"/>
          </w:rPr>
          <w:t>Статья 25. Использование объектов недвижимости, не соответствующих установленному градостроительному регламенту</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_Toc105154888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89" w:history="1">
        <w:r w:rsidR="00690A79" w:rsidRPr="00346EDA">
          <w:rPr>
            <w:rStyle w:val="a4"/>
            <w:rFonts w:ascii="Times New Roman" w:hAnsi="Times New Roman" w:cs="Times New Roman"/>
            <w:noProof/>
            <w:color w:val="auto"/>
          </w:rPr>
          <w:t>Глава 7. Подготовка документации  по планировке территории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_Toc105154889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44</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0" w:history="1">
        <w:r w:rsidR="00690A79" w:rsidRPr="00346EDA">
          <w:rPr>
            <w:rStyle w:val="a4"/>
            <w:rFonts w:ascii="Times New Roman" w:hAnsi="Times New Roman" w:cs="Times New Roman"/>
            <w:noProof/>
            <w:color w:val="auto"/>
            <w:sz w:val="24"/>
            <w:szCs w:val="24"/>
          </w:rPr>
          <w:t>Статья 26. Общие положения о планировке территории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1" w:history="1">
        <w:r w:rsidR="00690A79" w:rsidRPr="00346EDA">
          <w:rPr>
            <w:rStyle w:val="a4"/>
            <w:rFonts w:ascii="Times New Roman" w:hAnsi="Times New Roman" w:cs="Times New Roman"/>
            <w:noProof/>
            <w:color w:val="auto"/>
            <w:sz w:val="24"/>
            <w:szCs w:val="24"/>
          </w:rPr>
          <w:t>Статья 27. Содержание проектов планировки территории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45</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2" w:history="1">
        <w:r w:rsidR="00690A79" w:rsidRPr="00346EDA">
          <w:rPr>
            <w:rStyle w:val="a4"/>
            <w:rFonts w:ascii="Times New Roman" w:hAnsi="Times New Roman" w:cs="Times New Roman"/>
            <w:noProof/>
            <w:color w:val="auto"/>
            <w:sz w:val="24"/>
            <w:szCs w:val="24"/>
          </w:rPr>
          <w:t>Статья 28. Содержание проектов межевания территорий</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_Toc105154892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3" w:history="1">
        <w:r w:rsidR="00690A79" w:rsidRPr="00346EDA">
          <w:rPr>
            <w:rStyle w:val="a4"/>
            <w:rFonts w:ascii="Times New Roman" w:hAnsi="Times New Roman" w:cs="Times New Roman"/>
            <w:noProof/>
            <w:color w:val="auto"/>
            <w:sz w:val="24"/>
            <w:szCs w:val="24"/>
          </w:rPr>
          <w:t>Статья 29. Содержание градостроительных планов земельных участков</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_Toc105154893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4" w:history="1">
        <w:r w:rsidR="00690A79" w:rsidRPr="00346EDA">
          <w:rPr>
            <w:rStyle w:val="a4"/>
            <w:rFonts w:ascii="Times New Roman" w:hAnsi="Times New Roman" w:cs="Times New Roman"/>
            <w:noProof/>
            <w:color w:val="auto"/>
            <w:sz w:val="24"/>
            <w:szCs w:val="24"/>
          </w:rPr>
          <w:t>Статья 30. Подготовка и утверждение документации по планировке территории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5" w:history="1">
        <w:r w:rsidR="00690A79" w:rsidRPr="00346EDA">
          <w:rPr>
            <w:rStyle w:val="a4"/>
            <w:rFonts w:ascii="Times New Roman" w:hAnsi="Times New Roman" w:cs="Times New Roman"/>
            <w:noProof/>
            <w:color w:val="auto"/>
            <w:sz w:val="24"/>
            <w:szCs w:val="24"/>
          </w:rPr>
          <w:t>Статья 31. Согласование архитектурно-градостроительного облика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_Toc105154895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96" w:history="1">
        <w:r w:rsidR="00690A79" w:rsidRPr="00346EDA">
          <w:rPr>
            <w:rStyle w:val="a4"/>
            <w:rFonts w:ascii="Times New Roman" w:hAnsi="Times New Roman" w:cs="Times New Roman"/>
            <w:noProof/>
            <w:color w:val="auto"/>
          </w:rPr>
          <w:t>Глава 8. Публичные слушания и общественные обсуждения по вопросам землепользования и застройки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_Toc105154896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49</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7" w:history="1">
        <w:r w:rsidR="00690A79" w:rsidRPr="00346EDA">
          <w:rPr>
            <w:rStyle w:val="a4"/>
            <w:rFonts w:ascii="Times New Roman" w:hAnsi="Times New Roman" w:cs="Times New Roman"/>
            <w:noProof/>
            <w:color w:val="auto"/>
            <w:sz w:val="24"/>
            <w:szCs w:val="24"/>
          </w:rPr>
          <w:t>Статья 32. Общественные обсуждения и публичные слушания по вопросам землепользования и застройки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_Toc105154897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49</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898" w:history="1">
        <w:r w:rsidR="00690A79" w:rsidRPr="00346EDA">
          <w:rPr>
            <w:rStyle w:val="a4"/>
            <w:rFonts w:ascii="Times New Roman" w:hAnsi="Times New Roman" w:cs="Times New Roman"/>
            <w:noProof/>
            <w:color w:val="auto"/>
          </w:rPr>
          <w:t>Глава 9. Внесение изменений в правила землепользования и застройки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_Toc105154898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53</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899" w:history="1">
        <w:r w:rsidR="00690A79" w:rsidRPr="00346EDA">
          <w:rPr>
            <w:rStyle w:val="a4"/>
            <w:rFonts w:ascii="Times New Roman" w:hAnsi="Times New Roman" w:cs="Times New Roman"/>
            <w:noProof/>
            <w:color w:val="auto"/>
            <w:sz w:val="24"/>
            <w:szCs w:val="24"/>
          </w:rPr>
          <w:t>Статья 33. Действие Правил по отношению к генеральному плану Стародеревянковского сельского поселения и документации по планировке территории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_Toc105154899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53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0" w:history="1">
        <w:r w:rsidR="00690A79" w:rsidRPr="00346EDA">
          <w:rPr>
            <w:rStyle w:val="a4"/>
            <w:rFonts w:ascii="Times New Roman" w:hAnsi="Times New Roman" w:cs="Times New Roman"/>
            <w:noProof/>
            <w:color w:val="auto"/>
            <w:sz w:val="24"/>
            <w:szCs w:val="24"/>
          </w:rPr>
          <w:t>Статья 34. Основание и право инициативы внесения изменений в Правила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54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1" w:history="1">
        <w:r w:rsidR="00690A79" w:rsidRPr="00346EDA">
          <w:rPr>
            <w:rStyle w:val="a4"/>
            <w:rFonts w:ascii="Times New Roman" w:hAnsi="Times New Roman" w:cs="Times New Roman"/>
            <w:noProof/>
            <w:color w:val="auto"/>
            <w:sz w:val="24"/>
            <w:szCs w:val="24"/>
          </w:rPr>
          <w:t>Статья 35. Внесение изменений в Правила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56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902" w:history="1">
        <w:r w:rsidR="00690A79" w:rsidRPr="00346EDA">
          <w:rPr>
            <w:rStyle w:val="a4"/>
            <w:rFonts w:ascii="Times New Roman" w:hAnsi="Times New Roman" w:cs="Times New Roman"/>
            <w:noProof/>
            <w:color w:val="auto"/>
          </w:rPr>
          <w:t>Глава 10. Строительные изменения недвижимости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_Toc105154902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57</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3" w:history="1">
        <w:r w:rsidR="00690A79" w:rsidRPr="00346EDA">
          <w:rPr>
            <w:rStyle w:val="a4"/>
            <w:rFonts w:ascii="Times New Roman" w:hAnsi="Times New Roman" w:cs="Times New Roman"/>
            <w:noProof/>
            <w:color w:val="auto"/>
            <w:sz w:val="24"/>
            <w:szCs w:val="24"/>
          </w:rPr>
          <w:t>Статья 36. Право на строительные изменения недвижимости и основание для его реализации. Виды строительных изменений недвижимости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_Toc105154903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58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4" w:history="1">
        <w:r w:rsidR="00690A79" w:rsidRPr="00346EDA">
          <w:rPr>
            <w:rStyle w:val="a4"/>
            <w:rFonts w:ascii="Times New Roman" w:hAnsi="Times New Roman" w:cs="Times New Roman"/>
            <w:noProof/>
            <w:color w:val="auto"/>
            <w:sz w:val="24"/>
            <w:szCs w:val="24"/>
          </w:rPr>
          <w:t>Статья 37. Подготовка проектной документации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59</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5" w:history="1">
        <w:r w:rsidR="00690A79" w:rsidRPr="00346EDA">
          <w:rPr>
            <w:rStyle w:val="a4"/>
            <w:rFonts w:ascii="Times New Roman" w:hAnsi="Times New Roman" w:cs="Times New Roman"/>
            <w:noProof/>
            <w:color w:val="auto"/>
            <w:sz w:val="24"/>
            <w:szCs w:val="24"/>
          </w:rPr>
          <w:t>Статья 38. Выдача разрешения на строительство</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_Toc105154905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61</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6" w:history="1">
        <w:r w:rsidR="00690A79" w:rsidRPr="00346EDA">
          <w:rPr>
            <w:rStyle w:val="a4"/>
            <w:rFonts w:ascii="Times New Roman" w:hAnsi="Times New Roman" w:cs="Times New Roman"/>
            <w:noProof/>
            <w:color w:val="auto"/>
            <w:sz w:val="24"/>
            <w:szCs w:val="24"/>
          </w:rPr>
          <w:t>Статья 39. Уведомление о планируемых строительстве или реконструкции объекта индивидуального жилищного строительства или садового дома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_Toc105154906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63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7" w:history="1">
        <w:r w:rsidR="00690A79" w:rsidRPr="00346EDA">
          <w:rPr>
            <w:rStyle w:val="a4"/>
            <w:rFonts w:ascii="Times New Roman" w:hAnsi="Times New Roman" w:cs="Times New Roman"/>
            <w:noProof/>
            <w:color w:val="auto"/>
            <w:sz w:val="24"/>
            <w:szCs w:val="24"/>
          </w:rPr>
          <w:t>Статья 40.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_Toc105154907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70</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8" w:history="1">
        <w:r w:rsidR="00690A79" w:rsidRPr="00346EDA">
          <w:rPr>
            <w:rStyle w:val="a4"/>
            <w:rFonts w:ascii="Times New Roman" w:hAnsi="Times New Roman" w:cs="Times New Roman"/>
            <w:noProof/>
            <w:color w:val="auto"/>
            <w:sz w:val="24"/>
            <w:szCs w:val="24"/>
          </w:rPr>
          <w:t>Статья 41. Строительство, реконструкция, капитальный ремонт объектов капитального строительства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71</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09" w:history="1">
        <w:r w:rsidR="00690A79" w:rsidRPr="00346EDA">
          <w:rPr>
            <w:rStyle w:val="a4"/>
            <w:rFonts w:ascii="Times New Roman" w:hAnsi="Times New Roman" w:cs="Times New Roman"/>
            <w:noProof/>
            <w:color w:val="auto"/>
            <w:sz w:val="24"/>
            <w:szCs w:val="24"/>
          </w:rPr>
          <w:t>Статья 42. Выдача разрешения на ввод объекта в эксплуатацию</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_Toc105154909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74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0" w:history="1">
        <w:r w:rsidR="00690A79" w:rsidRPr="00346EDA">
          <w:rPr>
            <w:rStyle w:val="a4"/>
            <w:rFonts w:ascii="Times New Roman" w:hAnsi="Times New Roman" w:cs="Times New Roman"/>
            <w:noProof/>
            <w:color w:val="auto"/>
            <w:sz w:val="24"/>
            <w:szCs w:val="24"/>
          </w:rPr>
          <w:t>Статья 43. Самовольная постройка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76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1" w:history="1">
        <w:r w:rsidR="00690A79" w:rsidRPr="00346EDA">
          <w:rPr>
            <w:rStyle w:val="a4"/>
            <w:rFonts w:ascii="Times New Roman" w:hAnsi="Times New Roman" w:cs="Times New Roman"/>
            <w:noProof/>
            <w:color w:val="auto"/>
            <w:sz w:val="24"/>
            <w:szCs w:val="24"/>
          </w:rPr>
          <w:t>Статья 44. Снос объектов капитального строительства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76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2" w:history="1">
        <w:r w:rsidR="00690A79" w:rsidRPr="00346EDA">
          <w:rPr>
            <w:rStyle w:val="a4"/>
            <w:rFonts w:ascii="Times New Roman" w:hAnsi="Times New Roman" w:cs="Times New Roman"/>
            <w:noProof/>
            <w:color w:val="auto"/>
            <w:sz w:val="24"/>
            <w:szCs w:val="24"/>
          </w:rPr>
          <w:t>Статья 45. Признание объекта капитального строительства аварийным и подлежащим сносу или реконструкции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_Toc105154912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76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913" w:history="1">
        <w:r w:rsidR="00690A79" w:rsidRPr="00346EDA">
          <w:rPr>
            <w:rStyle w:val="a4"/>
            <w:rFonts w:ascii="Times New Roman" w:hAnsi="Times New Roman" w:cs="Times New Roman"/>
            <w:noProof/>
            <w:color w:val="auto"/>
          </w:rPr>
          <w:t>Глава 11. Благоустройство и дизайн материально-пространственной среды поселения</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_Toc105154913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77</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4" w:history="1">
        <w:r w:rsidR="00690A79" w:rsidRPr="00346EDA">
          <w:rPr>
            <w:rStyle w:val="a4"/>
            <w:rFonts w:ascii="Times New Roman" w:hAnsi="Times New Roman" w:cs="Times New Roman"/>
            <w:noProof/>
            <w:color w:val="auto"/>
            <w:sz w:val="24"/>
            <w:szCs w:val="24"/>
          </w:rPr>
          <w:t>Статья 46. Общее описание объектов благоустройства и дизайна материально-пространственной среды поселения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77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5" w:history="1">
        <w:r w:rsidR="00690A79" w:rsidRPr="00346EDA">
          <w:rPr>
            <w:rStyle w:val="a4"/>
            <w:rFonts w:ascii="Times New Roman" w:hAnsi="Times New Roman" w:cs="Times New Roman"/>
            <w:noProof/>
            <w:color w:val="auto"/>
            <w:sz w:val="24"/>
            <w:szCs w:val="24"/>
          </w:rPr>
          <w:t>Статья 47. Порядок создания, изменения (реконструкции) объектов благоустройства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_Toc105154915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83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6" w:history="1">
        <w:r w:rsidR="00690A79" w:rsidRPr="00346EDA">
          <w:rPr>
            <w:rStyle w:val="a4"/>
            <w:rFonts w:ascii="Times New Roman" w:hAnsi="Times New Roman" w:cs="Times New Roman"/>
            <w:noProof/>
            <w:color w:val="auto"/>
            <w:sz w:val="24"/>
            <w:szCs w:val="24"/>
          </w:rPr>
          <w:t>Статья 48. Порядок содержания, ремонта и изменения фасадов зданий, сооружений</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_Toc105154916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83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7" w:history="1">
        <w:r w:rsidR="00690A79" w:rsidRPr="00346EDA">
          <w:rPr>
            <w:rStyle w:val="a4"/>
            <w:rFonts w:ascii="Times New Roman" w:hAnsi="Times New Roman" w:cs="Times New Roman"/>
            <w:noProof/>
            <w:color w:val="auto"/>
            <w:sz w:val="24"/>
            <w:szCs w:val="24"/>
          </w:rPr>
          <w:t>Статья 49. Элементы благоустройства и дизайна материально-пространственной среды</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_Toc105154917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86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8" w:history="1">
        <w:r w:rsidR="00690A79" w:rsidRPr="00346EDA">
          <w:rPr>
            <w:rStyle w:val="a4"/>
            <w:rFonts w:ascii="Times New Roman" w:hAnsi="Times New Roman" w:cs="Times New Roman"/>
            <w:noProof/>
            <w:color w:val="auto"/>
            <w:sz w:val="24"/>
            <w:szCs w:val="24"/>
          </w:rPr>
          <w:t>Статья 50. Порядок создания, изменения, обновления или замены элементов благоустройства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87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19" w:history="1">
        <w:r w:rsidR="00690A79" w:rsidRPr="00346EDA">
          <w:rPr>
            <w:rStyle w:val="a4"/>
            <w:rFonts w:ascii="Times New Roman" w:hAnsi="Times New Roman" w:cs="Times New Roman"/>
            <w:noProof/>
            <w:color w:val="auto"/>
            <w:sz w:val="24"/>
            <w:szCs w:val="24"/>
          </w:rPr>
          <w:t>Статья 51. Общие требования, предъявляемые к элементам благоустройства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_Toc105154919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87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20" w:history="1">
        <w:r w:rsidR="00690A79" w:rsidRPr="00346EDA">
          <w:rPr>
            <w:rStyle w:val="a4"/>
            <w:rFonts w:ascii="Times New Roman" w:hAnsi="Times New Roman" w:cs="Times New Roman"/>
            <w:noProof/>
            <w:color w:val="auto"/>
            <w:sz w:val="24"/>
            <w:szCs w:val="24"/>
          </w:rPr>
          <w:t>Статья 52. Благоустройство и озеленение урбанизированных территорий</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_Toc105154920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91</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21" w:history="1">
        <w:r w:rsidR="00690A79" w:rsidRPr="00346EDA">
          <w:rPr>
            <w:rStyle w:val="a4"/>
            <w:rFonts w:ascii="Times New Roman" w:hAnsi="Times New Roman" w:cs="Times New Roman"/>
            <w:noProof/>
            <w:color w:val="auto"/>
            <w:sz w:val="24"/>
            <w:szCs w:val="24"/>
          </w:rPr>
          <w:t>Статья 53. Требования к инженерной подготовке и инженерной защите территории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_Toc105154921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93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922" w:history="1">
        <w:r w:rsidR="00690A79" w:rsidRPr="00346EDA">
          <w:rPr>
            <w:rStyle w:val="a4"/>
            <w:rFonts w:ascii="Times New Roman" w:hAnsi="Times New Roman" w:cs="Times New Roman"/>
            <w:noProof/>
            <w:color w:val="auto"/>
          </w:rPr>
          <w:t>Глава 12. Контроль за осуществлением застройки и муниципальный земельный контроль за использованием земель на территории поселения</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_Toc105154922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94</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23" w:history="1">
        <w:r w:rsidR="00690A79" w:rsidRPr="00346EDA">
          <w:rPr>
            <w:rStyle w:val="a4"/>
            <w:rFonts w:ascii="Times New Roman" w:hAnsi="Times New Roman" w:cs="Times New Roman"/>
            <w:noProof/>
            <w:color w:val="auto"/>
            <w:sz w:val="24"/>
            <w:szCs w:val="24"/>
          </w:rPr>
          <w:t>Статья 54. Контроль за осуществлением застройки и муниципальный земельный контроль за использованием земель на территории поселения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_Toc105154923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94</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924" w:history="1">
        <w:r w:rsidR="00690A79" w:rsidRPr="00346EDA">
          <w:rPr>
            <w:rStyle w:val="a4"/>
            <w:rFonts w:ascii="Times New Roman" w:hAnsi="Times New Roman" w:cs="Times New Roman"/>
            <w:noProof/>
            <w:color w:val="auto"/>
          </w:rPr>
          <w:t>ЧАСТЬ 2. КАРТА ГРАДОСТРОИТЕЛЬНОГО ЗОНИРОВАНИЯ</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_Toc105154924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97</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25" w:history="1">
        <w:r w:rsidR="00690A79" w:rsidRPr="00346EDA">
          <w:rPr>
            <w:rStyle w:val="a4"/>
            <w:rFonts w:ascii="Times New Roman" w:hAnsi="Times New Roman" w:cs="Times New Roman"/>
            <w:noProof/>
            <w:color w:val="auto"/>
            <w:sz w:val="24"/>
            <w:szCs w:val="24"/>
          </w:rPr>
          <w:t>Статья 55. Карта градостроительного зонирования Стародеревянковского сельского поселения Каневского района.</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_Toc105154925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97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926" w:history="1">
        <w:r w:rsidR="00690A79" w:rsidRPr="00346EDA">
          <w:rPr>
            <w:rStyle w:val="a4"/>
            <w:rFonts w:ascii="Times New Roman" w:hAnsi="Times New Roman" w:cs="Times New Roman"/>
            <w:noProof/>
            <w:color w:val="auto"/>
          </w:rPr>
          <w:t>ЧАСТЬ 3. ГРАДОСТРОИТЕЛЬНЫЕ РЕГЛАМЕНТЫ</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_Toc105154926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101</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27" w:history="1">
        <w:r w:rsidR="00690A79" w:rsidRPr="00346EDA">
          <w:rPr>
            <w:rStyle w:val="a4"/>
            <w:rFonts w:ascii="Times New Roman" w:hAnsi="Times New Roman" w:cs="Times New Roman"/>
            <w:noProof/>
            <w:color w:val="auto"/>
            <w:sz w:val="24"/>
            <w:szCs w:val="24"/>
          </w:rPr>
          <w:t>Статья 56. Виды территориальных зон, выделенных на картах градостроительного зонирования  Стародеревянковского сельского поселения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_Toc105154927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101</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11"/>
        <w:tabs>
          <w:tab w:val="clear" w:pos="9639"/>
          <w:tab w:val="right" w:leader="dot" w:pos="9781"/>
        </w:tabs>
        <w:ind w:firstLine="426"/>
        <w:rPr>
          <w:rFonts w:ascii="Times New Roman" w:eastAsiaTheme="minorEastAsia" w:hAnsi="Times New Roman" w:cs="Times New Roman"/>
          <w:b w:val="0"/>
          <w:bCs w:val="0"/>
          <w:caps w:val="0"/>
          <w:noProof/>
          <w:lang w:val="ru-RU" w:eastAsia="ru-RU" w:bidi="ar-SA"/>
        </w:rPr>
      </w:pPr>
      <w:hyperlink w:anchor="_Toc105154928" w:history="1">
        <w:r w:rsidR="00690A79" w:rsidRPr="00346EDA">
          <w:rPr>
            <w:rStyle w:val="a4"/>
            <w:rFonts w:ascii="Times New Roman" w:hAnsi="Times New Roman" w:cs="Times New Roman"/>
            <w:noProof/>
            <w:color w:val="auto"/>
          </w:rPr>
          <w:t>Зона смешанной застройки индивидуальными и квартирными жилыми домами с участками</w:t>
        </w:r>
        <w:r w:rsidR="00690A79" w:rsidRPr="00346EDA">
          <w:rPr>
            <w:rFonts w:ascii="Times New Roman" w:hAnsi="Times New Roman" w:cs="Times New Roman"/>
            <w:noProof/>
            <w:webHidden/>
          </w:rPr>
          <w:tab/>
        </w:r>
        <w:r w:rsidRPr="00346EDA">
          <w:rPr>
            <w:rFonts w:ascii="Times New Roman" w:hAnsi="Times New Roman" w:cs="Times New Roman"/>
            <w:noProof/>
            <w:webHidden/>
          </w:rPr>
          <w:fldChar w:fldCharType="begin"/>
        </w:r>
        <w:r w:rsidR="00690A79" w:rsidRPr="00346EDA">
          <w:rPr>
            <w:rFonts w:ascii="Times New Roman" w:hAnsi="Times New Roman" w:cs="Times New Roman"/>
            <w:noProof/>
            <w:webHidden/>
          </w:rPr>
          <w:instrText xml:space="preserve"> PAGEREF _Toc105154928 \h </w:instrText>
        </w:r>
        <w:r w:rsidRPr="00346EDA">
          <w:rPr>
            <w:rFonts w:ascii="Times New Roman" w:hAnsi="Times New Roman" w:cs="Times New Roman"/>
            <w:noProof/>
            <w:webHidden/>
          </w:rPr>
        </w:r>
        <w:r w:rsidRPr="00346EDA">
          <w:rPr>
            <w:rFonts w:ascii="Times New Roman" w:hAnsi="Times New Roman" w:cs="Times New Roman"/>
            <w:noProof/>
            <w:webHidden/>
          </w:rPr>
          <w:fldChar w:fldCharType="separate"/>
        </w:r>
        <w:r w:rsidR="00DD4B22">
          <w:rPr>
            <w:rFonts w:ascii="Times New Roman" w:hAnsi="Times New Roman" w:cs="Times New Roman"/>
            <w:noProof/>
            <w:webHidden/>
          </w:rPr>
          <w:t>101</w:t>
        </w:r>
        <w:r w:rsidRPr="00346EDA">
          <w:rPr>
            <w:rFonts w:ascii="Times New Roman" w:hAnsi="Times New Roman" w:cs="Times New Roman"/>
            <w:noProof/>
            <w:webHidden/>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29" w:history="1">
        <w:r w:rsidR="00690A79" w:rsidRPr="00346EDA">
          <w:rPr>
            <w:rStyle w:val="a4"/>
            <w:rFonts w:ascii="Times New Roman" w:hAnsi="Times New Roman" w:cs="Times New Roman"/>
            <w:noProof/>
            <w:color w:val="auto"/>
            <w:sz w:val="24"/>
            <w:szCs w:val="24"/>
          </w:rPr>
          <w:t>Статья 57. Виды разрешенного использования земельных участков и объектов капитального строительства на территории Стародеревянковского сельского поселения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_Toc105154929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102</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30" w:history="1">
        <w:r w:rsidR="00690A79" w:rsidRPr="00346EDA">
          <w:rPr>
            <w:rStyle w:val="a4"/>
            <w:rFonts w:ascii="Times New Roman" w:hAnsi="Times New Roman" w:cs="Times New Roman"/>
            <w:noProof/>
            <w:color w:val="auto"/>
            <w:sz w:val="24"/>
            <w:szCs w:val="24"/>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_Toc105154930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125</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39" w:history="1">
        <w:r w:rsidR="00690A79" w:rsidRPr="00346EDA">
          <w:rPr>
            <w:rStyle w:val="a4"/>
            <w:rFonts w:ascii="Times New Roman" w:hAnsi="Times New Roman" w:cs="Times New Roman"/>
            <w:noProof/>
            <w:color w:val="auto"/>
            <w:sz w:val="24"/>
            <w:szCs w:val="24"/>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_Toc105154939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139</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40" w:history="1">
        <w:r w:rsidR="00690A79" w:rsidRPr="00346EDA">
          <w:rPr>
            <w:rStyle w:val="a4"/>
            <w:rFonts w:ascii="Times New Roman" w:hAnsi="Times New Roman" w:cs="Times New Roman"/>
            <w:noProof/>
            <w:color w:val="auto"/>
            <w:sz w:val="24"/>
            <w:szCs w:val="24"/>
          </w:rPr>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_Toc105154940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142</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71" w:history="1">
        <w:r w:rsidR="00690A79" w:rsidRPr="00346EDA">
          <w:rPr>
            <w:rStyle w:val="a4"/>
            <w:rFonts w:ascii="Times New Roman" w:hAnsi="Times New Roman" w:cs="Times New Roman"/>
            <w:noProof/>
            <w:color w:val="auto"/>
            <w:sz w:val="24"/>
            <w:szCs w:val="24"/>
          </w:rPr>
          <w:t>Статья 59.1.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_Toc105154971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155</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4972" w:history="1">
        <w:r w:rsidR="00690A79" w:rsidRPr="00346EDA">
          <w:rPr>
            <w:rStyle w:val="a4"/>
            <w:rFonts w:ascii="Times New Roman" w:hAnsi="Times New Roman" w:cs="Times New Roman"/>
            <w:noProof/>
            <w:color w:val="auto"/>
            <w:sz w:val="24"/>
            <w:szCs w:val="24"/>
          </w:rPr>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_Toc105154972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157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08" w:history="1">
        <w:r w:rsidR="00690A79" w:rsidRPr="00346EDA">
          <w:rPr>
            <w:rStyle w:val="a4"/>
            <w:rFonts w:ascii="Times New Roman" w:hAnsi="Times New Roman" w:cs="Times New Roman"/>
            <w:noProof/>
            <w:color w:val="auto"/>
            <w:sz w:val="24"/>
            <w:szCs w:val="24"/>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_Toc105155008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177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09" w:history="1">
        <w:r w:rsidR="00690A79" w:rsidRPr="00346EDA">
          <w:rPr>
            <w:rStyle w:val="a4"/>
            <w:rFonts w:ascii="Times New Roman" w:hAnsi="Times New Roman" w:cs="Times New Roman"/>
            <w:noProof/>
            <w:color w:val="auto"/>
            <w:sz w:val="24"/>
            <w:szCs w:val="24"/>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_Toc105155009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181</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18" w:history="1">
        <w:r w:rsidR="00690A79" w:rsidRPr="00346EDA">
          <w:rPr>
            <w:rStyle w:val="a4"/>
            <w:rFonts w:ascii="Times New Roman" w:hAnsi="Times New Roman" w:cs="Times New Roman"/>
            <w:noProof/>
            <w:color w:val="auto"/>
            <w:sz w:val="24"/>
            <w:szCs w:val="24"/>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_Toc105155018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185</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19" w:history="1">
        <w:r w:rsidR="00690A79" w:rsidRPr="00346EDA">
          <w:rPr>
            <w:rStyle w:val="a4"/>
            <w:rFonts w:ascii="Times New Roman" w:hAnsi="Times New Roman" w:cs="Times New Roman"/>
            <w:noProof/>
            <w:color w:val="auto"/>
            <w:sz w:val="24"/>
            <w:szCs w:val="24"/>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_Toc105155019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186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32" w:history="1">
        <w:r w:rsidR="00690A79" w:rsidRPr="00346EDA">
          <w:rPr>
            <w:rStyle w:val="a4"/>
            <w:rFonts w:ascii="Times New Roman" w:hAnsi="Times New Roman" w:cs="Times New Roman"/>
            <w:noProof/>
            <w:color w:val="auto"/>
            <w:sz w:val="24"/>
            <w:szCs w:val="24"/>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_Toc105155032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193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38" w:history="1">
        <w:r w:rsidR="00690A79" w:rsidRPr="00346EDA">
          <w:rPr>
            <w:rStyle w:val="a4"/>
            <w:rFonts w:ascii="Times New Roman" w:hAnsi="Times New Roman" w:cs="Times New Roman"/>
            <w:noProof/>
            <w:color w:val="auto"/>
            <w:sz w:val="24"/>
            <w:szCs w:val="24"/>
          </w:rPr>
          <w:t>Статья 64.1.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_Toc105155038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196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39" w:history="1">
        <w:r w:rsidR="00690A79" w:rsidRPr="00346EDA">
          <w:rPr>
            <w:rStyle w:val="a4"/>
            <w:rFonts w:ascii="Times New Roman" w:hAnsi="Times New Roman" w:cs="Times New Roman"/>
            <w:noProof/>
            <w:color w:val="auto"/>
            <w:sz w:val="24"/>
            <w:szCs w:val="24"/>
          </w:rPr>
          <w:t>Статья 65.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_Toc105155039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198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44" w:history="1">
        <w:r w:rsidR="00690A79" w:rsidRPr="00346EDA">
          <w:rPr>
            <w:rStyle w:val="a4"/>
            <w:rFonts w:ascii="Times New Roman" w:hAnsi="Times New Roman" w:cs="Times New Roman"/>
            <w:noProof/>
            <w:color w:val="auto"/>
            <w:sz w:val="24"/>
            <w:szCs w:val="24"/>
          </w:rPr>
          <w:t>Статья 66. Параметры разрешенного использования земельных участков и иных объектов недвижимости в различных территориальных зонах</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_Toc105155044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200</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46" w:history="1">
        <w:r w:rsidR="00690A79" w:rsidRPr="00346EDA">
          <w:rPr>
            <w:rStyle w:val="a4"/>
            <w:rFonts w:ascii="Times New Roman" w:hAnsi="Times New Roman" w:cs="Times New Roman"/>
            <w:noProof/>
            <w:color w:val="auto"/>
            <w:sz w:val="24"/>
            <w:szCs w:val="24"/>
          </w:rPr>
          <w:t>Статья 66.1. Использование земельных участков и объектов капитального строительства в границах зон комплексного развития территории.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_Toc105155046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208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47" w:history="1">
        <w:r w:rsidR="00690A79" w:rsidRPr="00346EDA">
          <w:rPr>
            <w:rStyle w:val="a4"/>
            <w:rFonts w:ascii="Times New Roman" w:hAnsi="Times New Roman" w:cs="Times New Roman"/>
            <w:noProof/>
            <w:color w:val="auto"/>
            <w:sz w:val="24"/>
            <w:szCs w:val="24"/>
          </w:rPr>
          <w:t>Статья 66.2.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_Toc105155047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208</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48" w:history="1">
        <w:r w:rsidR="00690A79" w:rsidRPr="00346EDA">
          <w:rPr>
            <w:rStyle w:val="a4"/>
            <w:rFonts w:ascii="Times New Roman" w:hAnsi="Times New Roman" w:cs="Times New Roman"/>
            <w:noProof/>
            <w:color w:val="auto"/>
            <w:sz w:val="24"/>
            <w:szCs w:val="24"/>
          </w:rPr>
          <w:t>Статья 67. Ограничения в использовании земельных участков и объектов капитального строительства по условиям охраны объектов культурного наследия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_Toc105155048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237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49" w:history="1">
        <w:r w:rsidR="00690A79" w:rsidRPr="00346EDA">
          <w:rPr>
            <w:rStyle w:val="a4"/>
            <w:rFonts w:ascii="Times New Roman" w:hAnsi="Times New Roman" w:cs="Times New Roman"/>
            <w:noProof/>
            <w:color w:val="auto"/>
            <w:sz w:val="24"/>
            <w:szCs w:val="24"/>
          </w:rPr>
          <w:t>Статья 68.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_Toc105155049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239</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50" w:history="1">
        <w:r w:rsidR="00690A79" w:rsidRPr="00346EDA">
          <w:rPr>
            <w:rStyle w:val="a4"/>
            <w:rFonts w:ascii="Times New Roman" w:hAnsi="Times New Roman" w:cs="Times New Roman"/>
            <w:noProof/>
            <w:color w:val="auto"/>
            <w:sz w:val="24"/>
            <w:szCs w:val="24"/>
          </w:rPr>
          <w:t>Статья 69.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_Toc105155050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243</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51" w:history="1">
        <w:r w:rsidR="00690A79" w:rsidRPr="00346EDA">
          <w:rPr>
            <w:rStyle w:val="a4"/>
            <w:rFonts w:ascii="Times New Roman" w:hAnsi="Times New Roman" w:cs="Times New Roman"/>
            <w:noProof/>
            <w:color w:val="auto"/>
            <w:sz w:val="24"/>
            <w:szCs w:val="24"/>
          </w:rPr>
          <w:t>Статья 70. Использование земельных участков в границах горных отводов</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_Toc105155051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246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52" w:history="1">
        <w:r w:rsidR="00690A79" w:rsidRPr="00346EDA">
          <w:rPr>
            <w:rStyle w:val="a4"/>
            <w:rFonts w:ascii="Times New Roman" w:hAnsi="Times New Roman" w:cs="Times New Roman"/>
            <w:noProof/>
            <w:color w:val="auto"/>
            <w:sz w:val="24"/>
            <w:szCs w:val="24"/>
          </w:rPr>
          <w:t>Статья 71. Использование земельных участков в границах рыбоохранных зон и водных объектов, имеющих рыбохозяйственное назначение</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_Toc105155052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246</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53" w:history="1">
        <w:r w:rsidR="00690A79" w:rsidRPr="00346EDA">
          <w:rPr>
            <w:rStyle w:val="a4"/>
            <w:rFonts w:ascii="Times New Roman" w:hAnsi="Times New Roman" w:cs="Times New Roman"/>
            <w:noProof/>
            <w:color w:val="auto"/>
            <w:sz w:val="24"/>
            <w:szCs w:val="24"/>
          </w:rPr>
          <w:t>Статья 72. Использование земельных участков в охранных зонах пунктов государственной геодезической сети.</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_Toc105155053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247</w:t>
        </w:r>
        <w:r w:rsidRPr="00346EDA">
          <w:rPr>
            <w:rFonts w:ascii="Times New Roman" w:hAnsi="Times New Roman" w:cs="Times New Roman"/>
            <w:noProof/>
            <w:webHidden/>
            <w:sz w:val="24"/>
            <w:szCs w:val="24"/>
          </w:rPr>
          <w:fldChar w:fldCharType="end"/>
        </w:r>
      </w:hyperlink>
    </w:p>
    <w:p w:rsidR="00690A79" w:rsidRPr="00346EDA" w:rsidRDefault="00D01BCC" w:rsidP="00690A79">
      <w:pPr>
        <w:pStyle w:val="22"/>
        <w:tabs>
          <w:tab w:val="clear" w:pos="9627"/>
          <w:tab w:val="right" w:leader="dot" w:pos="9781"/>
        </w:tabs>
        <w:ind w:firstLine="426"/>
        <w:rPr>
          <w:rFonts w:ascii="Times New Roman" w:eastAsiaTheme="minorEastAsia" w:hAnsi="Times New Roman" w:cs="Times New Roman"/>
          <w:noProof/>
          <w:sz w:val="24"/>
          <w:szCs w:val="24"/>
          <w:lang w:eastAsia="ru-RU"/>
        </w:rPr>
      </w:pPr>
      <w:hyperlink w:anchor="_Toc105155054" w:history="1">
        <w:r w:rsidR="00690A79" w:rsidRPr="00346EDA">
          <w:rPr>
            <w:rStyle w:val="a4"/>
            <w:rFonts w:ascii="Times New Roman" w:hAnsi="Times New Roman" w:cs="Times New Roman"/>
            <w:noProof/>
            <w:color w:val="auto"/>
            <w:sz w:val="24"/>
            <w:szCs w:val="24"/>
          </w:rPr>
          <w:t>Статья 73. Использование земельных участков в зонах затопления, подтопления.</w:t>
        </w:r>
        <w:r w:rsidR="00690A79" w:rsidRPr="00346EDA">
          <w:rPr>
            <w:rFonts w:ascii="Times New Roman" w:hAnsi="Times New Roman" w:cs="Times New Roman"/>
            <w:noProof/>
            <w:webHidden/>
            <w:sz w:val="24"/>
            <w:szCs w:val="24"/>
          </w:rPr>
          <w:tab/>
        </w:r>
        <w:r w:rsidRPr="00346EDA">
          <w:rPr>
            <w:rFonts w:ascii="Times New Roman" w:hAnsi="Times New Roman" w:cs="Times New Roman"/>
            <w:noProof/>
            <w:webHidden/>
            <w:sz w:val="24"/>
            <w:szCs w:val="24"/>
          </w:rPr>
          <w:fldChar w:fldCharType="begin"/>
        </w:r>
        <w:r w:rsidR="00690A79" w:rsidRPr="00346EDA">
          <w:rPr>
            <w:rFonts w:ascii="Times New Roman" w:hAnsi="Times New Roman" w:cs="Times New Roman"/>
            <w:noProof/>
            <w:webHidden/>
            <w:sz w:val="24"/>
            <w:szCs w:val="24"/>
          </w:rPr>
          <w:instrText xml:space="preserve"> PAGEREF _Toc105155054 \h </w:instrText>
        </w:r>
        <w:r w:rsidRPr="00346EDA">
          <w:rPr>
            <w:rFonts w:ascii="Times New Roman" w:hAnsi="Times New Roman" w:cs="Times New Roman"/>
            <w:noProof/>
            <w:webHidden/>
            <w:sz w:val="24"/>
            <w:szCs w:val="24"/>
          </w:rPr>
        </w:r>
        <w:r w:rsidRPr="00346EDA">
          <w:rPr>
            <w:rFonts w:ascii="Times New Roman" w:hAnsi="Times New Roman" w:cs="Times New Roman"/>
            <w:noProof/>
            <w:webHidden/>
            <w:sz w:val="24"/>
            <w:szCs w:val="24"/>
          </w:rPr>
          <w:fldChar w:fldCharType="separate"/>
        </w:r>
        <w:r w:rsidR="00DD4B22">
          <w:rPr>
            <w:rFonts w:ascii="Times New Roman" w:hAnsi="Times New Roman" w:cs="Times New Roman"/>
            <w:noProof/>
            <w:webHidden/>
            <w:sz w:val="24"/>
            <w:szCs w:val="24"/>
          </w:rPr>
          <w:t>247</w:t>
        </w:r>
        <w:r w:rsidRPr="00346EDA">
          <w:rPr>
            <w:rFonts w:ascii="Times New Roman" w:hAnsi="Times New Roman" w:cs="Times New Roman"/>
            <w:noProof/>
            <w:webHidden/>
            <w:sz w:val="24"/>
            <w:szCs w:val="24"/>
          </w:rPr>
          <w:fldChar w:fldCharType="end"/>
        </w:r>
      </w:hyperlink>
    </w:p>
    <w:p w:rsidR="009D5174" w:rsidRPr="00346EDA" w:rsidRDefault="00D01BCC" w:rsidP="009C0DA6">
      <w:pPr>
        <w:pStyle w:val="1"/>
        <w:tabs>
          <w:tab w:val="left" w:pos="567"/>
          <w:tab w:val="right" w:leader="dot" w:pos="9781"/>
        </w:tabs>
        <w:spacing w:afterLines="20"/>
        <w:ind w:firstLine="426"/>
        <w:rPr>
          <w:rFonts w:ascii="Times New Roman" w:hAnsi="Times New Roman"/>
          <w:sz w:val="24"/>
          <w:szCs w:val="24"/>
        </w:rPr>
        <w:sectPr w:rsidR="009D5174" w:rsidRPr="00346EDA" w:rsidSect="007A2E41">
          <w:headerReference w:type="default" r:id="rId10"/>
          <w:footerReference w:type="default" r:id="rId11"/>
          <w:headerReference w:type="first" r:id="rId12"/>
          <w:footerReference w:type="first" r:id="rId13"/>
          <w:pgSz w:w="11906" w:h="16838"/>
          <w:pgMar w:top="680" w:right="680" w:bottom="680" w:left="1418" w:header="709" w:footer="227" w:gutter="0"/>
          <w:pgNumType w:start="1"/>
          <w:cols w:space="708"/>
          <w:titlePg/>
          <w:docGrid w:linePitch="360"/>
        </w:sectPr>
      </w:pPr>
      <w:r w:rsidRPr="00346EDA">
        <w:rPr>
          <w:rFonts w:ascii="Times New Roman" w:hAnsi="Times New Roman"/>
          <w:sz w:val="24"/>
          <w:szCs w:val="24"/>
        </w:rPr>
        <w:fldChar w:fldCharType="end"/>
      </w:r>
      <w:bookmarkStart w:id="14" w:name="_GoBack"/>
      <w:bookmarkEnd w:id="14"/>
    </w:p>
    <w:p w:rsidR="004416DC" w:rsidRPr="00346EDA" w:rsidRDefault="004416DC" w:rsidP="004416DC">
      <w:pPr>
        <w:pStyle w:val="1"/>
        <w:rPr>
          <w:rFonts w:ascii="Times New Roman" w:hAnsi="Times New Roman"/>
          <w:sz w:val="28"/>
          <w:szCs w:val="28"/>
        </w:rPr>
      </w:pPr>
      <w:bookmarkStart w:id="15" w:name="_Toc536808395"/>
      <w:bookmarkStart w:id="16" w:name="_Toc2849182"/>
      <w:bookmarkStart w:id="17" w:name="_Toc105154857"/>
      <w:r w:rsidRPr="00346EDA">
        <w:rPr>
          <w:rFonts w:ascii="Times New Roman" w:hAnsi="Times New Roman"/>
          <w:sz w:val="28"/>
          <w:szCs w:val="28"/>
        </w:rPr>
        <w:lastRenderedPageBreak/>
        <w:t>ЧАСТЬ 1. ПОРЯДОК ПРИМЕНЕНИЯ И ВНЕСЕНИЯ ИЗМЕНЕНИЙ В ПРАВИЛА ЗЕМЛЕПОЛЬЗОВАНИЯ И ЗАСТРОЙКИ</w:t>
      </w:r>
      <w:bookmarkEnd w:id="15"/>
      <w:bookmarkEnd w:id="16"/>
      <w:bookmarkEnd w:id="17"/>
    </w:p>
    <w:p w:rsidR="00E4634F" w:rsidRPr="00346EDA" w:rsidRDefault="004416DC" w:rsidP="004416DC">
      <w:pPr>
        <w:pStyle w:val="1"/>
        <w:spacing w:before="0" w:after="0"/>
        <w:rPr>
          <w:rFonts w:ascii="Times New Roman" w:hAnsi="Times New Roman"/>
          <w:sz w:val="28"/>
          <w:szCs w:val="28"/>
        </w:rPr>
      </w:pPr>
      <w:bookmarkStart w:id="18" w:name="_Toc105154858"/>
      <w:r w:rsidRPr="00346EDA">
        <w:rPr>
          <w:rFonts w:ascii="Times New Roman" w:hAnsi="Times New Roman"/>
          <w:sz w:val="28"/>
          <w:szCs w:val="28"/>
        </w:rPr>
        <w:t>Г</w:t>
      </w:r>
      <w:r w:rsidR="00E4634F" w:rsidRPr="00346EDA">
        <w:rPr>
          <w:rFonts w:ascii="Times New Roman" w:hAnsi="Times New Roman"/>
          <w:sz w:val="28"/>
          <w:szCs w:val="28"/>
        </w:rPr>
        <w:t>лава 1. Общие положения</w:t>
      </w:r>
      <w:bookmarkEnd w:id="18"/>
    </w:p>
    <w:p w:rsidR="00E4634F" w:rsidRPr="00346EDA" w:rsidRDefault="00E4634F" w:rsidP="009C0DA6">
      <w:pPr>
        <w:pStyle w:val="20"/>
        <w:spacing w:afterLines="40"/>
        <w:rPr>
          <w:rFonts w:ascii="Times New Roman" w:hAnsi="Times New Roman" w:cs="Times New Roman"/>
          <w:color w:val="auto"/>
          <w:sz w:val="24"/>
          <w:szCs w:val="24"/>
        </w:rPr>
      </w:pPr>
      <w:bookmarkStart w:id="19" w:name="_Toc332875193"/>
      <w:bookmarkStart w:id="20" w:name="_Toc470251796"/>
      <w:bookmarkStart w:id="21" w:name="_Toc105154859"/>
      <w:r w:rsidRPr="00346EDA">
        <w:rPr>
          <w:rFonts w:ascii="Times New Roman" w:hAnsi="Times New Roman" w:cs="Times New Roman"/>
          <w:color w:val="auto"/>
          <w:sz w:val="24"/>
          <w:szCs w:val="24"/>
        </w:rPr>
        <w:t>Статья 1. Основные понятия, используемые в настоящих Правилах</w:t>
      </w:r>
      <w:bookmarkEnd w:id="19"/>
      <w:bookmarkEnd w:id="20"/>
      <w:bookmarkEnd w:id="21"/>
      <w:r w:rsidRPr="00346EDA">
        <w:rPr>
          <w:rFonts w:ascii="Times New Roman" w:hAnsi="Times New Roman" w:cs="Times New Roman"/>
          <w:color w:val="auto"/>
          <w:sz w:val="24"/>
          <w:szCs w:val="24"/>
        </w:rPr>
        <w:t xml:space="preserve"> </w:t>
      </w:r>
    </w:p>
    <w:p w:rsidR="00E375EE" w:rsidRPr="00346EDA" w:rsidRDefault="00E375EE" w:rsidP="00E375EE">
      <w:pPr>
        <w:rPr>
          <w:rFonts w:ascii="Times New Roman" w:eastAsia="Times New Roman" w:hAnsi="Times New Roman" w:cs="Times New Roman"/>
          <w:b/>
          <w:kern w:val="1"/>
          <w:sz w:val="24"/>
          <w:szCs w:val="24"/>
          <w:lang w:eastAsia="ar-SA"/>
        </w:rPr>
      </w:pPr>
      <w:bookmarkStart w:id="22" w:name="_Toc332875194"/>
      <w:bookmarkStart w:id="23" w:name="_Toc387084690"/>
      <w:r w:rsidRPr="00346EDA">
        <w:rPr>
          <w:rFonts w:ascii="Times New Roman" w:eastAsia="Times New Roman" w:hAnsi="Times New Roman" w:cs="Times New Roman"/>
          <w:kern w:val="1"/>
          <w:sz w:val="24"/>
          <w:szCs w:val="24"/>
          <w:lang w:eastAsia="ar-SA"/>
        </w:rPr>
        <w:t>Понятия, используемые в настоящих Правилах, применяются в следующем значении: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Муниципальное образование</w:t>
      </w:r>
      <w:r w:rsidRPr="00346EDA">
        <w:rPr>
          <w:rFonts w:ascii="Times New Roman" w:eastAsia="Times New Roman" w:hAnsi="Times New Roman" w:cs="Times New Roman"/>
          <w:kern w:val="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Муниципальный район</w:t>
      </w:r>
      <w:r w:rsidRPr="00346EDA">
        <w:rPr>
          <w:rFonts w:ascii="Times New Roman" w:eastAsia="Times New Roman" w:hAnsi="Times New Roman" w:cs="Times New Roman"/>
          <w:kern w:val="1"/>
          <w:sz w:val="24"/>
          <w:szCs w:val="24"/>
          <w:lang w:eastAsia="ar-SA"/>
        </w:rPr>
        <w:t xml:space="preserve"> - несколько поселений, </w:t>
      </w:r>
      <w:r w:rsidRPr="00346EDA">
        <w:rPr>
          <w:rFonts w:ascii="Times New Roman" w:eastAsia="Times New Roman" w:hAnsi="Times New Roman" w:cs="Times New Roman"/>
          <w:b/>
          <w:kern w:val="1"/>
          <w:sz w:val="24"/>
          <w:szCs w:val="24"/>
          <w:lang w:eastAsia="ar-SA"/>
        </w:rPr>
        <w:t>объединенных</w:t>
      </w:r>
      <w:r w:rsidRPr="00346EDA">
        <w:rPr>
          <w:rFonts w:ascii="Times New Roman" w:eastAsia="Times New Roman" w:hAnsi="Times New Roman" w:cs="Times New Roman"/>
          <w:kern w:val="1"/>
          <w:sz w:val="24"/>
          <w:szCs w:val="24"/>
          <w:lang w:eastAsia="ar-SA"/>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Поселение</w:t>
      </w:r>
      <w:r w:rsidRPr="00346EDA">
        <w:rPr>
          <w:rFonts w:ascii="Times New Roman" w:eastAsia="Times New Roman" w:hAnsi="Times New Roman" w:cs="Times New Roman"/>
          <w:kern w:val="1"/>
          <w:sz w:val="24"/>
          <w:szCs w:val="24"/>
          <w:lang w:eastAsia="ar-SA"/>
        </w:rPr>
        <w:t xml:space="preserve"> - городское или сельское поселение;</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Сельское поселение</w:t>
      </w:r>
      <w:r w:rsidRPr="00346EDA">
        <w:rPr>
          <w:rFonts w:ascii="Times New Roman" w:eastAsia="Times New Roman" w:hAnsi="Times New Roman" w:cs="Times New Roman"/>
          <w:kern w:val="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Населенный пункт</w:t>
      </w:r>
      <w:r w:rsidRPr="00346EDA">
        <w:rPr>
          <w:rFonts w:ascii="Times New Roman" w:eastAsia="Times New Roman" w:hAnsi="Times New Roman" w:cs="Times New Roman"/>
          <w:kern w:val="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346EDA">
        <w:rPr>
          <w:rFonts w:ascii="Times New Roman" w:eastAsia="Times New Roman" w:hAnsi="Times New Roman" w:cs="Times New Roman"/>
          <w:kern w:val="1"/>
          <w:sz w:val="24"/>
          <w:szCs w:val="24"/>
          <w:lang w:eastAsia="ar-SA"/>
        </w:rPr>
        <w:t xml:space="preserve"> Населенные пункты подразделяются </w:t>
      </w:r>
      <w:proofErr w:type="gramStart"/>
      <w:r w:rsidRPr="00346EDA">
        <w:rPr>
          <w:rFonts w:ascii="Times New Roman" w:eastAsia="Times New Roman" w:hAnsi="Times New Roman" w:cs="Times New Roman"/>
          <w:kern w:val="1"/>
          <w:sz w:val="24"/>
          <w:szCs w:val="24"/>
          <w:lang w:eastAsia="ar-SA"/>
        </w:rPr>
        <w:t>на</w:t>
      </w:r>
      <w:proofErr w:type="gramEnd"/>
      <w:r w:rsidRPr="00346EDA">
        <w:rPr>
          <w:rFonts w:ascii="Times New Roman" w:eastAsia="Times New Roman" w:hAnsi="Times New Roman" w:cs="Times New Roman"/>
          <w:kern w:val="1"/>
          <w:sz w:val="24"/>
          <w:szCs w:val="24"/>
          <w:lang w:eastAsia="ar-SA"/>
        </w:rPr>
        <w:t xml:space="preserve"> городские и сельские.</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Вопросы местного значения</w:t>
      </w:r>
      <w:r w:rsidRPr="00346EDA">
        <w:rPr>
          <w:rFonts w:ascii="Times New Roman" w:eastAsia="Times New Roman" w:hAnsi="Times New Roman" w:cs="Times New Roman"/>
          <w:kern w:val="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Устойчивое развитие территорий</w:t>
      </w:r>
      <w:r w:rsidRPr="00346EDA">
        <w:rPr>
          <w:rFonts w:ascii="Times New Roman" w:eastAsia="Times New Roman" w:hAnsi="Times New Roman" w:cs="Times New Roman"/>
          <w:kern w:val="1"/>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Градостроительная деятельность</w:t>
      </w:r>
      <w:r w:rsidRPr="00346EDA">
        <w:rPr>
          <w:rFonts w:ascii="Times New Roman" w:eastAsia="Times New Roman" w:hAnsi="Times New Roman" w:cs="Times New Roman"/>
          <w:kern w:val="1"/>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Территориальное планирование</w:t>
      </w:r>
      <w:r w:rsidRPr="00346EDA">
        <w:rPr>
          <w:rFonts w:ascii="Times New Roman" w:eastAsia="Times New Roman" w:hAnsi="Times New Roman" w:cs="Times New Roman"/>
          <w:kern w:val="1"/>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Генеральный план</w:t>
      </w:r>
      <w:r w:rsidRPr="00346EDA">
        <w:rPr>
          <w:rFonts w:ascii="Times New Roman" w:eastAsia="Times New Roman" w:hAnsi="Times New Roman" w:cs="Times New Roman"/>
          <w:kern w:val="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lastRenderedPageBreak/>
        <w:t>Функциональное зонирование территории</w:t>
      </w:r>
      <w:r w:rsidRPr="00346EDA">
        <w:rPr>
          <w:rFonts w:ascii="Times New Roman" w:eastAsia="Times New Roman" w:hAnsi="Times New Roman" w:cs="Times New Roman"/>
          <w:kern w:val="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Функциональные зоны</w:t>
      </w:r>
      <w:r w:rsidRPr="00346EDA">
        <w:rPr>
          <w:rFonts w:ascii="Times New Roman" w:eastAsia="Times New Roman" w:hAnsi="Times New Roman" w:cs="Times New Roman"/>
          <w:kern w:val="1"/>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Зоны с особыми условиями использования территорий</w:t>
      </w:r>
      <w:r w:rsidRPr="00346EDA">
        <w:rPr>
          <w:rFonts w:ascii="Times New Roman" w:eastAsia="Times New Roman" w:hAnsi="Times New Roman" w:cs="Times New Roman"/>
          <w:kern w:val="1"/>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46EDA">
        <w:rPr>
          <w:rFonts w:ascii="Times New Roman" w:eastAsia="Times New Roman" w:hAnsi="Times New Roman" w:cs="Times New Roman"/>
          <w:kern w:val="1"/>
          <w:sz w:val="24"/>
          <w:szCs w:val="24"/>
          <w:lang w:eastAsia="ar-SA"/>
        </w:rPr>
        <w:t>водоохранные</w:t>
      </w:r>
      <w:proofErr w:type="spellEnd"/>
      <w:r w:rsidRPr="00346EDA">
        <w:rPr>
          <w:rFonts w:ascii="Times New Roman" w:eastAsia="Times New Roman" w:hAnsi="Times New Roman" w:cs="Times New Roman"/>
          <w:kern w:val="1"/>
          <w:sz w:val="24"/>
          <w:szCs w:val="24"/>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46EDA">
        <w:rPr>
          <w:rFonts w:ascii="Times New Roman" w:eastAsia="Times New Roman" w:hAnsi="Times New Roman" w:cs="Times New Roman"/>
          <w:kern w:val="1"/>
          <w:sz w:val="24"/>
          <w:szCs w:val="24"/>
          <w:lang w:eastAsia="ar-SA"/>
        </w:rPr>
        <w:t>приаэродромная</w:t>
      </w:r>
      <w:proofErr w:type="spellEnd"/>
      <w:r w:rsidRPr="00346EDA">
        <w:rPr>
          <w:rFonts w:ascii="Times New Roman" w:eastAsia="Times New Roman" w:hAnsi="Times New Roman" w:cs="Times New Roman"/>
          <w:kern w:val="1"/>
          <w:sz w:val="24"/>
          <w:szCs w:val="24"/>
          <w:lang w:eastAsia="ar-SA"/>
        </w:rPr>
        <w:t xml:space="preserve"> территория, иные зоны, устанавливаемые в соответствии с законодательством Российской Федерации.</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Территории общего пользования</w:t>
      </w:r>
      <w:r w:rsidRPr="00346EDA">
        <w:rPr>
          <w:rFonts w:ascii="Times New Roman" w:eastAsia="Times New Roman" w:hAnsi="Times New Roman" w:cs="Times New Roman"/>
          <w:kern w:val="1"/>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Линии градостроительного регулирования</w:t>
      </w:r>
      <w:r w:rsidRPr="00346EDA">
        <w:rPr>
          <w:rFonts w:ascii="Times New Roman" w:eastAsia="Times New Roman" w:hAnsi="Times New Roman" w:cs="Times New Roman"/>
          <w:kern w:val="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346EDA">
        <w:rPr>
          <w:rFonts w:ascii="Times New Roman" w:eastAsia="Times New Roman" w:hAnsi="Times New Roman" w:cs="Times New Roman"/>
          <w:kern w:val="1"/>
          <w:sz w:val="24"/>
          <w:szCs w:val="24"/>
          <w:lang w:eastAsia="ar-SA"/>
        </w:rPr>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346EDA">
        <w:rPr>
          <w:rFonts w:ascii="Times New Roman" w:eastAsia="Times New Roman" w:hAnsi="Times New Roman" w:cs="Times New Roman"/>
          <w:kern w:val="1"/>
          <w:sz w:val="24"/>
          <w:szCs w:val="24"/>
          <w:lang w:eastAsia="ar-SA"/>
        </w:rPr>
        <w:t>водоохранных</w:t>
      </w:r>
      <w:proofErr w:type="spellEnd"/>
      <w:r w:rsidRPr="00346EDA">
        <w:rPr>
          <w:rFonts w:ascii="Times New Roman" w:eastAsia="Times New Roman" w:hAnsi="Times New Roman" w:cs="Times New Roman"/>
          <w:kern w:val="1"/>
          <w:sz w:val="24"/>
          <w:szCs w:val="24"/>
          <w:lang w:eastAsia="ar-SA"/>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346EDA">
        <w:rPr>
          <w:rFonts w:ascii="Times New Roman" w:eastAsia="Times New Roman" w:hAnsi="Times New Roman" w:cs="Times New Roman"/>
          <w:kern w:val="1"/>
          <w:sz w:val="24"/>
          <w:szCs w:val="24"/>
          <w:lang w:eastAsia="ar-SA"/>
        </w:rPr>
        <w:t xml:space="preserve"> ограничений использования земельных участков, зданий, строений, сооружений.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Красные линии</w:t>
      </w:r>
      <w:r w:rsidRPr="00346EDA">
        <w:rPr>
          <w:rFonts w:ascii="Times New Roman" w:eastAsia="Times New Roman" w:hAnsi="Times New Roman" w:cs="Times New Roman"/>
          <w:kern w:val="1"/>
          <w:sz w:val="24"/>
          <w:szCs w:val="24"/>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Линии застройки</w:t>
      </w:r>
      <w:r w:rsidRPr="00346EDA">
        <w:rPr>
          <w:rFonts w:ascii="Times New Roman" w:eastAsia="Times New Roman" w:hAnsi="Times New Roman" w:cs="Times New Roman"/>
          <w:kern w:val="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Отступ застройки</w:t>
      </w:r>
      <w:r w:rsidRPr="00346EDA">
        <w:rPr>
          <w:rFonts w:ascii="Times New Roman" w:eastAsia="Times New Roman" w:hAnsi="Times New Roman" w:cs="Times New Roman"/>
          <w:kern w:val="1"/>
          <w:sz w:val="24"/>
          <w:szCs w:val="24"/>
          <w:lang w:eastAsia="ar-SA"/>
        </w:rPr>
        <w:t xml:space="preserve"> - расстояние между красной линией или границей земельного участка и стеной здания, строения, сооружения.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Синие линии</w:t>
      </w:r>
      <w:r w:rsidRPr="00346EDA">
        <w:rPr>
          <w:rFonts w:ascii="Times New Roman" w:eastAsia="Times New Roman" w:hAnsi="Times New Roman" w:cs="Times New Roman"/>
          <w:kern w:val="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Границы полосы отвода железных дорог</w:t>
      </w:r>
      <w:r w:rsidRPr="00346EDA">
        <w:rPr>
          <w:rFonts w:ascii="Times New Roman" w:eastAsia="Times New Roman" w:hAnsi="Times New Roman" w:cs="Times New Roman"/>
          <w:kern w:val="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Границы полосы отвода автомобильных дорог</w:t>
      </w:r>
      <w:r w:rsidRPr="00346EDA">
        <w:rPr>
          <w:rFonts w:ascii="Times New Roman" w:eastAsia="Times New Roman" w:hAnsi="Times New Roman" w:cs="Times New Roman"/>
          <w:kern w:val="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 xml:space="preserve">Границы технических (охранных) зон инженерных сооружений и коммуникаций </w:t>
      </w:r>
      <w:r w:rsidRPr="00346EDA">
        <w:rPr>
          <w:rFonts w:ascii="Times New Roman" w:eastAsia="Times New Roman" w:hAnsi="Times New Roman" w:cs="Times New Roman"/>
          <w:kern w:val="1"/>
          <w:sz w:val="24"/>
          <w:szCs w:val="24"/>
          <w:lang w:eastAsia="ar-SA"/>
        </w:rPr>
        <w:t xml:space="preserve">- границы территорий, предназначенных для обеспечения обслуживания и безопасной </w:t>
      </w:r>
      <w:r w:rsidRPr="00346EDA">
        <w:rPr>
          <w:rFonts w:ascii="Times New Roman" w:eastAsia="Times New Roman" w:hAnsi="Times New Roman" w:cs="Times New Roman"/>
          <w:kern w:val="1"/>
          <w:sz w:val="24"/>
          <w:szCs w:val="24"/>
          <w:lang w:eastAsia="ar-SA"/>
        </w:rPr>
        <w:lastRenderedPageBreak/>
        <w:t>эксплуатации наземных и подземных транспортных и инженерных сооружений и коммуникаций.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 xml:space="preserve">Границы территорий памятников и ансамблей </w:t>
      </w:r>
      <w:r w:rsidRPr="00346EDA">
        <w:rPr>
          <w:rFonts w:ascii="Times New Roman" w:eastAsia="Times New Roman" w:hAnsi="Times New Roman" w:cs="Times New Roman"/>
          <w:kern w:val="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Границы зон охраны объекта культурного наследия</w:t>
      </w:r>
      <w:r w:rsidRPr="00346EDA">
        <w:rPr>
          <w:rFonts w:ascii="Times New Roman" w:eastAsia="Times New Roman" w:hAnsi="Times New Roman" w:cs="Times New Roman"/>
          <w:kern w:val="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E375EE" w:rsidRPr="00346EDA" w:rsidRDefault="00E375EE" w:rsidP="00E375EE">
      <w:pPr>
        <w:rPr>
          <w:rFonts w:ascii="Times New Roman" w:eastAsia="Times New Roman" w:hAnsi="Times New Roman" w:cs="Times New Roman"/>
          <w:kern w:val="1"/>
          <w:sz w:val="24"/>
          <w:szCs w:val="24"/>
          <w:shd w:val="clear" w:color="auto" w:fill="FFFF00"/>
          <w:lang w:eastAsia="ar-SA"/>
        </w:rPr>
      </w:pPr>
      <w:r w:rsidRPr="00346EDA">
        <w:rPr>
          <w:rFonts w:ascii="Times New Roman" w:eastAsia="Times New Roman" w:hAnsi="Times New Roman" w:cs="Times New Roman"/>
          <w:b/>
          <w:kern w:val="1"/>
          <w:sz w:val="24"/>
          <w:szCs w:val="24"/>
          <w:lang w:eastAsia="ar-SA"/>
        </w:rPr>
        <w:t>Охранная зона объекта культурного наследия</w:t>
      </w:r>
      <w:r w:rsidRPr="00346EDA">
        <w:rPr>
          <w:rFonts w:ascii="Times New Roman" w:eastAsia="Times New Roman" w:hAnsi="Times New Roman" w:cs="Times New Roman"/>
          <w:kern w:val="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E375EE" w:rsidRPr="00346EDA" w:rsidRDefault="00E375EE" w:rsidP="00E375EE">
      <w:pPr>
        <w:rPr>
          <w:rFonts w:ascii="Times New Roman" w:eastAsia="Times New Roman" w:hAnsi="Times New Roman" w:cs="Times New Roman"/>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Защитной зоной объекта культурного наследия</w:t>
      </w:r>
      <w:r w:rsidRPr="00346EDA">
        <w:rPr>
          <w:rFonts w:ascii="Times New Roman" w:eastAsia="Times New Roman" w:hAnsi="Times New Roman" w:cs="Times New Roman"/>
          <w:kern w:val="1"/>
          <w:sz w:val="24"/>
          <w:szCs w:val="24"/>
          <w:lang w:eastAsia="ar-SA"/>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w:t>
      </w:r>
      <w:proofErr w:type="gramEnd"/>
      <w:r w:rsidRPr="00346EDA">
        <w:rPr>
          <w:rFonts w:ascii="Times New Roman" w:eastAsia="Times New Roman" w:hAnsi="Times New Roman" w:cs="Times New Roman"/>
          <w:kern w:val="1"/>
          <w:sz w:val="24"/>
          <w:szCs w:val="24"/>
          <w:lang w:eastAsia="ar-SA"/>
        </w:rPr>
        <w:t xml:space="preserve">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Границы охранных зон особо охраняемых природных территорий</w:t>
      </w:r>
      <w:r w:rsidRPr="00346EDA">
        <w:rPr>
          <w:rFonts w:ascii="Times New Roman" w:eastAsia="Times New Roman" w:hAnsi="Times New Roman" w:cs="Times New Roman"/>
          <w:kern w:val="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Границы территорий природного комплекса Краснодарского края, не являющихся особо охраняемыми </w:t>
      </w:r>
      <w:r w:rsidRPr="00346EDA">
        <w:rPr>
          <w:rFonts w:ascii="Times New Roman" w:eastAsia="Times New Roman" w:hAnsi="Times New Roman" w:cs="Times New Roman"/>
          <w:kern w:val="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Градостроительная емкость территории (интенсивность использования, застройки) - </w:t>
      </w:r>
      <w:r w:rsidRPr="00346EDA">
        <w:rPr>
          <w:rFonts w:ascii="Times New Roman" w:eastAsia="Times New Roman" w:hAnsi="Times New Roman" w:cs="Times New Roman"/>
          <w:kern w:val="1"/>
          <w:sz w:val="24"/>
          <w:szCs w:val="24"/>
          <w:lang w:eastAsia="ar-SA"/>
        </w:rPr>
        <w:t>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346EDA">
        <w:rPr>
          <w:rFonts w:ascii="Times New Roman" w:eastAsia="Times New Roman" w:hAnsi="Times New Roman" w:cs="Times New Roman"/>
          <w:kern w:val="1"/>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w:t>
      </w:r>
    </w:p>
    <w:p w:rsidR="00E375EE" w:rsidRPr="00346EDA" w:rsidRDefault="00E375EE" w:rsidP="00E375EE">
      <w:pPr>
        <w:rPr>
          <w:rFonts w:ascii="Times New Roman" w:eastAsia="Times New Roman" w:hAnsi="Times New Roman" w:cs="Times New Roman"/>
          <w:kern w:val="1"/>
          <w:sz w:val="24"/>
          <w:szCs w:val="24"/>
          <w:lang w:eastAsia="ar-SA"/>
        </w:rPr>
      </w:pPr>
      <w:proofErr w:type="spellStart"/>
      <w:proofErr w:type="gramStart"/>
      <w:r w:rsidRPr="00346EDA">
        <w:rPr>
          <w:rFonts w:ascii="Times New Roman" w:eastAsia="Times New Roman" w:hAnsi="Times New Roman" w:cs="Times New Roman"/>
          <w:b/>
          <w:kern w:val="1"/>
          <w:sz w:val="24"/>
          <w:szCs w:val="24"/>
          <w:lang w:eastAsia="ar-SA"/>
        </w:rPr>
        <w:t>Воохранная</w:t>
      </w:r>
      <w:proofErr w:type="spellEnd"/>
      <w:r w:rsidRPr="00346EDA">
        <w:rPr>
          <w:rFonts w:ascii="Times New Roman" w:eastAsia="Times New Roman" w:hAnsi="Times New Roman" w:cs="Times New Roman"/>
          <w:b/>
          <w:kern w:val="1"/>
          <w:sz w:val="24"/>
          <w:szCs w:val="24"/>
          <w:lang w:eastAsia="ar-SA"/>
        </w:rPr>
        <w:t xml:space="preserve"> зона</w:t>
      </w:r>
      <w:r w:rsidRPr="00346EDA">
        <w:rPr>
          <w:rFonts w:ascii="Times New Roman" w:eastAsia="Times New Roman" w:hAnsi="Times New Roman" w:cs="Times New Roman"/>
          <w:kern w:val="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C44D3" w:rsidRPr="00346EDA" w:rsidRDefault="008C44D3" w:rsidP="008C44D3">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Прибрежная защитная полоса</w:t>
      </w:r>
      <w:r w:rsidRPr="00346EDA">
        <w:rPr>
          <w:rFonts w:ascii="Times New Roman" w:eastAsia="Times New Roman" w:hAnsi="Times New Roman" w:cs="Times New Roman"/>
          <w:kern w:val="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lastRenderedPageBreak/>
        <w:t xml:space="preserve">Береговая полоса – </w:t>
      </w:r>
      <w:r w:rsidRPr="00346EDA">
        <w:rPr>
          <w:rFonts w:ascii="Times New Roman" w:eastAsia="Times New Roman" w:hAnsi="Times New Roman" w:cs="Times New Roman"/>
          <w:kern w:val="1"/>
          <w:sz w:val="24"/>
          <w:szCs w:val="24"/>
          <w:lang w:eastAsia="ar-SA"/>
        </w:rPr>
        <w:t>полоса земли вдоль береговой линии водного объекта, предназначена для общего пользования.</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346EDA">
        <w:rPr>
          <w:rFonts w:ascii="Times New Roman" w:eastAsia="Times New Roman" w:hAnsi="Times New Roman" w:cs="Times New Roman"/>
          <w:kern w:val="1"/>
          <w:sz w:val="24"/>
          <w:szCs w:val="24"/>
          <w:lang w:eastAsia="ar-SA"/>
        </w:rPr>
        <w:t>:</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kern w:val="1"/>
          <w:sz w:val="24"/>
          <w:szCs w:val="24"/>
          <w:lang w:eastAsia="ar-SA"/>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46EDA">
        <w:rPr>
          <w:rFonts w:ascii="Times New Roman" w:eastAsia="Times New Roman" w:hAnsi="Times New Roman" w:cs="Times New Roman"/>
          <w:kern w:val="1"/>
          <w:sz w:val="24"/>
          <w:szCs w:val="24"/>
          <w:lang w:eastAsia="ar-SA"/>
        </w:rPr>
        <w:t>водоисточника</w:t>
      </w:r>
      <w:proofErr w:type="spellEnd"/>
      <w:r w:rsidRPr="00346EDA">
        <w:rPr>
          <w:rFonts w:ascii="Times New Roman" w:eastAsia="Times New Roman" w:hAnsi="Times New Roman" w:cs="Times New Roman"/>
          <w:kern w:val="1"/>
          <w:sz w:val="24"/>
          <w:szCs w:val="24"/>
          <w:lang w:eastAsia="ar-SA"/>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kern w:val="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kern w:val="1"/>
          <w:sz w:val="24"/>
          <w:szCs w:val="24"/>
          <w:lang w:eastAsia="ar-SA"/>
        </w:rPr>
        <w:t xml:space="preserve">3) Границы жесткой зоны II пояса санитарной охраны - границы территории, непосредственно прилегающей к акватории </w:t>
      </w:r>
      <w:proofErr w:type="spellStart"/>
      <w:r w:rsidRPr="00346EDA">
        <w:rPr>
          <w:rFonts w:ascii="Times New Roman" w:eastAsia="Times New Roman" w:hAnsi="Times New Roman" w:cs="Times New Roman"/>
          <w:kern w:val="1"/>
          <w:sz w:val="24"/>
          <w:szCs w:val="24"/>
          <w:lang w:eastAsia="ar-SA"/>
        </w:rPr>
        <w:t>водоисточников</w:t>
      </w:r>
      <w:proofErr w:type="spellEnd"/>
      <w:r w:rsidRPr="00346EDA">
        <w:rPr>
          <w:rFonts w:ascii="Times New Roman" w:eastAsia="Times New Roman" w:hAnsi="Times New Roman" w:cs="Times New Roman"/>
          <w:kern w:val="1"/>
          <w:sz w:val="24"/>
          <w:szCs w:val="24"/>
          <w:lang w:eastAsia="ar-SA"/>
        </w:rPr>
        <w:t xml:space="preserve"> и выделяемой в пределах территории II пояса по границам прибрежной полосы с режимом ограничения хозяйственной деятельности.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Границы санитарно-защитных зон</w:t>
      </w:r>
      <w:r w:rsidRPr="00346EDA">
        <w:rPr>
          <w:rFonts w:ascii="Times New Roman" w:eastAsia="Times New Roman" w:hAnsi="Times New Roman" w:cs="Times New Roman"/>
          <w:kern w:val="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Правила землепользования и застройки</w:t>
      </w:r>
      <w:r w:rsidRPr="00346EDA">
        <w:rPr>
          <w:rFonts w:ascii="Times New Roman" w:eastAsia="Times New Roman" w:hAnsi="Times New Roman" w:cs="Times New Roman"/>
          <w:kern w:val="1"/>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Градостроительное зонирование</w:t>
      </w:r>
      <w:r w:rsidRPr="00346EDA">
        <w:rPr>
          <w:rFonts w:ascii="Times New Roman" w:eastAsia="Times New Roman" w:hAnsi="Times New Roman" w:cs="Times New Roman"/>
          <w:kern w:val="1"/>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Территориальные зоны</w:t>
      </w:r>
      <w:r w:rsidRPr="00346EDA">
        <w:rPr>
          <w:rFonts w:ascii="Times New Roman" w:eastAsia="Times New Roman" w:hAnsi="Times New Roman" w:cs="Times New Roman"/>
          <w:kern w:val="1"/>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E375EE" w:rsidRPr="00346EDA" w:rsidRDefault="00E375EE" w:rsidP="00E375EE">
      <w:pPr>
        <w:rPr>
          <w:rFonts w:ascii="Times New Roman" w:eastAsia="Times New Roman" w:hAnsi="Times New Roman" w:cs="Times New Roman"/>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Градостроительный регламент</w:t>
      </w:r>
      <w:r w:rsidRPr="00346EDA">
        <w:rPr>
          <w:rFonts w:ascii="Times New Roman" w:eastAsia="Times New Roman" w:hAnsi="Times New Roman" w:cs="Times New Roman"/>
          <w:kern w:val="1"/>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46EDA">
        <w:rPr>
          <w:rFonts w:ascii="Times New Roman" w:eastAsia="Times New Roman" w:hAnsi="Times New Roman" w:cs="Times New Roman"/>
          <w:kern w:val="1"/>
          <w:sz w:val="24"/>
          <w:szCs w:val="24"/>
          <w:lang w:eastAsia="ar-SA"/>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Разрешенное использование земельных участков и иных объектов недвижимости – </w:t>
      </w:r>
      <w:r w:rsidRPr="00346EDA">
        <w:rPr>
          <w:rFonts w:ascii="Times New Roman" w:eastAsia="Times New Roman" w:hAnsi="Times New Roman" w:cs="Times New Roman"/>
          <w:kern w:val="1"/>
          <w:sz w:val="24"/>
          <w:szCs w:val="24"/>
          <w:lang w:eastAsia="ar-SA"/>
        </w:rPr>
        <w:t>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375EE" w:rsidRPr="00346EDA" w:rsidRDefault="00E375EE" w:rsidP="00E375EE">
      <w:pPr>
        <w:rPr>
          <w:rFonts w:ascii="Times New Roman" w:eastAsia="Times New Roman" w:hAnsi="Times New Roman" w:cs="Times New Roman"/>
          <w:kern w:val="1"/>
          <w:sz w:val="24"/>
          <w:szCs w:val="24"/>
          <w:lang w:eastAsia="ar-SA"/>
        </w:rPr>
      </w:pPr>
      <w:proofErr w:type="gramStart"/>
      <w:r w:rsidRPr="00346EDA">
        <w:rPr>
          <w:rFonts w:ascii="Times New Roman" w:eastAsia="Times New Roman" w:hAnsi="Times New Roman" w:cs="Times New Roman"/>
          <w:b/>
          <w:kern w:val="1"/>
          <w:sz w:val="24"/>
          <w:szCs w:val="24"/>
          <w:lang w:eastAsia="ar-SA"/>
        </w:rPr>
        <w:t xml:space="preserve">Благоустройство территории </w:t>
      </w:r>
      <w:r w:rsidRPr="00346EDA">
        <w:rPr>
          <w:rFonts w:ascii="Times New Roman" w:eastAsia="Times New Roman" w:hAnsi="Times New Roman" w:cs="Times New Roman"/>
          <w:kern w:val="1"/>
          <w:sz w:val="24"/>
          <w:szCs w:val="24"/>
          <w:lang w:eastAsia="ar-SA"/>
        </w:rPr>
        <w:t xml:space="preserve">- деятельность по реализации комплекса мероприятий, установленного правилами благоустройства территории муниципального образования, </w:t>
      </w:r>
      <w:r w:rsidRPr="00346EDA">
        <w:rPr>
          <w:rFonts w:ascii="Times New Roman" w:eastAsia="Times New Roman" w:hAnsi="Times New Roman" w:cs="Times New Roman"/>
          <w:kern w:val="1"/>
          <w:sz w:val="24"/>
          <w:szCs w:val="24"/>
          <w:lang w:eastAsia="ar-SA"/>
        </w:rPr>
        <w:lastRenderedPageBreak/>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Квартал сохраняемой застройки - </w:t>
      </w:r>
      <w:r w:rsidRPr="00346EDA">
        <w:rPr>
          <w:rFonts w:ascii="Times New Roman" w:eastAsia="Times New Roman" w:hAnsi="Times New Roman" w:cs="Times New Roman"/>
          <w:kern w:val="1"/>
          <w:sz w:val="24"/>
          <w:szCs w:val="24"/>
          <w:lang w:eastAsia="ar-SA"/>
        </w:rPr>
        <w:t>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Земельный участок</w:t>
      </w:r>
      <w:r w:rsidRPr="00346EDA">
        <w:rPr>
          <w:rFonts w:ascii="Times New Roman" w:eastAsia="Times New Roman" w:hAnsi="Times New Roman" w:cs="Times New Roman"/>
          <w:kern w:val="1"/>
          <w:sz w:val="24"/>
          <w:szCs w:val="24"/>
          <w:lang w:eastAsia="ar-SA"/>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Градостроительный план земельного участка</w:t>
      </w:r>
      <w:r w:rsidRPr="00346EDA">
        <w:rPr>
          <w:rFonts w:ascii="Times New Roman" w:eastAsia="Times New Roman" w:hAnsi="Times New Roman" w:cs="Times New Roman"/>
          <w:kern w:val="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Коэффициент застройки (</w:t>
      </w:r>
      <w:proofErr w:type="spellStart"/>
      <w:r w:rsidRPr="00346EDA">
        <w:rPr>
          <w:rFonts w:ascii="Times New Roman" w:eastAsia="Times New Roman" w:hAnsi="Times New Roman" w:cs="Times New Roman"/>
          <w:b/>
          <w:kern w:val="1"/>
          <w:sz w:val="24"/>
          <w:szCs w:val="24"/>
          <w:lang w:eastAsia="ar-SA"/>
        </w:rPr>
        <w:t>Кз</w:t>
      </w:r>
      <w:proofErr w:type="spellEnd"/>
      <w:r w:rsidRPr="00346EDA">
        <w:rPr>
          <w:rFonts w:ascii="Times New Roman" w:eastAsia="Times New Roman" w:hAnsi="Times New Roman" w:cs="Times New Roman"/>
          <w:b/>
          <w:kern w:val="1"/>
          <w:sz w:val="24"/>
          <w:szCs w:val="24"/>
          <w:lang w:eastAsia="ar-SA"/>
        </w:rPr>
        <w:t>)</w:t>
      </w:r>
      <w:r w:rsidRPr="00346EDA">
        <w:rPr>
          <w:rFonts w:ascii="Times New Roman" w:eastAsia="Times New Roman" w:hAnsi="Times New Roman" w:cs="Times New Roman"/>
          <w:kern w:val="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Коэффициент плотности застройки (</w:t>
      </w:r>
      <w:proofErr w:type="spellStart"/>
      <w:r w:rsidRPr="00346EDA">
        <w:rPr>
          <w:rFonts w:ascii="Times New Roman" w:eastAsia="Times New Roman" w:hAnsi="Times New Roman" w:cs="Times New Roman"/>
          <w:b/>
          <w:kern w:val="1"/>
          <w:sz w:val="24"/>
          <w:szCs w:val="24"/>
          <w:lang w:eastAsia="ar-SA"/>
        </w:rPr>
        <w:t>Кпз</w:t>
      </w:r>
      <w:proofErr w:type="spellEnd"/>
      <w:r w:rsidRPr="00346EDA">
        <w:rPr>
          <w:rFonts w:ascii="Times New Roman" w:eastAsia="Times New Roman" w:hAnsi="Times New Roman" w:cs="Times New Roman"/>
          <w:b/>
          <w:kern w:val="1"/>
          <w:sz w:val="24"/>
          <w:szCs w:val="24"/>
          <w:lang w:eastAsia="ar-SA"/>
        </w:rPr>
        <w:t>)</w:t>
      </w:r>
      <w:r w:rsidRPr="00346EDA">
        <w:rPr>
          <w:rFonts w:ascii="Times New Roman" w:eastAsia="Times New Roman" w:hAnsi="Times New Roman" w:cs="Times New Roman"/>
          <w:kern w:val="1"/>
          <w:sz w:val="24"/>
          <w:szCs w:val="24"/>
          <w:lang w:eastAsia="ar-SA"/>
        </w:rPr>
        <w:t xml:space="preserve"> - отношение  площади всех этажей зданий и сооружений к площади участка.</w:t>
      </w:r>
    </w:p>
    <w:p w:rsidR="00E375EE" w:rsidRPr="00346EDA" w:rsidRDefault="00E375EE" w:rsidP="003940B7">
      <w:pPr>
        <w:rPr>
          <w:rFonts w:ascii="Times New Roman" w:eastAsia="Times New Roman" w:hAnsi="Times New Roman" w:cs="Times New Roman"/>
          <w:b/>
          <w:sz w:val="24"/>
          <w:szCs w:val="24"/>
          <w:lang w:eastAsia="ru-RU"/>
        </w:rPr>
      </w:pPr>
      <w:r w:rsidRPr="00346EDA">
        <w:rPr>
          <w:rFonts w:ascii="Times New Roman" w:eastAsia="Times New Roman" w:hAnsi="Times New Roman" w:cs="Times New Roman"/>
          <w:b/>
          <w:sz w:val="24"/>
          <w:szCs w:val="24"/>
          <w:lang w:eastAsia="ru-RU"/>
        </w:rPr>
        <w:t>Коэффициент использования территории (КИТ)</w:t>
      </w:r>
      <w:r w:rsidRPr="00346EDA">
        <w:rPr>
          <w:rFonts w:ascii="Times New Roman" w:eastAsia="Times New Roman" w:hAnsi="Times New Roman" w:cs="Times New Roman"/>
          <w:sz w:val="24"/>
          <w:szCs w:val="24"/>
          <w:lang w:eastAsia="ru-RU"/>
        </w:rPr>
        <w:t xml:space="preserve"> –</w:t>
      </w:r>
      <w:r w:rsidRPr="00346EDA">
        <w:rPr>
          <w:rFonts w:ascii="Times New Roman" w:eastAsia="Times New Roman" w:hAnsi="Times New Roman" w:cs="Times New Roman"/>
          <w:b/>
          <w:sz w:val="24"/>
          <w:szCs w:val="24"/>
          <w:lang w:eastAsia="ru-RU"/>
        </w:rPr>
        <w:t xml:space="preserve"> </w:t>
      </w:r>
      <w:r w:rsidRPr="00346EDA">
        <w:rPr>
          <w:rFonts w:ascii="Times New Roman" w:eastAsia="Times New Roman" w:hAnsi="Times New Roman" w:cs="Times New Roman"/>
          <w:sz w:val="24"/>
          <w:szCs w:val="24"/>
          <w:lang w:eastAsia="ru-RU"/>
        </w:rPr>
        <w:t>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Плотность застройки</w:t>
      </w:r>
      <w:r w:rsidRPr="00346EDA">
        <w:rPr>
          <w:rFonts w:ascii="Times New Roman" w:eastAsia="Times New Roman" w:hAnsi="Times New Roman" w:cs="Times New Roman"/>
          <w:kern w:val="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46EDA">
        <w:rPr>
          <w:rFonts w:ascii="Times New Roman" w:eastAsia="Times New Roman" w:hAnsi="Times New Roman" w:cs="Times New Roman"/>
          <w:kern w:val="1"/>
          <w:sz w:val="24"/>
          <w:szCs w:val="24"/>
          <w:lang w:eastAsia="ar-SA"/>
        </w:rPr>
        <w:t>га</w:t>
      </w:r>
      <w:proofErr w:type="gramEnd"/>
      <w:r w:rsidRPr="00346EDA">
        <w:rPr>
          <w:rFonts w:ascii="Times New Roman" w:eastAsia="Times New Roman" w:hAnsi="Times New Roman" w:cs="Times New Roman"/>
          <w:kern w:val="1"/>
          <w:sz w:val="24"/>
          <w:szCs w:val="24"/>
          <w:lang w:eastAsia="ar-SA"/>
        </w:rPr>
        <w:t xml:space="preserve">). </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Высота здания, строения, сооружения</w:t>
      </w:r>
      <w:r w:rsidRPr="00346EDA">
        <w:rPr>
          <w:rFonts w:ascii="Times New Roman" w:eastAsia="Times New Roman" w:hAnsi="Times New Roman" w:cs="Times New Roman"/>
          <w:kern w:val="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Строительство</w:t>
      </w:r>
      <w:r w:rsidRPr="00346EDA">
        <w:rPr>
          <w:rFonts w:ascii="Times New Roman" w:eastAsia="Times New Roman" w:hAnsi="Times New Roman" w:cs="Times New Roman"/>
          <w:kern w:val="1"/>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Объект капитального строительства</w:t>
      </w:r>
      <w:r w:rsidRPr="00346EDA">
        <w:rPr>
          <w:rFonts w:ascii="Times New Roman" w:eastAsia="Times New Roman" w:hAnsi="Times New Roman" w:cs="Times New Roman"/>
          <w:kern w:val="1"/>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E375EE" w:rsidRPr="00346EDA" w:rsidRDefault="00E375EE" w:rsidP="00E375EE">
      <w:pPr>
        <w:rPr>
          <w:rFonts w:ascii="Times New Roman" w:eastAsia="Times New Roman" w:hAnsi="Times New Roman" w:cs="Times New Roman"/>
          <w:kern w:val="1"/>
          <w:sz w:val="24"/>
          <w:szCs w:val="24"/>
          <w:shd w:val="clear" w:color="auto" w:fill="FFFF00"/>
          <w:lang w:eastAsia="ar-SA"/>
        </w:rPr>
      </w:pPr>
      <w:r w:rsidRPr="00346EDA">
        <w:rPr>
          <w:rFonts w:ascii="Times New Roman" w:eastAsia="Times New Roman" w:hAnsi="Times New Roman" w:cs="Times New Roman"/>
          <w:b/>
          <w:kern w:val="1"/>
          <w:sz w:val="24"/>
          <w:szCs w:val="24"/>
          <w:lang w:eastAsia="ar-SA"/>
        </w:rPr>
        <w:t xml:space="preserve">Некапитальные строения, сооружения - </w:t>
      </w:r>
      <w:r w:rsidRPr="00346EDA">
        <w:rPr>
          <w:rFonts w:ascii="Times New Roman" w:eastAsia="Times New Roman" w:hAnsi="Times New Roman" w:cs="Times New Roman"/>
          <w:kern w:val="1"/>
          <w:sz w:val="24"/>
          <w:szCs w:val="24"/>
          <w:lang w:eastAsia="ar-SA"/>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Снос объекта капитального строительства</w:t>
      </w:r>
      <w:r w:rsidRPr="00346EDA">
        <w:rPr>
          <w:rFonts w:ascii="Times New Roman" w:eastAsia="Times New Roman" w:hAnsi="Times New Roman" w:cs="Times New Roman"/>
          <w:kern w:val="1"/>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lastRenderedPageBreak/>
        <w:t>Линейные объекты</w:t>
      </w:r>
      <w:r w:rsidRPr="00346EDA">
        <w:rPr>
          <w:rFonts w:ascii="Times New Roman" w:eastAsia="Times New Roman" w:hAnsi="Times New Roman" w:cs="Times New Roman"/>
          <w:kern w:val="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Реконструкция объектов капитального строительства (за исключением линейных объектов)</w:t>
      </w:r>
      <w:r w:rsidRPr="00346EDA">
        <w:rPr>
          <w:rFonts w:ascii="Times New Roman" w:eastAsia="Times New Roman" w:hAnsi="Times New Roman" w:cs="Times New Roman"/>
          <w:kern w:val="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46EDA">
        <w:rPr>
          <w:rFonts w:ascii="Times New Roman" w:eastAsia="Times New Roman" w:hAnsi="Times New Roman" w:cs="Times New Roman"/>
          <w:kern w:val="1"/>
          <w:sz w:val="24"/>
          <w:szCs w:val="24"/>
          <w:lang w:eastAsia="ar-SA"/>
        </w:rPr>
        <w:t xml:space="preserve"> указанных элементов. </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Реконструкция линейных объектов</w:t>
      </w:r>
      <w:r w:rsidRPr="00346EDA">
        <w:rPr>
          <w:rFonts w:ascii="Times New Roman" w:eastAsia="Times New Roman" w:hAnsi="Times New Roman" w:cs="Times New Roman"/>
          <w:kern w:val="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46EDA">
        <w:rPr>
          <w:rFonts w:ascii="Times New Roman" w:eastAsia="Times New Roman" w:hAnsi="Times New Roman" w:cs="Times New Roman"/>
          <w:kern w:val="1"/>
          <w:sz w:val="24"/>
          <w:szCs w:val="24"/>
          <w:lang w:eastAsia="ar-SA"/>
        </w:rPr>
        <w:t>котором</w:t>
      </w:r>
      <w:proofErr w:type="gramEnd"/>
      <w:r w:rsidRPr="00346EDA">
        <w:rPr>
          <w:rFonts w:ascii="Times New Roman" w:eastAsia="Times New Roman" w:hAnsi="Times New Roman" w:cs="Times New Roman"/>
          <w:kern w:val="1"/>
          <w:sz w:val="24"/>
          <w:szCs w:val="24"/>
          <w:lang w:eastAsia="ar-SA"/>
        </w:rPr>
        <w:t xml:space="preserve"> требуется изменение границ полос отвода и (или) охранных зон таких объектов.</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Капитальный ремонт объектов капитального строительства (за исключением линейных объектов)</w:t>
      </w:r>
      <w:r w:rsidRPr="00346EDA">
        <w:rPr>
          <w:rFonts w:ascii="Times New Roman" w:eastAsia="Times New Roman" w:hAnsi="Times New Roman" w:cs="Times New Roman"/>
          <w:kern w:val="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46EDA">
        <w:rPr>
          <w:rFonts w:ascii="Times New Roman" w:eastAsia="Times New Roman" w:hAnsi="Times New Roman" w:cs="Times New Roman"/>
          <w:kern w:val="1"/>
          <w:sz w:val="24"/>
          <w:szCs w:val="24"/>
          <w:lang w:eastAsia="ar-SA"/>
        </w:rPr>
        <w:t xml:space="preserve"> элементы и (или) восстановление указанных элементов.</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Капитальный ремонт линейных объектов</w:t>
      </w:r>
      <w:r w:rsidRPr="00346EDA">
        <w:rPr>
          <w:rFonts w:ascii="Times New Roman" w:eastAsia="Times New Roman" w:hAnsi="Times New Roman" w:cs="Times New Roman"/>
          <w:kern w:val="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Инженерные изыскания</w:t>
      </w:r>
      <w:r w:rsidRPr="00346EDA">
        <w:rPr>
          <w:rFonts w:ascii="Times New Roman" w:eastAsia="Times New Roman" w:hAnsi="Times New Roman" w:cs="Times New Roman"/>
          <w:kern w:val="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Застройщик</w:t>
      </w:r>
      <w:r w:rsidRPr="00346EDA">
        <w:rPr>
          <w:rFonts w:ascii="Times New Roman" w:eastAsia="Times New Roman" w:hAnsi="Times New Roman" w:cs="Times New Roman"/>
          <w:kern w:val="1"/>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46EDA">
        <w:rPr>
          <w:rFonts w:ascii="Times New Roman" w:eastAsia="Times New Roman" w:hAnsi="Times New Roman" w:cs="Times New Roman"/>
          <w:kern w:val="1"/>
          <w:sz w:val="24"/>
          <w:szCs w:val="24"/>
          <w:lang w:eastAsia="ar-SA"/>
        </w:rPr>
        <w:t>Росатом</w:t>
      </w:r>
      <w:proofErr w:type="spellEnd"/>
      <w:r w:rsidRPr="00346EDA">
        <w:rPr>
          <w:rFonts w:ascii="Times New Roman" w:eastAsia="Times New Roman" w:hAnsi="Times New Roman" w:cs="Times New Roman"/>
          <w:kern w:val="1"/>
          <w:sz w:val="24"/>
          <w:szCs w:val="24"/>
          <w:lang w:eastAsia="ar-SA"/>
        </w:rPr>
        <w:t>", Государственная корпорация по космической деятельности "</w:t>
      </w:r>
      <w:proofErr w:type="spellStart"/>
      <w:r w:rsidRPr="00346EDA">
        <w:rPr>
          <w:rFonts w:ascii="Times New Roman" w:eastAsia="Times New Roman" w:hAnsi="Times New Roman" w:cs="Times New Roman"/>
          <w:kern w:val="1"/>
          <w:sz w:val="24"/>
          <w:szCs w:val="24"/>
          <w:lang w:eastAsia="ar-SA"/>
        </w:rPr>
        <w:t>Роскосмос</w:t>
      </w:r>
      <w:proofErr w:type="spellEnd"/>
      <w:r w:rsidRPr="00346EDA">
        <w:rPr>
          <w:rFonts w:ascii="Times New Roman" w:eastAsia="Times New Roman" w:hAnsi="Times New Roman" w:cs="Times New Roman"/>
          <w:kern w:val="1"/>
          <w:sz w:val="24"/>
          <w:szCs w:val="24"/>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346EDA">
        <w:rPr>
          <w:rFonts w:ascii="Times New Roman" w:eastAsia="Times New Roman" w:hAnsi="Times New Roman" w:cs="Times New Roman"/>
          <w:kern w:val="1"/>
          <w:sz w:val="24"/>
          <w:szCs w:val="24"/>
          <w:lang w:eastAsia="ar-SA"/>
        </w:rPr>
        <w:t xml:space="preserve"> </w:t>
      </w:r>
      <w:proofErr w:type="gramStart"/>
      <w:r w:rsidRPr="00346EDA">
        <w:rPr>
          <w:rFonts w:ascii="Times New Roman" w:eastAsia="Times New Roman" w:hAnsi="Times New Roman" w:cs="Times New Roman"/>
          <w:kern w:val="1"/>
          <w:sz w:val="24"/>
          <w:szCs w:val="24"/>
          <w:lang w:eastAsia="ar-SA"/>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346EDA">
        <w:rPr>
          <w:rFonts w:ascii="Times New Roman" w:eastAsia="Times New Roman" w:hAnsi="Times New Roman" w:cs="Times New Roman"/>
          <w:kern w:val="1"/>
          <w:sz w:val="24"/>
          <w:szCs w:val="24"/>
          <w:lang w:eastAsia="ar-SA"/>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lastRenderedPageBreak/>
        <w:t>Объекты федерального значения</w:t>
      </w:r>
      <w:r w:rsidRPr="00346EDA">
        <w:rPr>
          <w:rFonts w:ascii="Times New Roman" w:eastAsia="Times New Roman" w:hAnsi="Times New Roman" w:cs="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46EDA">
        <w:rPr>
          <w:rFonts w:ascii="Times New Roman" w:eastAsia="Times New Roman" w:hAnsi="Times New Roman" w:cs="Times New Roman"/>
          <w:kern w:val="1"/>
          <w:sz w:val="24"/>
          <w:szCs w:val="24"/>
          <w:lang w:eastAsia="ar-SA"/>
        </w:rPr>
        <w:t xml:space="preserve"> </w:t>
      </w:r>
      <w:proofErr w:type="gramStart"/>
      <w:r w:rsidRPr="00346EDA">
        <w:rPr>
          <w:rFonts w:ascii="Times New Roman" w:eastAsia="Times New Roman" w:hAnsi="Times New Roman" w:cs="Times New Roman"/>
          <w:kern w:val="1"/>
          <w:sz w:val="24"/>
          <w:szCs w:val="24"/>
          <w:lang w:eastAsia="ar-SA"/>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46EDA">
        <w:rPr>
          <w:rFonts w:ascii="Times New Roman" w:eastAsia="Times New Roman" w:hAnsi="Times New Roman" w:cs="Times New Roman"/>
          <w:kern w:val="1"/>
          <w:sz w:val="24"/>
          <w:szCs w:val="24"/>
          <w:lang w:eastAsia="ar-SA"/>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Объекты регионального значения</w:t>
      </w:r>
      <w:r w:rsidRPr="00346EDA">
        <w:rPr>
          <w:rFonts w:ascii="Times New Roman" w:eastAsia="Times New Roman" w:hAnsi="Times New Roman" w:cs="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46EDA">
        <w:rPr>
          <w:rFonts w:ascii="Times New Roman" w:eastAsia="Times New Roman" w:hAnsi="Times New Roman" w:cs="Times New Roman"/>
          <w:kern w:val="1"/>
          <w:sz w:val="24"/>
          <w:szCs w:val="24"/>
          <w:lang w:eastAsia="ar-SA"/>
        </w:rPr>
        <w:t xml:space="preserve"> развитие субъекта Российской Федерации. </w:t>
      </w:r>
      <w:proofErr w:type="gramStart"/>
      <w:r w:rsidRPr="00346EDA">
        <w:rPr>
          <w:rFonts w:ascii="Times New Roman" w:eastAsia="Times New Roman" w:hAnsi="Times New Roman" w:cs="Times New Roman"/>
          <w:kern w:val="1"/>
          <w:sz w:val="24"/>
          <w:szCs w:val="24"/>
          <w:lang w:eastAsia="ar-SA"/>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Объекты местного значения</w:t>
      </w:r>
      <w:r w:rsidRPr="00346EDA">
        <w:rPr>
          <w:rFonts w:ascii="Times New Roman" w:eastAsia="Times New Roman" w:hAnsi="Times New Roman" w:cs="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46EDA">
        <w:rPr>
          <w:rFonts w:ascii="Times New Roman" w:eastAsia="Times New Roman" w:hAnsi="Times New Roman" w:cs="Times New Roman"/>
          <w:kern w:val="1"/>
          <w:sz w:val="24"/>
          <w:szCs w:val="24"/>
          <w:lang w:eastAsia="ar-SA"/>
        </w:rPr>
        <w:t xml:space="preserve"> </w:t>
      </w:r>
      <w:proofErr w:type="gramStart"/>
      <w:r w:rsidRPr="00346EDA">
        <w:rPr>
          <w:rFonts w:ascii="Times New Roman" w:eastAsia="Times New Roman" w:hAnsi="Times New Roman" w:cs="Times New Roman"/>
          <w:kern w:val="1"/>
          <w:sz w:val="24"/>
          <w:szCs w:val="24"/>
          <w:lang w:eastAsia="ar-SA"/>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Технический заказчик</w:t>
      </w:r>
      <w:r w:rsidRPr="00346EDA">
        <w:rPr>
          <w:rFonts w:ascii="Times New Roman" w:eastAsia="Times New Roman" w:hAnsi="Times New Roman" w:cs="Times New Roman"/>
          <w:kern w:val="1"/>
          <w:sz w:val="24"/>
          <w:szCs w:val="24"/>
          <w:lang w:eastAsia="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346EDA">
        <w:rPr>
          <w:rFonts w:ascii="Times New Roman" w:eastAsia="Times New Roman" w:hAnsi="Times New Roman" w:cs="Times New Roman"/>
          <w:kern w:val="1"/>
          <w:sz w:val="24"/>
          <w:szCs w:val="24"/>
          <w:lang w:eastAsia="ar-SA"/>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346EDA">
        <w:rPr>
          <w:rFonts w:ascii="Times New Roman" w:eastAsia="Times New Roman" w:hAnsi="Times New Roman" w:cs="Times New Roman"/>
          <w:kern w:val="1"/>
          <w:sz w:val="24"/>
          <w:szCs w:val="24"/>
          <w:lang w:eastAsia="ar-SA"/>
        </w:rPr>
        <w:t xml:space="preserve">Функции технического заказчика могут выполняться только членом соответственно </w:t>
      </w:r>
      <w:proofErr w:type="spellStart"/>
      <w:r w:rsidRPr="00346EDA">
        <w:rPr>
          <w:rFonts w:ascii="Times New Roman" w:eastAsia="Times New Roman" w:hAnsi="Times New Roman" w:cs="Times New Roman"/>
          <w:kern w:val="1"/>
          <w:sz w:val="24"/>
          <w:szCs w:val="24"/>
          <w:lang w:eastAsia="ar-SA"/>
        </w:rPr>
        <w:t>саморегулируемой</w:t>
      </w:r>
      <w:proofErr w:type="spellEnd"/>
      <w:r w:rsidRPr="00346EDA">
        <w:rPr>
          <w:rFonts w:ascii="Times New Roman" w:eastAsia="Times New Roman" w:hAnsi="Times New Roman" w:cs="Times New Roman"/>
          <w:kern w:val="1"/>
          <w:sz w:val="24"/>
          <w:szCs w:val="24"/>
          <w:lang w:eastAsia="ar-SA"/>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w:t>
      </w:r>
      <w:r w:rsidRPr="00346EDA">
        <w:rPr>
          <w:rFonts w:ascii="Times New Roman" w:eastAsia="Times New Roman" w:hAnsi="Times New Roman" w:cs="Times New Roman"/>
          <w:kern w:val="1"/>
          <w:sz w:val="24"/>
          <w:szCs w:val="24"/>
          <w:lang w:eastAsia="ar-SA"/>
        </w:rPr>
        <w:lastRenderedPageBreak/>
        <w:t>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 xml:space="preserve">Программы комплексного развития систем коммунальной инфраструктуры поселения </w:t>
      </w:r>
      <w:r w:rsidRPr="00346EDA">
        <w:rPr>
          <w:rFonts w:ascii="Times New Roman" w:eastAsia="Times New Roman" w:hAnsi="Times New Roman" w:cs="Times New Roman"/>
          <w:kern w:val="1"/>
          <w:sz w:val="24"/>
          <w:szCs w:val="24"/>
          <w:lang w:eastAsia="ar-SA"/>
        </w:rPr>
        <w:t xml:space="preserve">- документы, устанавливающие перечни мероприятий по проектированию, строительству, реконструкции систем </w:t>
      </w:r>
      <w:proofErr w:type="spellStart"/>
      <w:r w:rsidRPr="00346EDA">
        <w:rPr>
          <w:rFonts w:ascii="Times New Roman" w:eastAsia="Times New Roman" w:hAnsi="Times New Roman" w:cs="Times New Roman"/>
          <w:kern w:val="1"/>
          <w:sz w:val="24"/>
          <w:szCs w:val="24"/>
          <w:lang w:eastAsia="ar-SA"/>
        </w:rPr>
        <w:t>электр</w:t>
      </w:r>
      <w:proofErr w:type="gramStart"/>
      <w:r w:rsidRPr="00346EDA">
        <w:rPr>
          <w:rFonts w:ascii="Times New Roman" w:eastAsia="Times New Roman" w:hAnsi="Times New Roman" w:cs="Times New Roman"/>
          <w:kern w:val="1"/>
          <w:sz w:val="24"/>
          <w:szCs w:val="24"/>
          <w:lang w:eastAsia="ar-SA"/>
        </w:rPr>
        <w:t>о</w:t>
      </w:r>
      <w:proofErr w:type="spellEnd"/>
      <w:r w:rsidRPr="00346EDA">
        <w:rPr>
          <w:rFonts w:ascii="Times New Roman" w:eastAsia="Times New Roman" w:hAnsi="Times New Roman" w:cs="Times New Roman"/>
          <w:kern w:val="1"/>
          <w:sz w:val="24"/>
          <w:szCs w:val="24"/>
          <w:lang w:eastAsia="ar-SA"/>
        </w:rPr>
        <w:t>-</w:t>
      </w:r>
      <w:proofErr w:type="gramEnd"/>
      <w:r w:rsidRPr="00346EDA">
        <w:rPr>
          <w:rFonts w:ascii="Times New Roman" w:eastAsia="Times New Roman" w:hAnsi="Times New Roman" w:cs="Times New Roman"/>
          <w:kern w:val="1"/>
          <w:sz w:val="24"/>
          <w:szCs w:val="24"/>
          <w:lang w:eastAsia="ar-SA"/>
        </w:rPr>
        <w:t xml:space="preserve">, </w:t>
      </w:r>
      <w:proofErr w:type="spellStart"/>
      <w:r w:rsidRPr="00346EDA">
        <w:rPr>
          <w:rFonts w:ascii="Times New Roman" w:eastAsia="Times New Roman" w:hAnsi="Times New Roman" w:cs="Times New Roman"/>
          <w:kern w:val="1"/>
          <w:sz w:val="24"/>
          <w:szCs w:val="24"/>
          <w:lang w:eastAsia="ar-SA"/>
        </w:rPr>
        <w:t>газо</w:t>
      </w:r>
      <w:proofErr w:type="spellEnd"/>
      <w:r w:rsidRPr="00346EDA">
        <w:rPr>
          <w:rFonts w:ascii="Times New Roman" w:eastAsia="Times New Roman" w:hAnsi="Times New Roman" w:cs="Times New Roman"/>
          <w:kern w:val="1"/>
          <w:sz w:val="24"/>
          <w:szCs w:val="24"/>
          <w:lang w:eastAsia="ar-SA"/>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346EDA">
        <w:rPr>
          <w:rFonts w:ascii="Times New Roman" w:eastAsia="Times New Roman" w:hAnsi="Times New Roman" w:cs="Times New Roman"/>
          <w:kern w:val="1"/>
          <w:sz w:val="24"/>
          <w:szCs w:val="24"/>
          <w:lang w:eastAsia="ar-SA"/>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346EDA">
        <w:rPr>
          <w:rFonts w:ascii="Times New Roman" w:eastAsia="Times New Roman" w:hAnsi="Times New Roman" w:cs="Times New Roman"/>
          <w:kern w:val="1"/>
          <w:sz w:val="24"/>
          <w:szCs w:val="24"/>
          <w:lang w:eastAsia="ar-SA"/>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346EDA">
        <w:rPr>
          <w:rFonts w:ascii="Times New Roman" w:eastAsia="Times New Roman" w:hAnsi="Times New Roman" w:cs="Times New Roman"/>
          <w:kern w:val="1"/>
          <w:sz w:val="24"/>
          <w:szCs w:val="24"/>
          <w:lang w:eastAsia="ar-SA"/>
        </w:rPr>
        <w:t>электр</w:t>
      </w:r>
      <w:proofErr w:type="gramStart"/>
      <w:r w:rsidRPr="00346EDA">
        <w:rPr>
          <w:rFonts w:ascii="Times New Roman" w:eastAsia="Times New Roman" w:hAnsi="Times New Roman" w:cs="Times New Roman"/>
          <w:kern w:val="1"/>
          <w:sz w:val="24"/>
          <w:szCs w:val="24"/>
          <w:lang w:eastAsia="ar-SA"/>
        </w:rPr>
        <w:t>о</w:t>
      </w:r>
      <w:proofErr w:type="spellEnd"/>
      <w:r w:rsidRPr="00346EDA">
        <w:rPr>
          <w:rFonts w:ascii="Times New Roman" w:eastAsia="Times New Roman" w:hAnsi="Times New Roman" w:cs="Times New Roman"/>
          <w:kern w:val="1"/>
          <w:sz w:val="24"/>
          <w:szCs w:val="24"/>
          <w:lang w:eastAsia="ar-SA"/>
        </w:rPr>
        <w:t>-</w:t>
      </w:r>
      <w:proofErr w:type="gramEnd"/>
      <w:r w:rsidRPr="00346EDA">
        <w:rPr>
          <w:rFonts w:ascii="Times New Roman" w:eastAsia="Times New Roman" w:hAnsi="Times New Roman" w:cs="Times New Roman"/>
          <w:kern w:val="1"/>
          <w:sz w:val="24"/>
          <w:szCs w:val="24"/>
          <w:lang w:eastAsia="ar-SA"/>
        </w:rPr>
        <w:t xml:space="preserve">, </w:t>
      </w:r>
      <w:proofErr w:type="spellStart"/>
      <w:r w:rsidRPr="00346EDA">
        <w:rPr>
          <w:rFonts w:ascii="Times New Roman" w:eastAsia="Times New Roman" w:hAnsi="Times New Roman" w:cs="Times New Roman"/>
          <w:kern w:val="1"/>
          <w:sz w:val="24"/>
          <w:szCs w:val="24"/>
          <w:lang w:eastAsia="ar-SA"/>
        </w:rPr>
        <w:t>газо</w:t>
      </w:r>
      <w:proofErr w:type="spellEnd"/>
      <w:r w:rsidRPr="00346EDA">
        <w:rPr>
          <w:rFonts w:ascii="Times New Roman" w:eastAsia="Times New Roman" w:hAnsi="Times New Roman" w:cs="Times New Roman"/>
          <w:kern w:val="1"/>
          <w:sz w:val="24"/>
          <w:szCs w:val="24"/>
          <w:lang w:eastAsia="ar-SA"/>
        </w:rPr>
        <w:t>-, тепло-, водоснабжения и водоотведения, а также услуг по обработке, утилизации, обезвреживанию и захоронению твердых коммунальных отходов.</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Система коммунальной инфраструктуры</w:t>
      </w:r>
      <w:r w:rsidRPr="00346EDA">
        <w:rPr>
          <w:rFonts w:ascii="Times New Roman" w:eastAsia="Times New Roman" w:hAnsi="Times New Roman" w:cs="Times New Roman"/>
          <w:kern w:val="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346EDA">
        <w:rPr>
          <w:rFonts w:ascii="Times New Roman" w:eastAsia="Times New Roman" w:hAnsi="Times New Roman" w:cs="Times New Roman"/>
          <w:kern w:val="1"/>
          <w:sz w:val="24"/>
          <w:szCs w:val="24"/>
          <w:lang w:eastAsia="ar-SA"/>
        </w:rPr>
        <w:t>электр</w:t>
      </w:r>
      <w:proofErr w:type="gramStart"/>
      <w:r w:rsidRPr="00346EDA">
        <w:rPr>
          <w:rFonts w:ascii="Times New Roman" w:eastAsia="Times New Roman" w:hAnsi="Times New Roman" w:cs="Times New Roman"/>
          <w:kern w:val="1"/>
          <w:sz w:val="24"/>
          <w:szCs w:val="24"/>
          <w:lang w:eastAsia="ar-SA"/>
        </w:rPr>
        <w:t>о</w:t>
      </w:r>
      <w:proofErr w:type="spellEnd"/>
      <w:r w:rsidRPr="00346EDA">
        <w:rPr>
          <w:rFonts w:ascii="Times New Roman" w:eastAsia="Times New Roman" w:hAnsi="Times New Roman" w:cs="Times New Roman"/>
          <w:kern w:val="1"/>
          <w:sz w:val="24"/>
          <w:szCs w:val="24"/>
          <w:lang w:eastAsia="ar-SA"/>
        </w:rPr>
        <w:t>-</w:t>
      </w:r>
      <w:proofErr w:type="gramEnd"/>
      <w:r w:rsidRPr="00346EDA">
        <w:rPr>
          <w:rFonts w:ascii="Times New Roman" w:eastAsia="Times New Roman" w:hAnsi="Times New Roman" w:cs="Times New Roman"/>
          <w:kern w:val="1"/>
          <w:sz w:val="24"/>
          <w:szCs w:val="24"/>
          <w:lang w:eastAsia="ar-SA"/>
        </w:rPr>
        <w:t xml:space="preserve">, </w:t>
      </w:r>
      <w:proofErr w:type="spellStart"/>
      <w:r w:rsidRPr="00346EDA">
        <w:rPr>
          <w:rFonts w:ascii="Times New Roman" w:eastAsia="Times New Roman" w:hAnsi="Times New Roman" w:cs="Times New Roman"/>
          <w:kern w:val="1"/>
          <w:sz w:val="24"/>
          <w:szCs w:val="24"/>
          <w:lang w:eastAsia="ar-SA"/>
        </w:rPr>
        <w:t>газо</w:t>
      </w:r>
      <w:proofErr w:type="spellEnd"/>
      <w:r w:rsidRPr="00346EDA">
        <w:rPr>
          <w:rFonts w:ascii="Times New Roman" w:eastAsia="Times New Roman" w:hAnsi="Times New Roman" w:cs="Times New Roman"/>
          <w:kern w:val="1"/>
          <w:sz w:val="24"/>
          <w:szCs w:val="24"/>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346EDA">
        <w:rPr>
          <w:rFonts w:ascii="Times New Roman" w:eastAsia="Times New Roman" w:hAnsi="Times New Roman" w:cs="Times New Roman"/>
          <w:kern w:val="1"/>
          <w:sz w:val="24"/>
          <w:szCs w:val="24"/>
          <w:lang w:eastAsia="ar-SA"/>
        </w:rPr>
        <w:t>электро</w:t>
      </w:r>
      <w:proofErr w:type="spellEnd"/>
      <w:r w:rsidRPr="00346EDA">
        <w:rPr>
          <w:rFonts w:ascii="Times New Roman" w:eastAsia="Times New Roman" w:hAnsi="Times New Roman" w:cs="Times New Roman"/>
          <w:kern w:val="1"/>
          <w:sz w:val="24"/>
          <w:szCs w:val="24"/>
          <w:lang w:eastAsia="ar-SA"/>
        </w:rPr>
        <w:t xml:space="preserve">-, </w:t>
      </w:r>
      <w:proofErr w:type="spellStart"/>
      <w:r w:rsidRPr="00346EDA">
        <w:rPr>
          <w:rFonts w:ascii="Times New Roman" w:eastAsia="Times New Roman" w:hAnsi="Times New Roman" w:cs="Times New Roman"/>
          <w:kern w:val="1"/>
          <w:sz w:val="24"/>
          <w:szCs w:val="24"/>
          <w:lang w:eastAsia="ar-SA"/>
        </w:rPr>
        <w:t>газо</w:t>
      </w:r>
      <w:proofErr w:type="spellEnd"/>
      <w:r w:rsidRPr="00346EDA">
        <w:rPr>
          <w:rFonts w:ascii="Times New Roman" w:eastAsia="Times New Roman" w:hAnsi="Times New Roman" w:cs="Times New Roman"/>
          <w:kern w:val="1"/>
          <w:sz w:val="24"/>
          <w:szCs w:val="24"/>
          <w:lang w:eastAsia="ar-SA"/>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375EE" w:rsidRPr="00346EDA" w:rsidRDefault="00E375EE" w:rsidP="00E375EE">
      <w:pPr>
        <w:rPr>
          <w:rFonts w:ascii="Times New Roman" w:eastAsia="Times New Roman" w:hAnsi="Times New Roman" w:cs="Times New Roman"/>
          <w:kern w:val="1"/>
          <w:sz w:val="24"/>
          <w:szCs w:val="24"/>
          <w:lang w:eastAsia="ar-SA"/>
        </w:rPr>
      </w:pPr>
      <w:proofErr w:type="gramStart"/>
      <w:r w:rsidRPr="00346EDA">
        <w:rPr>
          <w:rFonts w:ascii="Times New Roman" w:eastAsia="Times New Roman" w:hAnsi="Times New Roman" w:cs="Times New Roman"/>
          <w:b/>
          <w:kern w:val="1"/>
          <w:sz w:val="24"/>
          <w:szCs w:val="24"/>
          <w:lang w:eastAsia="ar-SA"/>
        </w:rPr>
        <w:t xml:space="preserve">Программы комплексного развития транспортной инфраструктуры поселения, городского округа - </w:t>
      </w:r>
      <w:r w:rsidRPr="00346EDA">
        <w:rPr>
          <w:rFonts w:ascii="Times New Roman" w:eastAsia="Times New Roman" w:hAnsi="Times New Roman" w:cs="Times New Roman"/>
          <w:kern w:val="1"/>
          <w:sz w:val="24"/>
          <w:szCs w:val="24"/>
          <w:lang w:eastAsia="ar-SA"/>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346EDA">
        <w:rPr>
          <w:rFonts w:ascii="Times New Roman" w:eastAsia="Times New Roman" w:hAnsi="Times New Roman" w:cs="Times New Roman"/>
          <w:kern w:val="1"/>
          <w:sz w:val="24"/>
          <w:szCs w:val="24"/>
          <w:lang w:eastAsia="ar-SA"/>
        </w:rPr>
        <w:t xml:space="preserve">, инвестиционными программами субъектов естественных монополий в области транспорта. </w:t>
      </w:r>
      <w:proofErr w:type="gramStart"/>
      <w:r w:rsidRPr="00346EDA">
        <w:rPr>
          <w:rFonts w:ascii="Times New Roman" w:eastAsia="Times New Roman" w:hAnsi="Times New Roman" w:cs="Times New Roman"/>
          <w:kern w:val="1"/>
          <w:sz w:val="24"/>
          <w:szCs w:val="24"/>
          <w:lang w:eastAsia="ar-SA"/>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 xml:space="preserve">Программы комплексного развития социальной инфраструктуры поселения, городского округа - </w:t>
      </w:r>
      <w:r w:rsidRPr="00346EDA">
        <w:rPr>
          <w:rFonts w:ascii="Times New Roman" w:eastAsia="Times New Roman" w:hAnsi="Times New Roman" w:cs="Times New Roman"/>
          <w:kern w:val="1"/>
          <w:sz w:val="24"/>
          <w:szCs w:val="24"/>
          <w:lang w:eastAsia="ar-SA"/>
        </w:rPr>
        <w:t xml:space="preserve">документы, устанавливающие перечни мероприятий по проектированию, </w:t>
      </w:r>
      <w:r w:rsidRPr="00346EDA">
        <w:rPr>
          <w:rFonts w:ascii="Times New Roman" w:eastAsia="Times New Roman" w:hAnsi="Times New Roman" w:cs="Times New Roman"/>
          <w:kern w:val="1"/>
          <w:sz w:val="24"/>
          <w:szCs w:val="24"/>
          <w:lang w:eastAsia="ar-SA"/>
        </w:rPr>
        <w:lastRenderedPageBreak/>
        <w:t>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346EDA">
        <w:rPr>
          <w:rFonts w:ascii="Times New Roman" w:eastAsia="Times New Roman" w:hAnsi="Times New Roman" w:cs="Times New Roman"/>
          <w:kern w:val="1"/>
          <w:sz w:val="24"/>
          <w:szCs w:val="24"/>
          <w:lang w:eastAsia="ar-SA"/>
        </w:rPr>
        <w:t xml:space="preserve">. </w:t>
      </w:r>
      <w:proofErr w:type="gramStart"/>
      <w:r w:rsidRPr="00346EDA">
        <w:rPr>
          <w:rFonts w:ascii="Times New Roman" w:eastAsia="Times New Roman" w:hAnsi="Times New Roman" w:cs="Times New Roman"/>
          <w:kern w:val="1"/>
          <w:sz w:val="24"/>
          <w:szCs w:val="24"/>
          <w:lang w:eastAsia="ar-SA"/>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346EDA">
        <w:rPr>
          <w:rFonts w:ascii="Times New Roman" w:eastAsia="Times New Roman" w:hAnsi="Times New Roman" w:cs="Times New Roman"/>
          <w:b/>
          <w:kern w:val="1"/>
          <w:sz w:val="24"/>
          <w:szCs w:val="24"/>
          <w:lang w:eastAsia="ar-SA"/>
        </w:rPr>
        <w:t xml:space="preserve"> </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Транспортно-пересадочный узел</w:t>
      </w:r>
      <w:r w:rsidRPr="00346EDA">
        <w:rPr>
          <w:rFonts w:ascii="Times New Roman" w:eastAsia="Times New Roman" w:hAnsi="Times New Roman" w:cs="Times New Roman"/>
          <w:kern w:val="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Нормативы градостроительного проектирования</w:t>
      </w:r>
      <w:r w:rsidRPr="00346EDA">
        <w:rPr>
          <w:rFonts w:ascii="Times New Roman" w:eastAsia="Times New Roman" w:hAnsi="Times New Roman" w:cs="Times New Roman"/>
          <w:kern w:val="1"/>
          <w:sz w:val="24"/>
          <w:szCs w:val="24"/>
          <w:lang w:eastAsia="ar-SA"/>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375EE" w:rsidRPr="00346EDA" w:rsidRDefault="00E375EE" w:rsidP="00E375EE">
      <w:pPr>
        <w:rPr>
          <w:rFonts w:ascii="Times New Roman" w:eastAsia="Times New Roman" w:hAnsi="Times New Roman" w:cs="Times New Roman"/>
          <w:b/>
          <w:kern w:val="1"/>
          <w:sz w:val="24"/>
          <w:szCs w:val="24"/>
          <w:lang w:eastAsia="ar-SA"/>
        </w:rPr>
      </w:pPr>
      <w:proofErr w:type="spellStart"/>
      <w:proofErr w:type="gramStart"/>
      <w:r w:rsidRPr="00346EDA">
        <w:rPr>
          <w:rFonts w:ascii="Times New Roman" w:eastAsia="Times New Roman" w:hAnsi="Times New Roman" w:cs="Times New Roman"/>
          <w:b/>
          <w:kern w:val="1"/>
          <w:sz w:val="24"/>
          <w:szCs w:val="24"/>
          <w:lang w:eastAsia="ar-SA"/>
        </w:rPr>
        <w:t>Машино-место</w:t>
      </w:r>
      <w:proofErr w:type="spellEnd"/>
      <w:proofErr w:type="gramEnd"/>
      <w:r w:rsidRPr="00346EDA">
        <w:rPr>
          <w:rFonts w:ascii="Times New Roman" w:eastAsia="Times New Roman" w:hAnsi="Times New Roman" w:cs="Times New Roman"/>
          <w:kern w:val="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Комплексное развитие территорий</w:t>
      </w:r>
      <w:r w:rsidRPr="00346EDA">
        <w:rPr>
          <w:rFonts w:ascii="Times New Roman" w:eastAsia="Times New Roman" w:hAnsi="Times New Roman" w:cs="Times New Roman"/>
          <w:kern w:val="1"/>
          <w:sz w:val="24"/>
          <w:szCs w:val="24"/>
          <w:lang w:eastAsia="ar-SA"/>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Элемент планировочной структуры</w:t>
      </w:r>
      <w:r w:rsidRPr="00346EDA">
        <w:rPr>
          <w:rFonts w:ascii="Times New Roman" w:eastAsia="Times New Roman" w:hAnsi="Times New Roman" w:cs="Times New Roman"/>
          <w:kern w:val="1"/>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Микрорайон (квартал)</w:t>
      </w:r>
      <w:r w:rsidRPr="00346EDA">
        <w:rPr>
          <w:rFonts w:ascii="Times New Roman" w:eastAsia="Times New Roman" w:hAnsi="Times New Roman" w:cs="Times New Roman"/>
          <w:kern w:val="1"/>
          <w:sz w:val="24"/>
          <w:szCs w:val="24"/>
          <w:lang w:eastAsia="ar-SA"/>
        </w:rPr>
        <w:t xml:space="preserve"> - структурный элемент жилой застройки.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Жилой район</w:t>
      </w:r>
      <w:r w:rsidRPr="00346EDA">
        <w:rPr>
          <w:rFonts w:ascii="Times New Roman" w:eastAsia="Times New Roman" w:hAnsi="Times New Roman" w:cs="Times New Roman"/>
          <w:kern w:val="1"/>
          <w:sz w:val="24"/>
          <w:szCs w:val="24"/>
          <w:lang w:eastAsia="ar-SA"/>
        </w:rPr>
        <w:t xml:space="preserve"> - структурный элемент селитебной территории.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Улица</w:t>
      </w:r>
      <w:r w:rsidRPr="00346EDA">
        <w:rPr>
          <w:rFonts w:ascii="Times New Roman" w:eastAsia="Times New Roman" w:hAnsi="Times New Roman" w:cs="Times New Roman"/>
          <w:kern w:val="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 xml:space="preserve">Дорога </w:t>
      </w:r>
      <w:r w:rsidRPr="00346EDA">
        <w:rPr>
          <w:rFonts w:ascii="Times New Roman" w:eastAsia="Times New Roman" w:hAnsi="Times New Roman" w:cs="Times New Roman"/>
          <w:kern w:val="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Пешеходная зона</w:t>
      </w:r>
      <w:r w:rsidRPr="00346EDA">
        <w:rPr>
          <w:rFonts w:ascii="Times New Roman" w:eastAsia="Times New Roman" w:hAnsi="Times New Roman" w:cs="Times New Roman"/>
          <w:kern w:val="1"/>
          <w:sz w:val="24"/>
          <w:szCs w:val="24"/>
          <w:lang w:eastAsia="ar-SA"/>
        </w:rPr>
        <w:t xml:space="preserve"> - территория, предназначенная для передвижения пешеходов.</w:t>
      </w:r>
    </w:p>
    <w:p w:rsidR="008C44D3" w:rsidRPr="00346EDA" w:rsidRDefault="008C44D3"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lastRenderedPageBreak/>
        <w:t xml:space="preserve">Дом блокированной застройки - </w:t>
      </w:r>
      <w:r w:rsidRPr="00346EDA">
        <w:rPr>
          <w:rFonts w:ascii="Times New Roman" w:eastAsia="Times New Roman" w:hAnsi="Times New Roman" w:cs="Times New Roman"/>
          <w:kern w:val="1"/>
          <w:sz w:val="24"/>
          <w:szCs w:val="24"/>
          <w:lang w:eastAsia="ar-SA"/>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Одноквартирный жилой дом</w:t>
      </w:r>
      <w:r w:rsidRPr="00346EDA">
        <w:rPr>
          <w:rFonts w:ascii="Times New Roman" w:eastAsia="Times New Roman" w:hAnsi="Times New Roman" w:cs="Times New Roman"/>
          <w:kern w:val="1"/>
          <w:sz w:val="24"/>
          <w:szCs w:val="24"/>
          <w:lang w:eastAsia="ar-SA"/>
        </w:rPr>
        <w:t xml:space="preserve"> – жилой дом, предназначенный для проживания одной семьи и имеющий </w:t>
      </w:r>
      <w:proofErr w:type="spellStart"/>
      <w:r w:rsidRPr="00346EDA">
        <w:rPr>
          <w:rFonts w:ascii="Times New Roman" w:eastAsia="Times New Roman" w:hAnsi="Times New Roman" w:cs="Times New Roman"/>
          <w:kern w:val="1"/>
          <w:sz w:val="24"/>
          <w:szCs w:val="24"/>
          <w:lang w:eastAsia="ar-SA"/>
        </w:rPr>
        <w:t>приквартирный</w:t>
      </w:r>
      <w:proofErr w:type="spellEnd"/>
      <w:r w:rsidRPr="00346EDA">
        <w:rPr>
          <w:rFonts w:ascii="Times New Roman" w:eastAsia="Times New Roman" w:hAnsi="Times New Roman" w:cs="Times New Roman"/>
          <w:kern w:val="1"/>
          <w:sz w:val="24"/>
          <w:szCs w:val="24"/>
          <w:lang w:eastAsia="ar-SA"/>
        </w:rPr>
        <w:t xml:space="preserve"> участок.</w:t>
      </w:r>
    </w:p>
    <w:p w:rsidR="003940B7" w:rsidRPr="00346EDA" w:rsidRDefault="001B2647"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Многоквартирный дом</w:t>
      </w:r>
      <w:r w:rsidR="003940B7" w:rsidRPr="00346EDA">
        <w:rPr>
          <w:rFonts w:ascii="Times New Roman" w:eastAsia="Times New Roman" w:hAnsi="Times New Roman" w:cs="Times New Roman"/>
          <w:b/>
          <w:kern w:val="1"/>
          <w:sz w:val="24"/>
          <w:szCs w:val="24"/>
          <w:lang w:eastAsia="ar-SA"/>
        </w:rPr>
        <w:t xml:space="preserve"> </w:t>
      </w:r>
      <w:r w:rsidRPr="00346EDA">
        <w:rPr>
          <w:rFonts w:ascii="Times New Roman" w:eastAsia="Times New Roman" w:hAnsi="Times New Roman" w:cs="Times New Roman"/>
          <w:b/>
          <w:kern w:val="1"/>
          <w:sz w:val="24"/>
          <w:szCs w:val="24"/>
          <w:lang w:eastAsia="ar-SA"/>
        </w:rPr>
        <w:t xml:space="preserve">- </w:t>
      </w:r>
      <w:r w:rsidR="003940B7" w:rsidRPr="00346EDA">
        <w:rPr>
          <w:rFonts w:ascii="Times New Roman" w:eastAsia="Times New Roman" w:hAnsi="Times New Roman" w:cs="Times New Roman"/>
          <w:kern w:val="1"/>
          <w:sz w:val="24"/>
          <w:szCs w:val="24"/>
          <w:lang w:eastAsia="ar-SA"/>
        </w:rPr>
        <w:t xml:space="preserve">здание, состоящее из двух и более квартир, включающее в себя имущество, указанное в пунктах 1 - 3 части 1 статьи 36 </w:t>
      </w:r>
      <w:r w:rsidRPr="00346EDA">
        <w:rPr>
          <w:rFonts w:ascii="Times New Roman" w:eastAsia="Times New Roman" w:hAnsi="Times New Roman" w:cs="Times New Roman"/>
          <w:kern w:val="1"/>
          <w:sz w:val="24"/>
          <w:szCs w:val="24"/>
          <w:lang w:eastAsia="ar-SA"/>
        </w:rPr>
        <w:t>Жилищным Кодексом РФ</w:t>
      </w:r>
      <w:r w:rsidR="003940B7" w:rsidRPr="00346EDA">
        <w:rPr>
          <w:rFonts w:ascii="Times New Roman" w:eastAsia="Times New Roman" w:hAnsi="Times New Roman" w:cs="Times New Roman"/>
          <w:kern w:val="1"/>
          <w:sz w:val="24"/>
          <w:szCs w:val="24"/>
          <w:lang w:eastAsia="ar-SA"/>
        </w:rPr>
        <w:t xml:space="preserve">. Многоквартирный дом может также включать в себя принадлежащие отдельным собственникам нежилые помещения и (или) </w:t>
      </w:r>
      <w:proofErr w:type="spellStart"/>
      <w:r w:rsidR="003940B7" w:rsidRPr="00346EDA">
        <w:rPr>
          <w:rFonts w:ascii="Times New Roman" w:eastAsia="Times New Roman" w:hAnsi="Times New Roman" w:cs="Times New Roman"/>
          <w:kern w:val="1"/>
          <w:sz w:val="24"/>
          <w:szCs w:val="24"/>
          <w:lang w:eastAsia="ar-SA"/>
        </w:rPr>
        <w:t>машино-места</w:t>
      </w:r>
      <w:proofErr w:type="spellEnd"/>
      <w:r w:rsidR="003940B7" w:rsidRPr="00346EDA">
        <w:rPr>
          <w:rFonts w:ascii="Times New Roman" w:eastAsia="Times New Roman" w:hAnsi="Times New Roman" w:cs="Times New Roman"/>
          <w:kern w:val="1"/>
          <w:sz w:val="24"/>
          <w:szCs w:val="24"/>
          <w:lang w:eastAsia="ar-SA"/>
        </w:rPr>
        <w:t>, являющиеся неотъемлемой конструктивной частью такого многоквартирного дома.</w:t>
      </w:r>
    </w:p>
    <w:p w:rsidR="00E375EE" w:rsidRPr="00346EDA" w:rsidRDefault="00E375EE" w:rsidP="00E375EE">
      <w:pPr>
        <w:rPr>
          <w:rFonts w:ascii="Times New Roman" w:eastAsia="Times New Roman" w:hAnsi="Times New Roman" w:cs="Times New Roman"/>
          <w:b/>
          <w:kern w:val="1"/>
          <w:sz w:val="24"/>
          <w:szCs w:val="24"/>
          <w:lang w:eastAsia="ar-SA"/>
        </w:rPr>
      </w:pPr>
      <w:proofErr w:type="spellStart"/>
      <w:r w:rsidRPr="00346EDA">
        <w:rPr>
          <w:rFonts w:ascii="Times New Roman" w:eastAsia="Times New Roman" w:hAnsi="Times New Roman" w:cs="Times New Roman"/>
          <w:b/>
          <w:kern w:val="1"/>
          <w:sz w:val="24"/>
          <w:szCs w:val="24"/>
          <w:lang w:eastAsia="ar-SA"/>
        </w:rPr>
        <w:t>Приквартирный</w:t>
      </w:r>
      <w:proofErr w:type="spellEnd"/>
      <w:r w:rsidRPr="00346EDA">
        <w:rPr>
          <w:rFonts w:ascii="Times New Roman" w:eastAsia="Times New Roman" w:hAnsi="Times New Roman" w:cs="Times New Roman"/>
          <w:b/>
          <w:kern w:val="1"/>
          <w:sz w:val="24"/>
          <w:szCs w:val="24"/>
          <w:lang w:eastAsia="ar-SA"/>
        </w:rPr>
        <w:t xml:space="preserve"> участок</w:t>
      </w:r>
      <w:r w:rsidRPr="00346EDA">
        <w:rPr>
          <w:rFonts w:ascii="Times New Roman" w:eastAsia="Times New Roman" w:hAnsi="Times New Roman" w:cs="Times New Roman"/>
          <w:kern w:val="1"/>
          <w:sz w:val="24"/>
          <w:szCs w:val="24"/>
          <w:lang w:eastAsia="ar-SA"/>
        </w:rPr>
        <w:t xml:space="preserve"> - земельный участок, примыкающий к жилому зданию (квартире) с непосредственным выходом на него.</w:t>
      </w:r>
    </w:p>
    <w:p w:rsidR="00E375EE" w:rsidRPr="00346EDA" w:rsidRDefault="00E375EE" w:rsidP="00E375EE">
      <w:pPr>
        <w:rPr>
          <w:rFonts w:ascii="Times New Roman" w:eastAsia="Times New Roman" w:hAnsi="Times New Roman" w:cs="Times New Roman"/>
          <w:kern w:val="1"/>
          <w:sz w:val="24"/>
          <w:szCs w:val="24"/>
          <w:lang w:eastAsia="ar-SA"/>
        </w:rPr>
      </w:pPr>
      <w:proofErr w:type="gramStart"/>
      <w:r w:rsidRPr="00346EDA">
        <w:rPr>
          <w:rFonts w:ascii="Times New Roman" w:eastAsia="Times New Roman" w:hAnsi="Times New Roman" w:cs="Times New Roman"/>
          <w:b/>
          <w:kern w:val="1"/>
          <w:sz w:val="24"/>
          <w:szCs w:val="24"/>
          <w:lang w:eastAsia="ar-SA"/>
        </w:rPr>
        <w:t xml:space="preserve">Объект индивидуального жилищного строительства - </w:t>
      </w:r>
      <w:r w:rsidRPr="00346EDA">
        <w:rPr>
          <w:rFonts w:ascii="Times New Roman" w:eastAsia="Times New Roman" w:hAnsi="Times New Roman" w:cs="Times New Roman"/>
          <w:kern w:val="1"/>
          <w:sz w:val="24"/>
          <w:szCs w:val="24"/>
          <w:lang w:eastAsia="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346EDA">
        <w:rPr>
          <w:rFonts w:ascii="Times New Roman" w:eastAsia="Times New Roman" w:hAnsi="Times New Roman" w:cs="Times New Roman"/>
          <w:kern w:val="1"/>
          <w:sz w:val="24"/>
          <w:szCs w:val="24"/>
          <w:lang w:eastAsia="ar-SA"/>
        </w:rPr>
        <w:t xml:space="preserve">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B2647" w:rsidRPr="00346EDA" w:rsidRDefault="001B2647"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Малоэтажный жилой комплекс</w:t>
      </w:r>
      <w:r w:rsidRPr="00346EDA">
        <w:rPr>
          <w:rFonts w:ascii="Times New Roman" w:eastAsia="Times New Roman" w:hAnsi="Times New Roman" w:cs="Times New Roman"/>
          <w:kern w:val="1"/>
          <w:sz w:val="24"/>
          <w:szCs w:val="24"/>
          <w:lang w:eastAsia="ar-SA"/>
        </w:rPr>
        <w:t xml:space="preserve">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w:t>
      </w:r>
      <w:proofErr w:type="spellStart"/>
      <w:r w:rsidRPr="00346EDA">
        <w:rPr>
          <w:rFonts w:ascii="Times New Roman" w:eastAsia="Times New Roman" w:hAnsi="Times New Roman" w:cs="Times New Roman"/>
          <w:kern w:val="1"/>
          <w:sz w:val="24"/>
          <w:szCs w:val="24"/>
          <w:lang w:eastAsia="ar-SA"/>
        </w:rPr>
        <w:t>территоии</w:t>
      </w:r>
      <w:proofErr w:type="spellEnd"/>
      <w:r w:rsidRPr="00346EDA">
        <w:rPr>
          <w:rFonts w:ascii="Times New Roman" w:eastAsia="Times New Roman" w:hAnsi="Times New Roman" w:cs="Times New Roman"/>
          <w:kern w:val="1"/>
          <w:sz w:val="24"/>
          <w:szCs w:val="24"/>
          <w:lang w:eastAsia="ar-SA"/>
        </w:rPr>
        <w:t>.</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Этаж надземный</w:t>
      </w:r>
      <w:r w:rsidRPr="00346EDA">
        <w:rPr>
          <w:rFonts w:ascii="Times New Roman" w:eastAsia="Times New Roman" w:hAnsi="Times New Roman" w:cs="Times New Roman"/>
          <w:kern w:val="1"/>
          <w:sz w:val="24"/>
          <w:szCs w:val="24"/>
          <w:lang w:eastAsia="ar-SA"/>
        </w:rPr>
        <w:t xml:space="preserve"> - этаж с отметкой пола помещений не ниже планировочной отметки земли.</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Этаж подземный</w:t>
      </w:r>
      <w:r w:rsidRPr="00346EDA">
        <w:rPr>
          <w:rFonts w:ascii="Times New Roman" w:eastAsia="Times New Roman" w:hAnsi="Times New Roman" w:cs="Times New Roman"/>
          <w:kern w:val="1"/>
          <w:sz w:val="24"/>
          <w:szCs w:val="24"/>
          <w:lang w:eastAsia="ar-SA"/>
        </w:rPr>
        <w:t xml:space="preserve"> - этаж с отметкой пола помещений ниже планировочной отметки земли на всю высоту помещений.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Этаж первый</w:t>
      </w:r>
      <w:r w:rsidRPr="00346EDA">
        <w:rPr>
          <w:rFonts w:ascii="Times New Roman" w:eastAsia="Times New Roman" w:hAnsi="Times New Roman" w:cs="Times New Roman"/>
          <w:kern w:val="1"/>
          <w:sz w:val="24"/>
          <w:szCs w:val="24"/>
          <w:lang w:eastAsia="ar-SA"/>
        </w:rPr>
        <w:t xml:space="preserve"> - нижний надземный этаж здания.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Этаж цокольный</w:t>
      </w:r>
      <w:r w:rsidRPr="00346EDA">
        <w:rPr>
          <w:rFonts w:ascii="Times New Roman" w:eastAsia="Times New Roman" w:hAnsi="Times New Roman" w:cs="Times New Roman"/>
          <w:kern w:val="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Этаж подвальный</w:t>
      </w:r>
      <w:r w:rsidRPr="00346EDA">
        <w:rPr>
          <w:rFonts w:ascii="Times New Roman" w:eastAsia="Times New Roman" w:hAnsi="Times New Roman" w:cs="Times New Roman"/>
          <w:kern w:val="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Этаж мансардный</w:t>
      </w:r>
      <w:r w:rsidRPr="00346EDA">
        <w:rPr>
          <w:rFonts w:ascii="Times New Roman" w:eastAsia="Times New Roman" w:hAnsi="Times New Roman" w:cs="Times New Roman"/>
          <w:kern w:val="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346EDA">
        <w:rPr>
          <w:rFonts w:ascii="Times New Roman" w:eastAsia="Times New Roman" w:hAnsi="Times New Roman" w:cs="Times New Roman"/>
          <w:kern w:val="1"/>
          <w:sz w:val="24"/>
          <w:szCs w:val="24"/>
          <w:lang w:eastAsia="ar-SA"/>
        </w:rPr>
        <w:t>ломаной</w:t>
      </w:r>
      <w:proofErr w:type="gramEnd"/>
      <w:r w:rsidRPr="00346EDA">
        <w:rPr>
          <w:rFonts w:ascii="Times New Roman" w:eastAsia="Times New Roman" w:hAnsi="Times New Roman" w:cs="Times New Roman"/>
          <w:kern w:val="1"/>
          <w:sz w:val="24"/>
          <w:szCs w:val="24"/>
          <w:lang w:eastAsia="ar-SA"/>
        </w:rPr>
        <w:t xml:space="preserve"> или криволинейной крыши.</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Этаж технический</w:t>
      </w:r>
      <w:r w:rsidRPr="00346EDA">
        <w:rPr>
          <w:rFonts w:ascii="Times New Roman" w:eastAsia="Times New Roman" w:hAnsi="Times New Roman" w:cs="Times New Roman"/>
          <w:kern w:val="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Суммарная поэтажная площадь - </w:t>
      </w:r>
      <w:r w:rsidRPr="00346EDA">
        <w:rPr>
          <w:rFonts w:ascii="Times New Roman" w:eastAsia="Times New Roman" w:hAnsi="Times New Roman" w:cs="Times New Roman"/>
          <w:kern w:val="1"/>
          <w:sz w:val="24"/>
          <w:szCs w:val="24"/>
          <w:lang w:eastAsia="ar-SA"/>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Планировочная отметка земли</w:t>
      </w:r>
      <w:r w:rsidRPr="00346EDA">
        <w:rPr>
          <w:rFonts w:ascii="Times New Roman" w:eastAsia="Times New Roman" w:hAnsi="Times New Roman" w:cs="Times New Roman"/>
          <w:kern w:val="1"/>
          <w:sz w:val="24"/>
          <w:szCs w:val="24"/>
          <w:lang w:eastAsia="ar-SA"/>
        </w:rPr>
        <w:t xml:space="preserve"> - уровень земли на границе земли и </w:t>
      </w:r>
      <w:proofErr w:type="spellStart"/>
      <w:r w:rsidRPr="00346EDA">
        <w:rPr>
          <w:rFonts w:ascii="Times New Roman" w:eastAsia="Times New Roman" w:hAnsi="Times New Roman" w:cs="Times New Roman"/>
          <w:kern w:val="1"/>
          <w:sz w:val="24"/>
          <w:szCs w:val="24"/>
          <w:lang w:eastAsia="ar-SA"/>
        </w:rPr>
        <w:t>отмостки</w:t>
      </w:r>
      <w:proofErr w:type="spellEnd"/>
      <w:r w:rsidRPr="00346EDA">
        <w:rPr>
          <w:rFonts w:ascii="Times New Roman" w:eastAsia="Times New Roman" w:hAnsi="Times New Roman" w:cs="Times New Roman"/>
          <w:kern w:val="1"/>
          <w:sz w:val="24"/>
          <w:szCs w:val="24"/>
          <w:lang w:eastAsia="ar-SA"/>
        </w:rPr>
        <w:t xml:space="preserve"> здания.</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lastRenderedPageBreak/>
        <w:t xml:space="preserve">Здание жилое многоквартирное - </w:t>
      </w:r>
      <w:r w:rsidRPr="00346EDA">
        <w:rPr>
          <w:rFonts w:ascii="Times New Roman" w:eastAsia="Times New Roman" w:hAnsi="Times New Roman" w:cs="Times New Roman"/>
          <w:kern w:val="1"/>
          <w:sz w:val="24"/>
          <w:szCs w:val="24"/>
          <w:lang w:eastAsia="ar-SA"/>
        </w:rPr>
        <w:t xml:space="preserve">жилое здание, в котором квартиры имеют общие </w:t>
      </w:r>
      <w:proofErr w:type="spellStart"/>
      <w:r w:rsidRPr="00346EDA">
        <w:rPr>
          <w:rFonts w:ascii="Times New Roman" w:eastAsia="Times New Roman" w:hAnsi="Times New Roman" w:cs="Times New Roman"/>
          <w:kern w:val="1"/>
          <w:sz w:val="24"/>
          <w:szCs w:val="24"/>
          <w:lang w:eastAsia="ar-SA"/>
        </w:rPr>
        <w:t>внеквартирные</w:t>
      </w:r>
      <w:proofErr w:type="spellEnd"/>
      <w:r w:rsidRPr="00346EDA">
        <w:rPr>
          <w:rFonts w:ascii="Times New Roman" w:eastAsia="Times New Roman" w:hAnsi="Times New Roman" w:cs="Times New Roman"/>
          <w:kern w:val="1"/>
          <w:sz w:val="24"/>
          <w:szCs w:val="24"/>
          <w:lang w:eastAsia="ar-SA"/>
        </w:rPr>
        <w:t xml:space="preserve"> помещения и инженерные системы.</w:t>
      </w:r>
      <w:r w:rsidRPr="00346EDA">
        <w:rPr>
          <w:rFonts w:ascii="Times New Roman" w:eastAsia="Times New Roman" w:hAnsi="Times New Roman" w:cs="Times New Roman"/>
          <w:b/>
          <w:kern w:val="1"/>
          <w:sz w:val="24"/>
          <w:szCs w:val="24"/>
          <w:lang w:eastAsia="ar-SA"/>
        </w:rPr>
        <w:t xml:space="preserve"> </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 xml:space="preserve">Здание жилое многоквартирное секционного типа - </w:t>
      </w:r>
      <w:r w:rsidRPr="00346EDA">
        <w:rPr>
          <w:rFonts w:ascii="Times New Roman" w:eastAsia="Times New Roman" w:hAnsi="Times New Roman" w:cs="Times New Roman"/>
          <w:kern w:val="1"/>
          <w:sz w:val="24"/>
          <w:szCs w:val="24"/>
          <w:lang w:eastAsia="ar-SA"/>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Секция жилого здания - </w:t>
      </w:r>
      <w:r w:rsidRPr="00346EDA">
        <w:rPr>
          <w:rFonts w:ascii="Times New Roman" w:eastAsia="Times New Roman" w:hAnsi="Times New Roman" w:cs="Times New Roman"/>
          <w:kern w:val="1"/>
          <w:sz w:val="24"/>
          <w:szCs w:val="24"/>
          <w:lang w:eastAsia="ar-SA"/>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 xml:space="preserve">Здание жилое многоквартирное галерейного типа - </w:t>
      </w:r>
      <w:r w:rsidRPr="00346EDA">
        <w:rPr>
          <w:rFonts w:ascii="Times New Roman" w:eastAsia="Times New Roman" w:hAnsi="Times New Roman" w:cs="Times New Roman"/>
          <w:kern w:val="1"/>
          <w:sz w:val="24"/>
          <w:szCs w:val="24"/>
          <w:lang w:eastAsia="ar-SA"/>
        </w:rPr>
        <w:t>здание, в котором все квартиры этажа имеют выходы через общую галерею не менее чем на две лестницы.</w:t>
      </w:r>
      <w:r w:rsidRPr="00346EDA">
        <w:rPr>
          <w:rFonts w:ascii="Times New Roman" w:eastAsia="Times New Roman" w:hAnsi="Times New Roman" w:cs="Times New Roman"/>
          <w:b/>
          <w:kern w:val="1"/>
          <w:sz w:val="24"/>
          <w:szCs w:val="24"/>
          <w:lang w:eastAsia="ar-SA"/>
        </w:rPr>
        <w:t xml:space="preserve"> </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 xml:space="preserve">Здание жилое многоквартирное коридорного типа - </w:t>
      </w:r>
      <w:r w:rsidRPr="00346EDA">
        <w:rPr>
          <w:rFonts w:ascii="Times New Roman" w:eastAsia="Times New Roman" w:hAnsi="Times New Roman" w:cs="Times New Roman"/>
          <w:kern w:val="1"/>
          <w:sz w:val="24"/>
          <w:szCs w:val="24"/>
          <w:lang w:eastAsia="ar-SA"/>
        </w:rPr>
        <w:t>здание, в котором все квартиры этажа имеют выходы через общий коридор не менее чем на две лестницы.</w:t>
      </w:r>
      <w:r w:rsidRPr="00346EDA">
        <w:rPr>
          <w:rFonts w:ascii="Times New Roman" w:eastAsia="Times New Roman" w:hAnsi="Times New Roman" w:cs="Times New Roman"/>
          <w:b/>
          <w:kern w:val="1"/>
          <w:sz w:val="24"/>
          <w:szCs w:val="24"/>
          <w:lang w:eastAsia="ar-SA"/>
        </w:rPr>
        <w:t xml:space="preserve"> </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Доходный дом - </w:t>
      </w:r>
      <w:r w:rsidRPr="00346EDA">
        <w:rPr>
          <w:rFonts w:ascii="Times New Roman" w:eastAsia="Times New Roman" w:hAnsi="Times New Roman" w:cs="Times New Roman"/>
          <w:kern w:val="1"/>
          <w:sz w:val="24"/>
          <w:szCs w:val="24"/>
          <w:lang w:eastAsia="ar-SA"/>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Гостевой дом для сезонного проживания отдыхающих и туристов (далее - гостевой дом)</w:t>
      </w:r>
      <w:r w:rsidRPr="00346EDA">
        <w:rPr>
          <w:rFonts w:ascii="Times New Roman" w:eastAsia="Times New Roman" w:hAnsi="Times New Roman" w:cs="Times New Roman"/>
          <w:kern w:val="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Подрядчик</w:t>
      </w:r>
      <w:r w:rsidRPr="00346EDA">
        <w:rPr>
          <w:rFonts w:ascii="Times New Roman" w:eastAsia="Times New Roman" w:hAnsi="Times New Roman" w:cs="Times New Roman"/>
          <w:kern w:val="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Процент застройки участка</w:t>
      </w:r>
      <w:r w:rsidRPr="00346EDA">
        <w:rPr>
          <w:rFonts w:ascii="Times New Roman" w:eastAsia="Times New Roman" w:hAnsi="Times New Roman" w:cs="Times New Roman"/>
          <w:kern w:val="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 xml:space="preserve">Максимальный процент застройки в границах земельного участка - </w:t>
      </w:r>
      <w:r w:rsidRPr="00346EDA">
        <w:rPr>
          <w:rFonts w:ascii="Times New Roman" w:eastAsia="Times New Roman" w:hAnsi="Times New Roman" w:cs="Times New Roman"/>
          <w:kern w:val="1"/>
          <w:sz w:val="24"/>
          <w:szCs w:val="24"/>
          <w:lang w:eastAsia="ar-SA"/>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Публичный сервитут</w:t>
      </w:r>
      <w:r w:rsidRPr="00346EDA">
        <w:rPr>
          <w:rFonts w:ascii="Times New Roman" w:eastAsia="Times New Roman" w:hAnsi="Times New Roman" w:cs="Times New Roman"/>
          <w:kern w:val="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Частный сервитут</w:t>
      </w:r>
      <w:r w:rsidRPr="00346EDA">
        <w:rPr>
          <w:rFonts w:ascii="Times New Roman" w:eastAsia="Times New Roman" w:hAnsi="Times New Roman" w:cs="Times New Roman"/>
          <w:kern w:val="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b/>
          <w:sz w:val="24"/>
          <w:szCs w:val="24"/>
          <w:lang w:eastAsia="ru-RU"/>
        </w:rPr>
        <w:t xml:space="preserve">Озеленение – </w:t>
      </w:r>
      <w:r w:rsidRPr="00346EDA">
        <w:rPr>
          <w:rFonts w:ascii="Times New Roman" w:eastAsia="Times New Roman" w:hAnsi="Times New Roman" w:cs="Times New Roman"/>
          <w:sz w:val="24"/>
          <w:szCs w:val="24"/>
          <w:lang w:eastAsia="ru-RU"/>
        </w:rPr>
        <w:t>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lastRenderedPageBreak/>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346EDA">
        <w:rPr>
          <w:rFonts w:ascii="Times New Roman" w:eastAsia="Times New Roman" w:hAnsi="Times New Roman" w:cs="Times New Roman"/>
          <w:sz w:val="24"/>
          <w:szCs w:val="24"/>
          <w:lang w:eastAsia="ru-RU"/>
        </w:rPr>
        <w:t>георешетки</w:t>
      </w:r>
      <w:proofErr w:type="spellEnd"/>
      <w:r w:rsidRPr="00346EDA">
        <w:rPr>
          <w:rFonts w:ascii="Times New Roman" w:eastAsia="Times New Roman" w:hAnsi="Times New Roman" w:cs="Times New Roman"/>
          <w:sz w:val="24"/>
          <w:szCs w:val="24"/>
          <w:lang w:eastAsia="ru-RU"/>
        </w:rPr>
        <w:t>).</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Озелененная территория</w:t>
      </w:r>
      <w:r w:rsidRPr="00346EDA">
        <w:rPr>
          <w:rFonts w:ascii="Times New Roman" w:eastAsia="Times New Roman" w:hAnsi="Times New Roman" w:cs="Times New Roman"/>
          <w:kern w:val="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E375EE" w:rsidRPr="00346EDA" w:rsidRDefault="00E375EE" w:rsidP="00E375EE">
      <w:pPr>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Коэффициент озеленения</w:t>
      </w:r>
      <w:r w:rsidRPr="00346EDA">
        <w:rPr>
          <w:rFonts w:ascii="Times New Roman" w:eastAsia="Times New Roman" w:hAnsi="Times New Roman" w:cs="Times New Roman"/>
          <w:kern w:val="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b/>
          <w:sz w:val="24"/>
          <w:szCs w:val="24"/>
          <w:lang w:eastAsia="ru-RU"/>
        </w:rPr>
        <w:t>Минимальный процент озеленения</w:t>
      </w:r>
      <w:r w:rsidRPr="00346EDA">
        <w:rPr>
          <w:rFonts w:ascii="Times New Roman" w:eastAsia="Times New Roman" w:hAnsi="Times New Roman" w:cs="Times New Roman"/>
          <w:sz w:val="24"/>
          <w:szCs w:val="24"/>
          <w:lang w:eastAsia="ru-RU"/>
        </w:rPr>
        <w:t xml:space="preserve"> – отношение площади озеленения (зеленых зон) ко всей площади земельного участка.</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Малые архитектурные формы</w:t>
      </w:r>
      <w:r w:rsidRPr="00346EDA">
        <w:rPr>
          <w:rFonts w:ascii="Times New Roman" w:eastAsia="Times New Roman" w:hAnsi="Times New Roman" w:cs="Times New Roman"/>
          <w:kern w:val="1"/>
          <w:sz w:val="24"/>
          <w:szCs w:val="24"/>
          <w:lang w:eastAsia="ar-SA"/>
        </w:rPr>
        <w:t xml:space="preserve"> - фонтаны, декоративные бассейны, водопады, беседки, теневые навесы, </w:t>
      </w:r>
      <w:proofErr w:type="spellStart"/>
      <w:r w:rsidRPr="00346EDA">
        <w:rPr>
          <w:rFonts w:ascii="Times New Roman" w:eastAsia="Times New Roman" w:hAnsi="Times New Roman" w:cs="Times New Roman"/>
          <w:kern w:val="1"/>
          <w:sz w:val="24"/>
          <w:szCs w:val="24"/>
          <w:lang w:eastAsia="ar-SA"/>
        </w:rPr>
        <w:t>перголы</w:t>
      </w:r>
      <w:proofErr w:type="spellEnd"/>
      <w:r w:rsidRPr="00346EDA">
        <w:rPr>
          <w:rFonts w:ascii="Times New Roman" w:eastAsia="Times New Roman" w:hAnsi="Times New Roman" w:cs="Times New Roman"/>
          <w:kern w:val="1"/>
          <w:sz w:val="24"/>
          <w:szCs w:val="24"/>
          <w:lang w:eastAsia="ar-SA"/>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Защитные дорожные сооружения</w:t>
      </w:r>
      <w:r w:rsidRPr="00346EDA">
        <w:rPr>
          <w:rFonts w:ascii="Times New Roman" w:eastAsia="Times New Roman" w:hAnsi="Times New Roman" w:cs="Times New Roman"/>
          <w:kern w:val="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346EDA">
        <w:rPr>
          <w:rFonts w:ascii="Times New Roman" w:eastAsia="Times New Roman" w:hAnsi="Times New Roman" w:cs="Times New Roman"/>
          <w:kern w:val="1"/>
          <w:sz w:val="24"/>
          <w:szCs w:val="24"/>
          <w:lang w:eastAsia="ar-SA"/>
        </w:rPr>
        <w:t>шумозащитные</w:t>
      </w:r>
      <w:proofErr w:type="spellEnd"/>
      <w:r w:rsidRPr="00346EDA">
        <w:rPr>
          <w:rFonts w:ascii="Times New Roman" w:eastAsia="Times New Roman" w:hAnsi="Times New Roman" w:cs="Times New Roman"/>
          <w:kern w:val="1"/>
          <w:sz w:val="24"/>
          <w:szCs w:val="24"/>
          <w:lang w:eastAsia="ar-SA"/>
        </w:rPr>
        <w:t xml:space="preserve"> и ветрозащитные устройства; подобные сооружения. </w:t>
      </w:r>
    </w:p>
    <w:p w:rsidR="00E375EE" w:rsidRPr="00346EDA" w:rsidRDefault="00E375EE" w:rsidP="00E375EE">
      <w:pPr>
        <w:rPr>
          <w:rFonts w:ascii="Times New Roman" w:eastAsia="Times New Roman" w:hAnsi="Times New Roman" w:cs="Times New Roman"/>
          <w:b/>
          <w:kern w:val="1"/>
          <w:sz w:val="24"/>
          <w:szCs w:val="24"/>
          <w:lang w:eastAsia="ar-SA"/>
        </w:rPr>
      </w:pPr>
      <w:proofErr w:type="gramStart"/>
      <w:r w:rsidRPr="00346EDA">
        <w:rPr>
          <w:rFonts w:ascii="Times New Roman" w:eastAsia="Times New Roman" w:hAnsi="Times New Roman" w:cs="Times New Roman"/>
          <w:b/>
          <w:kern w:val="1"/>
          <w:sz w:val="24"/>
          <w:szCs w:val="24"/>
          <w:lang w:eastAsia="ar-SA"/>
        </w:rPr>
        <w:t>Стоянка для автомобилей (автостоянка)</w:t>
      </w:r>
      <w:r w:rsidRPr="00346EDA">
        <w:rPr>
          <w:rFonts w:ascii="Times New Roman" w:eastAsia="Times New Roman" w:hAnsi="Times New Roman" w:cs="Times New Roman"/>
          <w:kern w:val="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Надземная автостоянка закрытого типа</w:t>
      </w:r>
      <w:r w:rsidRPr="00346EDA">
        <w:rPr>
          <w:rFonts w:ascii="Times New Roman" w:eastAsia="Times New Roman" w:hAnsi="Times New Roman" w:cs="Times New Roman"/>
          <w:kern w:val="1"/>
          <w:sz w:val="24"/>
          <w:szCs w:val="24"/>
          <w:lang w:eastAsia="ar-SA"/>
        </w:rPr>
        <w:t xml:space="preserve"> - автостоянка с наружными стеновыми ограждениями (гаражи, гаражи-стоянки, гаражные комплексы).</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Автостоянка открытого типа</w:t>
      </w:r>
      <w:r w:rsidRPr="00346EDA">
        <w:rPr>
          <w:rFonts w:ascii="Times New Roman" w:eastAsia="Times New Roman" w:hAnsi="Times New Roman" w:cs="Times New Roman"/>
          <w:kern w:val="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Парковка (парковочное место)</w:t>
      </w:r>
      <w:r w:rsidRPr="00346EDA">
        <w:rPr>
          <w:rFonts w:ascii="Times New Roman" w:eastAsia="Times New Roman" w:hAnsi="Times New Roman" w:cs="Times New Roman"/>
          <w:kern w:val="1"/>
          <w:sz w:val="24"/>
          <w:szCs w:val="24"/>
          <w:lang w:eastAsia="ar-SA"/>
        </w:rPr>
        <w:t xml:space="preserve"> - специально обозначенное и при необходимости обустроенное и оборудованное место, </w:t>
      </w:r>
      <w:proofErr w:type="gramStart"/>
      <w:r w:rsidRPr="00346EDA">
        <w:rPr>
          <w:rFonts w:ascii="Times New Roman" w:eastAsia="Times New Roman" w:hAnsi="Times New Roman" w:cs="Times New Roman"/>
          <w:kern w:val="1"/>
          <w:sz w:val="24"/>
          <w:szCs w:val="24"/>
          <w:lang w:eastAsia="ar-SA"/>
        </w:rPr>
        <w:t>являющееся</w:t>
      </w:r>
      <w:proofErr w:type="gramEnd"/>
      <w:r w:rsidRPr="00346EDA">
        <w:rPr>
          <w:rFonts w:ascii="Times New Roman" w:eastAsia="Times New Roman" w:hAnsi="Times New Roman" w:cs="Times New Roman"/>
          <w:kern w:val="1"/>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46EDA">
        <w:rPr>
          <w:rFonts w:ascii="Times New Roman" w:eastAsia="Times New Roman" w:hAnsi="Times New Roman" w:cs="Times New Roman"/>
          <w:kern w:val="1"/>
          <w:sz w:val="24"/>
          <w:szCs w:val="24"/>
          <w:lang w:eastAsia="ar-SA"/>
        </w:rPr>
        <w:t>подэстакадных</w:t>
      </w:r>
      <w:proofErr w:type="spellEnd"/>
      <w:r w:rsidRPr="00346EDA">
        <w:rPr>
          <w:rFonts w:ascii="Times New Roman" w:eastAsia="Times New Roman" w:hAnsi="Times New Roman" w:cs="Times New Roman"/>
          <w:kern w:val="1"/>
          <w:sz w:val="24"/>
          <w:szCs w:val="24"/>
          <w:lang w:eastAsia="ar-SA"/>
        </w:rPr>
        <w:t xml:space="preserve"> или </w:t>
      </w:r>
      <w:proofErr w:type="spellStart"/>
      <w:r w:rsidRPr="00346EDA">
        <w:rPr>
          <w:rFonts w:ascii="Times New Roman" w:eastAsia="Times New Roman" w:hAnsi="Times New Roman" w:cs="Times New Roman"/>
          <w:kern w:val="1"/>
          <w:sz w:val="24"/>
          <w:szCs w:val="24"/>
          <w:lang w:eastAsia="ar-SA"/>
        </w:rPr>
        <w:t>подмостовых</w:t>
      </w:r>
      <w:proofErr w:type="spellEnd"/>
      <w:r w:rsidRPr="00346EDA">
        <w:rPr>
          <w:rFonts w:ascii="Times New Roman" w:eastAsia="Times New Roman" w:hAnsi="Times New Roman" w:cs="Times New Roman"/>
          <w:kern w:val="1"/>
          <w:sz w:val="24"/>
          <w:szCs w:val="24"/>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Гостевые стоянки</w:t>
      </w:r>
      <w:r w:rsidRPr="00346EDA">
        <w:rPr>
          <w:rFonts w:ascii="Times New Roman" w:eastAsia="Times New Roman" w:hAnsi="Times New Roman" w:cs="Times New Roman"/>
          <w:kern w:val="1"/>
          <w:sz w:val="24"/>
          <w:szCs w:val="24"/>
          <w:lang w:eastAsia="ar-SA"/>
        </w:rPr>
        <w:t xml:space="preserve"> - открытые площадки, предназначенные для кратковременного хранения (стоянки) легковых автомобилей.</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Магазин</w:t>
      </w:r>
      <w:r w:rsidRPr="00346EDA">
        <w:rPr>
          <w:rFonts w:ascii="Times New Roman" w:eastAsia="Times New Roman" w:hAnsi="Times New Roman" w:cs="Times New Roman"/>
          <w:kern w:val="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Киоск</w:t>
      </w:r>
      <w:r w:rsidRPr="00346EDA">
        <w:rPr>
          <w:rFonts w:ascii="Times New Roman" w:eastAsia="Times New Roman" w:hAnsi="Times New Roman" w:cs="Times New Roman"/>
          <w:kern w:val="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Торговый павильон</w:t>
      </w:r>
      <w:r w:rsidRPr="00346EDA">
        <w:rPr>
          <w:rFonts w:ascii="Times New Roman" w:eastAsia="Times New Roman" w:hAnsi="Times New Roman" w:cs="Times New Roman"/>
          <w:kern w:val="1"/>
          <w:sz w:val="24"/>
          <w:szCs w:val="24"/>
          <w:lang w:eastAsia="ar-SA"/>
        </w:rPr>
        <w:t xml:space="preserve"> - нестационарный торговый объект, представляющий собой некапитальное, одноэтажное  сооружение, имеющее торговый </w:t>
      </w:r>
      <w:proofErr w:type="gramStart"/>
      <w:r w:rsidRPr="00346EDA">
        <w:rPr>
          <w:rFonts w:ascii="Times New Roman" w:eastAsia="Times New Roman" w:hAnsi="Times New Roman" w:cs="Times New Roman"/>
          <w:kern w:val="1"/>
          <w:sz w:val="24"/>
          <w:szCs w:val="24"/>
          <w:lang w:eastAsia="ar-SA"/>
        </w:rPr>
        <w:t>зал</w:t>
      </w:r>
      <w:proofErr w:type="gramEnd"/>
      <w:r w:rsidRPr="00346EDA">
        <w:rPr>
          <w:rFonts w:ascii="Times New Roman" w:eastAsia="Times New Roman" w:hAnsi="Times New Roman" w:cs="Times New Roman"/>
          <w:kern w:val="1"/>
          <w:sz w:val="24"/>
          <w:szCs w:val="24"/>
          <w:lang w:eastAsia="ar-SA"/>
        </w:rPr>
        <w:t xml:space="preserve"> рассчитанный на одно или несколько рабочих мест продавцов и помещение для хранения товарного запаса.</w:t>
      </w:r>
    </w:p>
    <w:p w:rsidR="00E375EE" w:rsidRPr="00346EDA" w:rsidRDefault="00E375EE" w:rsidP="00E375EE">
      <w:pPr>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lastRenderedPageBreak/>
        <w:t>Пандус</w:t>
      </w:r>
      <w:r w:rsidRPr="00346EDA">
        <w:rPr>
          <w:rFonts w:ascii="Times New Roman" w:eastAsia="Times New Roman" w:hAnsi="Times New Roman" w:cs="Times New Roman"/>
          <w:kern w:val="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E375EE" w:rsidRPr="00346EDA" w:rsidRDefault="00E375EE" w:rsidP="00E375EE">
      <w:pPr>
        <w:rPr>
          <w:rFonts w:ascii="Times New Roman" w:eastAsia="Times New Roman" w:hAnsi="Times New Roman" w:cs="Times New Roman"/>
          <w:b/>
          <w:kern w:val="1"/>
          <w:sz w:val="24"/>
          <w:szCs w:val="24"/>
          <w:lang w:eastAsia="ar-SA"/>
        </w:rPr>
      </w:pPr>
      <w:proofErr w:type="spellStart"/>
      <w:r w:rsidRPr="00346EDA">
        <w:rPr>
          <w:rFonts w:ascii="Times New Roman" w:eastAsia="Times New Roman" w:hAnsi="Times New Roman" w:cs="Times New Roman"/>
          <w:b/>
          <w:kern w:val="1"/>
          <w:sz w:val="24"/>
          <w:szCs w:val="24"/>
          <w:lang w:eastAsia="ar-SA"/>
        </w:rPr>
        <w:t>Маломобильные</w:t>
      </w:r>
      <w:proofErr w:type="spellEnd"/>
      <w:r w:rsidRPr="00346EDA">
        <w:rPr>
          <w:rFonts w:ascii="Times New Roman" w:eastAsia="Times New Roman" w:hAnsi="Times New Roman" w:cs="Times New Roman"/>
          <w:b/>
          <w:kern w:val="1"/>
          <w:sz w:val="24"/>
          <w:szCs w:val="24"/>
          <w:lang w:eastAsia="ar-SA"/>
        </w:rPr>
        <w:t xml:space="preserve"> граждане</w:t>
      </w:r>
      <w:r w:rsidRPr="00346EDA">
        <w:rPr>
          <w:rFonts w:ascii="Times New Roman" w:eastAsia="Times New Roman" w:hAnsi="Times New Roman" w:cs="Times New Roman"/>
          <w:kern w:val="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E375EE" w:rsidRPr="00346EDA" w:rsidRDefault="00E375EE" w:rsidP="00E375EE">
      <w:pPr>
        <w:widowControl w:val="0"/>
        <w:suppressAutoHyphens/>
        <w:autoSpaceDE w:val="0"/>
        <w:rPr>
          <w:rFonts w:ascii="Times New Roman" w:eastAsia="Times New Roman" w:hAnsi="Times New Roman" w:cs="Times New Roman"/>
          <w:b/>
          <w:kern w:val="1"/>
          <w:sz w:val="24"/>
          <w:szCs w:val="24"/>
          <w:lang w:eastAsia="ar-SA"/>
        </w:rPr>
      </w:pPr>
      <w:r w:rsidRPr="00346EDA">
        <w:rPr>
          <w:rFonts w:ascii="Times New Roman" w:eastAsia="Times New Roman" w:hAnsi="Times New Roman" w:cs="Times New Roman"/>
          <w:b/>
          <w:kern w:val="1"/>
          <w:sz w:val="24"/>
          <w:szCs w:val="24"/>
          <w:lang w:eastAsia="ar-SA"/>
        </w:rPr>
        <w:t>Контейнер</w:t>
      </w:r>
      <w:r w:rsidRPr="00346EDA">
        <w:rPr>
          <w:rFonts w:ascii="Times New Roman" w:eastAsia="Times New Roman" w:hAnsi="Times New Roman" w:cs="Times New Roman"/>
          <w:kern w:val="1"/>
          <w:sz w:val="24"/>
          <w:szCs w:val="24"/>
          <w:lang w:eastAsia="ar-SA"/>
        </w:rPr>
        <w:t xml:space="preserve"> – стандартная емкость для сбора ТБО объемом 0,6 - 1,5 кубических метров;</w:t>
      </w:r>
    </w:p>
    <w:p w:rsidR="00E375EE" w:rsidRPr="00346EDA" w:rsidRDefault="00E375EE" w:rsidP="00E375EE">
      <w:pPr>
        <w:widowControl w:val="0"/>
        <w:suppressAutoHyphens/>
        <w:autoSpaceDE w:val="0"/>
        <w:rPr>
          <w:rFonts w:ascii="Times New Roman" w:eastAsia="Times New Roman" w:hAnsi="Times New Roman" w:cs="Times New Roman"/>
          <w:kern w:val="1"/>
          <w:sz w:val="24"/>
          <w:szCs w:val="24"/>
          <w:lang w:eastAsia="ar-SA"/>
        </w:rPr>
      </w:pPr>
      <w:r w:rsidRPr="00346EDA">
        <w:rPr>
          <w:rFonts w:ascii="Times New Roman" w:eastAsia="Times New Roman" w:hAnsi="Times New Roman" w:cs="Times New Roman"/>
          <w:b/>
          <w:kern w:val="1"/>
          <w:sz w:val="24"/>
          <w:szCs w:val="24"/>
          <w:lang w:eastAsia="ar-SA"/>
        </w:rPr>
        <w:t>Бункер-накопитель</w:t>
      </w:r>
      <w:r w:rsidRPr="00346EDA">
        <w:rPr>
          <w:rFonts w:ascii="Times New Roman" w:eastAsia="Times New Roman" w:hAnsi="Times New Roman" w:cs="Times New Roman"/>
          <w:kern w:val="1"/>
          <w:sz w:val="24"/>
          <w:szCs w:val="24"/>
          <w:lang w:eastAsia="ar-SA"/>
        </w:rPr>
        <w:t xml:space="preserve"> - стандартная емкость для сбора КГМ объемом более 2,0 кубических метров.</w:t>
      </w:r>
    </w:p>
    <w:p w:rsidR="00A14CE4" w:rsidRPr="00346EDA" w:rsidRDefault="00A14CE4" w:rsidP="00A14CE4">
      <w:pPr>
        <w:pStyle w:val="20"/>
        <w:spacing w:after="100"/>
        <w:rPr>
          <w:rFonts w:ascii="Times New Roman" w:hAnsi="Times New Roman" w:cs="Times New Roman"/>
          <w:color w:val="auto"/>
          <w:sz w:val="24"/>
          <w:szCs w:val="24"/>
        </w:rPr>
      </w:pPr>
      <w:bookmarkStart w:id="24" w:name="_Toc105154860"/>
      <w:r w:rsidRPr="00346EDA">
        <w:rPr>
          <w:rFonts w:ascii="Times New Roman" w:hAnsi="Times New Roman" w:cs="Times New Roman"/>
          <w:color w:val="auto"/>
          <w:sz w:val="24"/>
          <w:szCs w:val="24"/>
        </w:rPr>
        <w:t>Статья 2. Правовой статус и сфера действия настоящих Правил</w:t>
      </w:r>
      <w:bookmarkEnd w:id="22"/>
      <w:bookmarkEnd w:id="23"/>
      <w:bookmarkEnd w:id="24"/>
    </w:p>
    <w:p w:rsidR="00A14CE4" w:rsidRPr="00346EDA" w:rsidRDefault="00A14CE4" w:rsidP="005C3828">
      <w:pPr>
        <w:spacing w:after="20"/>
        <w:rPr>
          <w:rFonts w:ascii="Times New Roman" w:hAnsi="Times New Roman" w:cs="Times New Roman"/>
          <w:sz w:val="24"/>
          <w:szCs w:val="24"/>
        </w:rPr>
      </w:pPr>
      <w:r w:rsidRPr="00346EDA">
        <w:rPr>
          <w:rFonts w:ascii="Times New Roman" w:hAnsi="Times New Roman" w:cs="Times New Roman"/>
          <w:sz w:val="24"/>
          <w:szCs w:val="24"/>
        </w:rPr>
        <w:t xml:space="preserve">1. </w:t>
      </w:r>
      <w:proofErr w:type="gramStart"/>
      <w:r w:rsidRPr="00346EDA">
        <w:rPr>
          <w:rFonts w:ascii="Times New Roman" w:hAnsi="Times New Roman" w:cs="Times New Roman"/>
          <w:sz w:val="24"/>
          <w:szCs w:val="24"/>
        </w:rPr>
        <w:t xml:space="preserve">Настоящие Правила действуют на всей территории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roofErr w:type="spellStart"/>
      <w:r w:rsidRPr="00346EDA">
        <w:rPr>
          <w:rFonts w:ascii="Times New Roman" w:hAnsi="Times New Roman" w:cs="Times New Roman"/>
          <w:sz w:val="24"/>
          <w:szCs w:val="24"/>
        </w:rPr>
        <w:t>Каневского</w:t>
      </w:r>
      <w:proofErr w:type="spellEnd"/>
      <w:r w:rsidRPr="00346EDA">
        <w:rPr>
          <w:rFonts w:ascii="Times New Roman" w:hAnsi="Times New Roman" w:cs="Times New Roman"/>
          <w:sz w:val="24"/>
          <w:szCs w:val="24"/>
        </w:rPr>
        <w:t xml:space="preserve"> района, границы которого установлены в соответствии с Законом Краснодарского края от 28 июня </w:t>
      </w:r>
      <w:smartTag w:uri="urn:schemas-microsoft-com:office:smarttags" w:element="metricconverter">
        <w:smartTagPr>
          <w:attr w:name="ProductID" w:val="2007 г"/>
        </w:smartTagPr>
        <w:r w:rsidRPr="00346EDA">
          <w:rPr>
            <w:rFonts w:ascii="Times New Roman" w:hAnsi="Times New Roman" w:cs="Times New Roman"/>
            <w:sz w:val="24"/>
            <w:szCs w:val="24"/>
          </w:rPr>
          <w:t>2007 г</w:t>
        </w:r>
      </w:smartTag>
      <w:r w:rsidRPr="00346EDA">
        <w:rPr>
          <w:rFonts w:ascii="Times New Roman" w:hAnsi="Times New Roman" w:cs="Times New Roman"/>
          <w:sz w:val="24"/>
          <w:szCs w:val="24"/>
        </w:rPr>
        <w:t>. №1280-КЗ "О внесении изменений в Закон Краснодарского края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roofErr w:type="gramEnd"/>
    </w:p>
    <w:p w:rsidR="00A14CE4" w:rsidRPr="00346EDA" w:rsidRDefault="00A14CE4" w:rsidP="005C3828">
      <w:pPr>
        <w:spacing w:after="20"/>
        <w:rPr>
          <w:rFonts w:ascii="Times New Roman" w:hAnsi="Times New Roman" w:cs="Times New Roman"/>
          <w:sz w:val="24"/>
          <w:szCs w:val="24"/>
        </w:rPr>
      </w:pPr>
      <w:r w:rsidRPr="00346EDA">
        <w:rPr>
          <w:rFonts w:ascii="Times New Roman" w:hAnsi="Times New Roman" w:cs="Times New Roman"/>
          <w:sz w:val="24"/>
          <w:szCs w:val="24"/>
        </w:rPr>
        <w:t xml:space="preserve">2. </w:t>
      </w:r>
      <w:proofErr w:type="gramStart"/>
      <w:r w:rsidRPr="00346EDA">
        <w:rPr>
          <w:rFonts w:ascii="Times New Roman" w:hAnsi="Times New Roman" w:cs="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DB2DC0" w:rsidRPr="00346EDA">
        <w:rPr>
          <w:rFonts w:ascii="Times New Roman" w:hAnsi="Times New Roman" w:cs="Times New Roman"/>
          <w:sz w:val="24"/>
          <w:szCs w:val="24"/>
        </w:rPr>
        <w:t>Стародеревянковском</w:t>
      </w:r>
      <w:proofErr w:type="spellEnd"/>
      <w:r w:rsidRPr="00346EDA">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346EDA">
        <w:rPr>
          <w:rFonts w:ascii="Times New Roman" w:hAnsi="Times New Roman" w:cs="Times New Roman"/>
          <w:sz w:val="24"/>
          <w:szCs w:val="24"/>
        </w:rPr>
        <w:t xml:space="preserve">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3. Настоящие Правила регламентируют деятельность </w:t>
      </w:r>
      <w:proofErr w:type="gramStart"/>
      <w:r w:rsidRPr="00346EDA">
        <w:rPr>
          <w:rFonts w:ascii="Times New Roman" w:hAnsi="Times New Roman" w:cs="Times New Roman"/>
          <w:sz w:val="24"/>
          <w:szCs w:val="24"/>
        </w:rPr>
        <w:t>по</w:t>
      </w:r>
      <w:proofErr w:type="gramEnd"/>
      <w:r w:rsidRPr="00346EDA">
        <w:rPr>
          <w:rFonts w:ascii="Times New Roman" w:hAnsi="Times New Roman" w:cs="Times New Roman"/>
          <w:sz w:val="24"/>
          <w:szCs w:val="24"/>
        </w:rPr>
        <w:t xml:space="preserve">: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lastRenderedPageBreak/>
        <w:t xml:space="preserve">- предоставлению разрешений на строительство, разрешений на ввод в эксплуатацию вновь построенных, реконструированных объектов;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контролю за</w:t>
      </w:r>
      <w:proofErr w:type="gramEnd"/>
      <w:r w:rsidRPr="00346EDA">
        <w:rPr>
          <w:rFonts w:ascii="Times New Roman" w:hAnsi="Times New Roman" w:cs="Times New Roman"/>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4. Настоящие Правила применяются наряду </w:t>
      </w:r>
      <w:proofErr w:type="gramStart"/>
      <w:r w:rsidRPr="00346EDA">
        <w:rPr>
          <w:rFonts w:ascii="Times New Roman" w:hAnsi="Times New Roman" w:cs="Times New Roman"/>
          <w:sz w:val="24"/>
          <w:szCs w:val="24"/>
        </w:rPr>
        <w:t>с</w:t>
      </w:r>
      <w:proofErr w:type="gramEnd"/>
      <w:r w:rsidRPr="00346EDA">
        <w:rPr>
          <w:rFonts w:ascii="Times New Roman" w:hAnsi="Times New Roman" w:cs="Times New Roman"/>
          <w:sz w:val="24"/>
          <w:szCs w:val="24"/>
        </w:rPr>
        <w:t xml:space="preserve">: </w:t>
      </w:r>
    </w:p>
    <w:p w:rsidR="00A14CE4" w:rsidRPr="00346EDA" w:rsidRDefault="00A14CE4" w:rsidP="005C3828">
      <w:pPr>
        <w:spacing w:after="20"/>
        <w:textAlignment w:val="top"/>
        <w:rPr>
          <w:rFonts w:ascii="Times New Roman" w:hAnsi="Times New Roman" w:cs="Times New Roman"/>
          <w:sz w:val="24"/>
          <w:szCs w:val="24"/>
        </w:rPr>
      </w:pPr>
      <w:r w:rsidRPr="00346EDA">
        <w:rPr>
          <w:rFonts w:ascii="Times New Roman" w:hAnsi="Times New Roman" w:cs="Times New Roman"/>
          <w:sz w:val="24"/>
          <w:szCs w:val="24"/>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A14CE4" w:rsidRPr="00346EDA" w:rsidRDefault="00A14CE4" w:rsidP="005C3828">
      <w:pPr>
        <w:spacing w:after="20"/>
        <w:rPr>
          <w:rFonts w:ascii="Times New Roman" w:hAnsi="Times New Roman" w:cs="Times New Roman"/>
          <w:sz w:val="24"/>
          <w:szCs w:val="24"/>
        </w:rPr>
      </w:pPr>
      <w:r w:rsidRPr="00346EDA">
        <w:rPr>
          <w:rFonts w:ascii="Times New Roman" w:hAnsi="Times New Roman" w:cs="Times New Roman"/>
          <w:sz w:val="24"/>
          <w:szCs w:val="24"/>
        </w:rPr>
        <w:t xml:space="preserve">- иными нормативными правовыми актами </w:t>
      </w:r>
      <w:proofErr w:type="spellStart"/>
      <w:r w:rsidRPr="00346EDA">
        <w:rPr>
          <w:rFonts w:ascii="Times New Roman" w:hAnsi="Times New Roman" w:cs="Times New Roman"/>
          <w:sz w:val="24"/>
          <w:szCs w:val="24"/>
        </w:rPr>
        <w:t>Каневского</w:t>
      </w:r>
      <w:proofErr w:type="spellEnd"/>
      <w:r w:rsidRPr="00346EDA">
        <w:rPr>
          <w:rFonts w:ascii="Times New Roman" w:hAnsi="Times New Roman" w:cs="Times New Roman"/>
          <w:sz w:val="24"/>
          <w:szCs w:val="24"/>
        </w:rPr>
        <w:t xml:space="preserve"> района и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A14CE4" w:rsidRPr="00346EDA" w:rsidRDefault="00A14CE4" w:rsidP="005C3828">
      <w:pPr>
        <w:spacing w:after="20"/>
        <w:rPr>
          <w:rFonts w:ascii="Times New Roman" w:hAnsi="Times New Roman" w:cs="Times New Roman"/>
          <w:sz w:val="24"/>
          <w:szCs w:val="24"/>
        </w:rPr>
      </w:pPr>
      <w:r w:rsidRPr="00346EDA">
        <w:rPr>
          <w:rFonts w:ascii="Times New Roman" w:hAnsi="Times New Roman" w:cs="Times New Roman"/>
          <w:sz w:val="24"/>
          <w:szCs w:val="24"/>
        </w:rPr>
        <w:t xml:space="preserve">5. </w:t>
      </w:r>
      <w:proofErr w:type="gramStart"/>
      <w:r w:rsidRPr="00346EDA">
        <w:rPr>
          <w:rFonts w:ascii="Times New Roman" w:hAnsi="Times New Roman" w:cs="Times New Roman"/>
          <w:sz w:val="24"/>
          <w:szCs w:val="24"/>
        </w:rPr>
        <w:t xml:space="preserve">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proofErr w:type="spellStart"/>
      <w:r w:rsidRPr="00346EDA">
        <w:rPr>
          <w:rFonts w:ascii="Times New Roman" w:hAnsi="Times New Roman" w:cs="Times New Roman"/>
          <w:sz w:val="24"/>
          <w:szCs w:val="24"/>
        </w:rPr>
        <w:t>Каневского</w:t>
      </w:r>
      <w:proofErr w:type="spellEnd"/>
      <w:r w:rsidRPr="00346EDA">
        <w:rPr>
          <w:rFonts w:ascii="Times New Roman" w:hAnsi="Times New Roman" w:cs="Times New Roman"/>
          <w:sz w:val="24"/>
          <w:szCs w:val="24"/>
        </w:rPr>
        <w:t xml:space="preserve"> района, органами местного самоуправления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и иных муниципальных образований, юридическими лицами и гражданами.</w:t>
      </w:r>
      <w:proofErr w:type="gramEnd"/>
    </w:p>
    <w:p w:rsidR="00A14CE4" w:rsidRPr="00346EDA" w:rsidRDefault="00A14CE4" w:rsidP="005C3828">
      <w:pPr>
        <w:spacing w:after="20"/>
        <w:rPr>
          <w:rFonts w:ascii="Times New Roman" w:hAnsi="Times New Roman" w:cs="Times New Roman"/>
          <w:sz w:val="24"/>
          <w:szCs w:val="24"/>
        </w:rPr>
      </w:pPr>
      <w:r w:rsidRPr="00346EDA">
        <w:rPr>
          <w:rFonts w:ascii="Times New Roman" w:hAnsi="Times New Roman" w:cs="Times New Roman"/>
          <w:sz w:val="24"/>
          <w:szCs w:val="24"/>
        </w:rPr>
        <w:t>6. Действие настоящих Правил не распространяется на земельные участки:</w:t>
      </w:r>
    </w:p>
    <w:p w:rsidR="00A14CE4" w:rsidRPr="00346EDA" w:rsidRDefault="00A14CE4" w:rsidP="005C3828">
      <w:pPr>
        <w:spacing w:after="20"/>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1) </w:t>
      </w:r>
      <w:r w:rsidR="00C11B8B" w:rsidRPr="00346EDA">
        <w:rPr>
          <w:rFonts w:ascii="Times New Roman" w:hAnsi="Times New Roman" w:cs="Times New Roman"/>
          <w:sz w:val="24"/>
          <w:szCs w:val="24"/>
        </w:rPr>
        <w:t>в</w:t>
      </w:r>
      <w:r w:rsidRPr="00346EDA">
        <w:rPr>
          <w:rFonts w:ascii="Times New Roman" w:hAnsi="Times New Roman" w:cs="Times New Roman"/>
          <w:sz w:val="24"/>
          <w:szCs w:val="24"/>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w:t>
      </w:r>
      <w:proofErr w:type="gramEnd"/>
      <w:r w:rsidRPr="00346EDA">
        <w:rPr>
          <w:rFonts w:ascii="Times New Roman" w:hAnsi="Times New Roman" w:cs="Times New Roman"/>
          <w:sz w:val="24"/>
          <w:szCs w:val="24"/>
        </w:rPr>
        <w:t xml:space="preserve"> наследия;</w:t>
      </w:r>
    </w:p>
    <w:p w:rsidR="00A14CE4" w:rsidRPr="00346EDA" w:rsidRDefault="00A14CE4" w:rsidP="005C3828">
      <w:pPr>
        <w:spacing w:after="20"/>
        <w:rPr>
          <w:rFonts w:ascii="Times New Roman" w:hAnsi="Times New Roman" w:cs="Times New Roman"/>
          <w:sz w:val="24"/>
          <w:szCs w:val="24"/>
        </w:rPr>
      </w:pPr>
      <w:r w:rsidRPr="00346EDA">
        <w:rPr>
          <w:rFonts w:ascii="Times New Roman" w:hAnsi="Times New Roman" w:cs="Times New Roman"/>
          <w:sz w:val="24"/>
          <w:szCs w:val="24"/>
        </w:rPr>
        <w:t>2) в границах территорий общего пользования;</w:t>
      </w:r>
    </w:p>
    <w:p w:rsidR="00A14CE4" w:rsidRPr="00346EDA" w:rsidRDefault="00A14CE4" w:rsidP="005C3828">
      <w:pPr>
        <w:spacing w:after="20"/>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3) </w:t>
      </w:r>
      <w:r w:rsidR="00FD092F" w:rsidRPr="00346EDA">
        <w:rPr>
          <w:rFonts w:ascii="Times New Roman" w:hAnsi="Times New Roman" w:cs="Times New Roman"/>
          <w:sz w:val="24"/>
          <w:szCs w:val="24"/>
        </w:rPr>
        <w:t>предназначенные для размещения</w:t>
      </w:r>
      <w:r w:rsidRPr="00346EDA">
        <w:rPr>
          <w:rFonts w:ascii="Times New Roman" w:hAnsi="Times New Roman" w:cs="Times New Roman"/>
          <w:sz w:val="24"/>
          <w:szCs w:val="24"/>
        </w:rPr>
        <w:t xml:space="preserve"> линейны</w:t>
      </w:r>
      <w:r w:rsidR="00FD092F" w:rsidRPr="00346EDA">
        <w:rPr>
          <w:rFonts w:ascii="Times New Roman" w:hAnsi="Times New Roman" w:cs="Times New Roman"/>
          <w:sz w:val="24"/>
          <w:szCs w:val="24"/>
        </w:rPr>
        <w:t>х</w:t>
      </w:r>
      <w:r w:rsidRPr="00346EDA">
        <w:rPr>
          <w:rFonts w:ascii="Times New Roman" w:hAnsi="Times New Roman" w:cs="Times New Roman"/>
          <w:sz w:val="24"/>
          <w:szCs w:val="24"/>
        </w:rPr>
        <w:t xml:space="preserve"> объект</w:t>
      </w:r>
      <w:r w:rsidR="00FD092F" w:rsidRPr="00346EDA">
        <w:rPr>
          <w:rFonts w:ascii="Times New Roman" w:hAnsi="Times New Roman" w:cs="Times New Roman"/>
          <w:sz w:val="24"/>
          <w:szCs w:val="24"/>
        </w:rPr>
        <w:t>ов и (или) занятые линейными объектами</w:t>
      </w:r>
      <w:r w:rsidRPr="00346EDA">
        <w:rPr>
          <w:rFonts w:ascii="Times New Roman" w:hAnsi="Times New Roman" w:cs="Times New Roman"/>
          <w:sz w:val="24"/>
          <w:szCs w:val="24"/>
        </w:rPr>
        <w:t>;</w:t>
      </w:r>
      <w:proofErr w:type="gramEnd"/>
    </w:p>
    <w:p w:rsidR="00A14CE4" w:rsidRPr="00346EDA" w:rsidRDefault="00A14CE4" w:rsidP="005C3828">
      <w:pPr>
        <w:spacing w:after="20"/>
        <w:rPr>
          <w:rFonts w:ascii="Times New Roman" w:hAnsi="Times New Roman" w:cs="Times New Roman"/>
          <w:sz w:val="24"/>
          <w:szCs w:val="24"/>
        </w:rPr>
      </w:pPr>
      <w:proofErr w:type="gramStart"/>
      <w:r w:rsidRPr="00346EDA">
        <w:rPr>
          <w:rFonts w:ascii="Times New Roman" w:hAnsi="Times New Roman" w:cs="Times New Roman"/>
          <w:sz w:val="24"/>
          <w:szCs w:val="24"/>
        </w:rPr>
        <w:t>4) предоставленные для добычи полезных ископаемых</w:t>
      </w:r>
      <w:r w:rsidR="00FA5E6C" w:rsidRPr="00346EDA">
        <w:rPr>
          <w:rFonts w:ascii="Times New Roman" w:hAnsi="Times New Roman" w:cs="Times New Roman"/>
          <w:sz w:val="24"/>
          <w:szCs w:val="24"/>
        </w:rPr>
        <w:t>.</w:t>
      </w:r>
      <w:proofErr w:type="gramEnd"/>
    </w:p>
    <w:p w:rsidR="00FA5E6C" w:rsidRPr="00346EDA" w:rsidRDefault="00FA5E6C" w:rsidP="005C3828">
      <w:pPr>
        <w:spacing w:after="20"/>
        <w:rPr>
          <w:rFonts w:ascii="Times New Roman" w:hAnsi="Times New Roman" w:cs="Times New Roman"/>
          <w:sz w:val="24"/>
          <w:szCs w:val="24"/>
        </w:rPr>
      </w:pPr>
      <w:r w:rsidRPr="00346EDA">
        <w:rPr>
          <w:rFonts w:ascii="Times New Roman" w:hAnsi="Times New Roman" w:cs="Times New Roman"/>
          <w:sz w:val="24"/>
          <w:szCs w:val="24"/>
        </w:rPr>
        <w:t>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14CE4" w:rsidRPr="00346EDA" w:rsidRDefault="00FA5E6C" w:rsidP="005C3828">
      <w:pPr>
        <w:spacing w:after="20"/>
        <w:rPr>
          <w:rFonts w:ascii="Times New Roman" w:hAnsi="Times New Roman" w:cs="Times New Roman"/>
          <w:sz w:val="24"/>
          <w:szCs w:val="24"/>
        </w:rPr>
      </w:pPr>
      <w:r w:rsidRPr="00346EDA">
        <w:rPr>
          <w:rFonts w:ascii="Times New Roman" w:hAnsi="Times New Roman" w:cs="Times New Roman"/>
          <w:sz w:val="24"/>
          <w:szCs w:val="24"/>
        </w:rPr>
        <w:t>8</w:t>
      </w:r>
      <w:r w:rsidR="00A14CE4" w:rsidRPr="00346EDA">
        <w:rPr>
          <w:rFonts w:ascii="Times New Roman" w:hAnsi="Times New Roman" w:cs="Times New Roman"/>
          <w:sz w:val="24"/>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346EDA">
        <w:rPr>
          <w:rFonts w:ascii="Times New Roman" w:hAnsi="Times New Roman" w:cs="Times New Roman"/>
          <w:sz w:val="24"/>
          <w:szCs w:val="24"/>
        </w:rPr>
        <w:t xml:space="preserve"> и территорий опережающего социально-экономического развития</w:t>
      </w:r>
      <w:r w:rsidR="00A14CE4" w:rsidRPr="00346EDA">
        <w:rPr>
          <w:rFonts w:ascii="Times New Roman" w:hAnsi="Times New Roman" w:cs="Times New Roman"/>
          <w:sz w:val="24"/>
          <w:szCs w:val="24"/>
        </w:rPr>
        <w:t>.</w:t>
      </w:r>
    </w:p>
    <w:p w:rsidR="00A14CE4" w:rsidRPr="00346EDA" w:rsidRDefault="00FA5E6C" w:rsidP="005C3828">
      <w:pPr>
        <w:spacing w:after="20"/>
        <w:rPr>
          <w:rFonts w:ascii="Times New Roman" w:hAnsi="Times New Roman" w:cs="Times New Roman"/>
          <w:sz w:val="24"/>
          <w:szCs w:val="24"/>
        </w:rPr>
      </w:pPr>
      <w:r w:rsidRPr="00346EDA">
        <w:rPr>
          <w:rFonts w:ascii="Times New Roman" w:hAnsi="Times New Roman" w:cs="Times New Roman"/>
          <w:sz w:val="24"/>
          <w:szCs w:val="24"/>
        </w:rPr>
        <w:t>9</w:t>
      </w:r>
      <w:r w:rsidR="00A14CE4" w:rsidRPr="00346EDA">
        <w:rPr>
          <w:rFonts w:ascii="Times New Roman" w:hAnsi="Times New Roman" w:cs="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00A14CE4" w:rsidRPr="00346EDA">
        <w:rPr>
          <w:rFonts w:ascii="Times New Roman" w:hAnsi="Times New Roman" w:cs="Times New Roman"/>
          <w:sz w:val="24"/>
          <w:szCs w:val="24"/>
        </w:rPr>
        <w:lastRenderedPageBreak/>
        <w:t>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346EDA" w:rsidRDefault="00FA5E6C" w:rsidP="005C382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A5E6C" w:rsidRPr="00346EDA" w:rsidRDefault="00FA5E6C" w:rsidP="005C3828">
      <w:pPr>
        <w:pStyle w:val="ConsPlusNormal"/>
        <w:ind w:firstLine="540"/>
        <w:rPr>
          <w:rFonts w:ascii="Times New Roman" w:eastAsiaTheme="minorHAnsi" w:hAnsi="Times New Roman" w:cs="Times New Roman"/>
          <w:sz w:val="24"/>
          <w:szCs w:val="24"/>
          <w:lang w:eastAsia="en-US"/>
        </w:rPr>
      </w:pPr>
      <w:bookmarkStart w:id="25" w:name="Par1184"/>
      <w:bookmarkEnd w:id="25"/>
      <w:r w:rsidRPr="00346EDA">
        <w:rPr>
          <w:rFonts w:ascii="Times New Roman" w:eastAsiaTheme="minorHAnsi" w:hAnsi="Times New Roman" w:cs="Times New Roman"/>
          <w:sz w:val="24"/>
          <w:szCs w:val="24"/>
          <w:lang w:eastAsia="en-US"/>
        </w:rPr>
        <w:t xml:space="preserve">11. </w:t>
      </w:r>
      <w:proofErr w:type="gramStart"/>
      <w:r w:rsidRPr="00346EDA">
        <w:rPr>
          <w:rFonts w:ascii="Times New Roman" w:eastAsiaTheme="minorHAnsi" w:hAnsi="Times New Roman" w:cs="Times New Roman"/>
          <w:sz w:val="24"/>
          <w:szCs w:val="24"/>
          <w:lang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A5E6C" w:rsidRPr="00346EDA" w:rsidRDefault="00FA5E6C" w:rsidP="005C382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12. Реконструкция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346EDA">
          <w:rPr>
            <w:rFonts w:ascii="Times New Roman" w:eastAsiaTheme="minorHAnsi" w:hAnsi="Times New Roman" w:cs="Times New Roman"/>
            <w:sz w:val="24"/>
            <w:szCs w:val="24"/>
            <w:lang w:eastAsia="en-US"/>
          </w:rPr>
          <w:t>части 11</w:t>
        </w:r>
      </w:hyperlink>
      <w:r w:rsidRPr="00346EDA">
        <w:rPr>
          <w:rFonts w:ascii="Times New Roman" w:eastAsiaTheme="minorHAnsi" w:hAnsi="Times New Roman" w:cs="Times New Roman"/>
          <w:sz w:val="24"/>
          <w:szCs w:val="24"/>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A5E6C" w:rsidRPr="00346EDA" w:rsidRDefault="00FA5E6C" w:rsidP="005C382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13. В случае</w:t>
      </w:r>
      <w:proofErr w:type="gramStart"/>
      <w:r w:rsidRPr="00346EDA">
        <w:rPr>
          <w:rFonts w:ascii="Times New Roman" w:eastAsiaTheme="minorHAnsi" w:hAnsi="Times New Roman" w:cs="Times New Roman"/>
          <w:sz w:val="24"/>
          <w:szCs w:val="24"/>
          <w:lang w:eastAsia="en-US"/>
        </w:rPr>
        <w:t>,</w:t>
      </w:r>
      <w:proofErr w:type="gramEnd"/>
      <w:r w:rsidRPr="00346EDA">
        <w:rPr>
          <w:rFonts w:ascii="Times New Roman" w:eastAsiaTheme="minorHAnsi" w:hAnsi="Times New Roman" w:cs="Times New Roman"/>
          <w:sz w:val="24"/>
          <w:szCs w:val="24"/>
          <w:lang w:eastAsia="en-US"/>
        </w:rPr>
        <w:t xml:space="preserve"> если использование указанных в </w:t>
      </w:r>
      <w:hyperlink w:anchor="Par1184"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346EDA">
          <w:rPr>
            <w:rFonts w:ascii="Times New Roman" w:eastAsiaTheme="minorHAnsi" w:hAnsi="Times New Roman" w:cs="Times New Roman"/>
            <w:sz w:val="24"/>
            <w:szCs w:val="24"/>
            <w:lang w:eastAsia="en-US"/>
          </w:rPr>
          <w:t>части 11</w:t>
        </w:r>
      </w:hyperlink>
      <w:r w:rsidRPr="00346EDA">
        <w:rPr>
          <w:rFonts w:ascii="Times New Roman" w:eastAsiaTheme="minorHAnsi" w:hAnsi="Times New Roman" w:cs="Times New Roman"/>
          <w:sz w:val="24"/>
          <w:szCs w:val="24"/>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346EDA" w:rsidRDefault="00A14CE4" w:rsidP="00A14CE4">
      <w:pPr>
        <w:pStyle w:val="20"/>
        <w:spacing w:after="100"/>
        <w:rPr>
          <w:rFonts w:ascii="Times New Roman" w:hAnsi="Times New Roman" w:cs="Times New Roman"/>
          <w:color w:val="auto"/>
          <w:sz w:val="24"/>
          <w:szCs w:val="24"/>
        </w:rPr>
      </w:pPr>
      <w:bookmarkStart w:id="26" w:name="_Toc332875195"/>
      <w:bookmarkStart w:id="27" w:name="_Toc387084691"/>
      <w:bookmarkStart w:id="28" w:name="_Toc105154861"/>
      <w:r w:rsidRPr="00346EDA">
        <w:rPr>
          <w:rFonts w:ascii="Times New Roman" w:hAnsi="Times New Roman" w:cs="Times New Roman"/>
          <w:color w:val="auto"/>
          <w:sz w:val="24"/>
          <w:szCs w:val="24"/>
        </w:rPr>
        <w:t>Статья 3. Цели и содержание настоящих Правил</w:t>
      </w:r>
      <w:bookmarkEnd w:id="26"/>
      <w:bookmarkEnd w:id="27"/>
      <w:bookmarkEnd w:id="28"/>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 Правила землепользования и застройки разработаны в целях:</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 создания условий для устойчивого развития территори</w:t>
      </w:r>
      <w:r w:rsidR="00FA5E6C" w:rsidRPr="00346EDA">
        <w:rPr>
          <w:rFonts w:ascii="Times New Roman" w:eastAsiaTheme="minorHAnsi" w:hAnsi="Times New Roman" w:cs="Times New Roman"/>
          <w:sz w:val="24"/>
          <w:szCs w:val="24"/>
          <w:lang w:eastAsia="en-US"/>
        </w:rPr>
        <w:t>и</w:t>
      </w:r>
      <w:r w:rsidRPr="00346EDA">
        <w:rPr>
          <w:rFonts w:ascii="Times New Roman" w:eastAsiaTheme="minorHAnsi" w:hAnsi="Times New Roman" w:cs="Times New Roman"/>
          <w:sz w:val="24"/>
          <w:szCs w:val="24"/>
          <w:lang w:eastAsia="en-US"/>
        </w:rPr>
        <w:t xml:space="preserve"> </w:t>
      </w:r>
      <w:proofErr w:type="spellStart"/>
      <w:r w:rsidR="00B62648" w:rsidRPr="00346EDA">
        <w:rPr>
          <w:rFonts w:ascii="Times New Roman" w:eastAsiaTheme="minorHAnsi" w:hAnsi="Times New Roman" w:cs="Times New Roman"/>
          <w:sz w:val="24"/>
          <w:szCs w:val="24"/>
          <w:lang w:eastAsia="en-US"/>
        </w:rPr>
        <w:t>Стародеревянковского</w:t>
      </w:r>
      <w:proofErr w:type="spellEnd"/>
      <w:r w:rsidR="00FA5E6C" w:rsidRPr="00346EDA">
        <w:rPr>
          <w:rFonts w:ascii="Times New Roman" w:eastAsiaTheme="minorHAnsi" w:hAnsi="Times New Roman" w:cs="Times New Roman"/>
          <w:sz w:val="24"/>
          <w:szCs w:val="24"/>
          <w:lang w:eastAsia="en-US"/>
        </w:rPr>
        <w:t xml:space="preserve"> сельского поселения</w:t>
      </w:r>
      <w:r w:rsidRPr="00346EDA">
        <w:rPr>
          <w:rFonts w:ascii="Times New Roman" w:eastAsiaTheme="minorHAnsi" w:hAnsi="Times New Roman" w:cs="Times New Roman"/>
          <w:sz w:val="24"/>
          <w:szCs w:val="24"/>
          <w:lang w:eastAsia="en-US"/>
        </w:rPr>
        <w:t>, сохранения окружающей среды и объектов культурного наследия;</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2) создания условий для планировки территори</w:t>
      </w:r>
      <w:r w:rsidR="00FA5E6C" w:rsidRPr="00346EDA">
        <w:rPr>
          <w:rFonts w:ascii="Times New Roman" w:eastAsiaTheme="minorHAnsi" w:hAnsi="Times New Roman" w:cs="Times New Roman"/>
          <w:sz w:val="24"/>
          <w:szCs w:val="24"/>
          <w:lang w:eastAsia="en-US"/>
        </w:rPr>
        <w:t>и</w:t>
      </w:r>
      <w:r w:rsidRPr="00346EDA">
        <w:rPr>
          <w:rFonts w:ascii="Times New Roman" w:eastAsiaTheme="minorHAnsi" w:hAnsi="Times New Roman" w:cs="Times New Roman"/>
          <w:sz w:val="24"/>
          <w:szCs w:val="24"/>
          <w:lang w:eastAsia="en-US"/>
        </w:rPr>
        <w:t xml:space="preserve"> </w:t>
      </w:r>
      <w:proofErr w:type="spellStart"/>
      <w:r w:rsidR="00B62648" w:rsidRPr="00346EDA">
        <w:rPr>
          <w:rFonts w:ascii="Times New Roman" w:eastAsiaTheme="minorHAnsi" w:hAnsi="Times New Roman" w:cs="Times New Roman"/>
          <w:sz w:val="24"/>
          <w:szCs w:val="24"/>
          <w:lang w:eastAsia="en-US"/>
        </w:rPr>
        <w:t>Стародеревянковского</w:t>
      </w:r>
      <w:proofErr w:type="spellEnd"/>
      <w:r w:rsidR="00FA5E6C" w:rsidRPr="00346EDA">
        <w:rPr>
          <w:rFonts w:ascii="Times New Roman" w:eastAsiaTheme="minorHAnsi" w:hAnsi="Times New Roman" w:cs="Times New Roman"/>
          <w:sz w:val="24"/>
          <w:szCs w:val="24"/>
          <w:lang w:eastAsia="en-US"/>
        </w:rPr>
        <w:t xml:space="preserve"> сельского поселения</w:t>
      </w:r>
      <w:r w:rsidRPr="00346EDA">
        <w:rPr>
          <w:rFonts w:ascii="Times New Roman" w:eastAsiaTheme="minorHAnsi" w:hAnsi="Times New Roman" w:cs="Times New Roman"/>
          <w:sz w:val="24"/>
          <w:szCs w:val="24"/>
          <w:lang w:eastAsia="en-US"/>
        </w:rPr>
        <w:t>;</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275EF" w:rsidRPr="00346EDA" w:rsidRDefault="003275EF" w:rsidP="003275EF">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2. Настоящие Правила содержат следующие части:</w:t>
      </w:r>
    </w:p>
    <w:p w:rsidR="003275EF" w:rsidRPr="00346EDA" w:rsidRDefault="003275EF" w:rsidP="003275EF">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 Часть 1. Порядок применения и внесения изменений в Правила землепользования и застройки;</w:t>
      </w:r>
    </w:p>
    <w:p w:rsidR="003275EF" w:rsidRPr="00346EDA" w:rsidRDefault="003275EF" w:rsidP="003275EF">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2) Часть 2. Карты градостроительного зонирования;</w:t>
      </w:r>
    </w:p>
    <w:p w:rsidR="003275EF" w:rsidRPr="00346EDA" w:rsidRDefault="003275EF" w:rsidP="003275EF">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3) Часть 3. Градостроительные регламенты.</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3. Порядок применения правил землепользования и застройки и внесения в них изменений включает в себя положения:</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 о регулировании землепользования и застройки органами местного самоуправления;</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lastRenderedPageBreak/>
        <w:t>3) о подготовке документации по планировке территории органами местного самоуправления;</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4) о проведении публичных слушаний по вопросам землепользования и застройки;</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5) о внесении изменений в правила землепользования и застройки;</w:t>
      </w:r>
    </w:p>
    <w:p w:rsidR="00A14CE4" w:rsidRPr="00346EDA" w:rsidRDefault="00A14CE4" w:rsidP="00FA5E6C">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6) о регулировании иных вопросов землепользования и застройки.</w:t>
      </w:r>
    </w:p>
    <w:p w:rsidR="005C3828" w:rsidRPr="00346EDA" w:rsidRDefault="00A14CE4" w:rsidP="005C3828">
      <w:pPr>
        <w:pStyle w:val="ConsPlusNormal"/>
        <w:ind w:firstLine="540"/>
        <w:rPr>
          <w:rFonts w:ascii="Times New Roman" w:hAnsi="Times New Roman" w:cs="Times New Roman"/>
          <w:sz w:val="22"/>
          <w:szCs w:val="22"/>
          <w:shd w:val="clear" w:color="auto" w:fill="FFFFFF"/>
        </w:rPr>
      </w:pPr>
      <w:r w:rsidRPr="00346EDA">
        <w:rPr>
          <w:rFonts w:ascii="Times New Roman" w:eastAsiaTheme="minorHAnsi" w:hAnsi="Times New Roman" w:cs="Times New Roman"/>
          <w:sz w:val="24"/>
          <w:szCs w:val="24"/>
          <w:lang w:eastAsia="en-US"/>
        </w:rPr>
        <w:t xml:space="preserve">4. </w:t>
      </w:r>
      <w:r w:rsidR="005C3828" w:rsidRPr="00346EDA">
        <w:rPr>
          <w:rFonts w:ascii="Times New Roman" w:eastAsiaTheme="minorHAnsi" w:hAnsi="Times New Roman" w:cs="Times New Roman"/>
          <w:sz w:val="24"/>
          <w:szCs w:val="24"/>
          <w:lang w:eastAsia="en-US"/>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w:t>
      </w:r>
      <w:r w:rsidR="006530D3" w:rsidRPr="00346EDA">
        <w:rPr>
          <w:rFonts w:ascii="Times New Roman" w:eastAsiaTheme="minorHAnsi" w:hAnsi="Times New Roman" w:cs="Times New Roman"/>
          <w:sz w:val="24"/>
          <w:szCs w:val="24"/>
          <w:lang w:eastAsia="en-US"/>
        </w:rPr>
        <w:t>ко к одной территориальной зоне</w:t>
      </w:r>
      <w:r w:rsidR="006530D3" w:rsidRPr="00346EDA">
        <w:rPr>
          <w:sz w:val="22"/>
          <w:szCs w:val="22"/>
          <w:shd w:val="clear" w:color="auto" w:fill="FFFFFF"/>
        </w:rPr>
        <w:t xml:space="preserve">, </w:t>
      </w:r>
      <w:r w:rsidR="006530D3" w:rsidRPr="00346EDA">
        <w:rPr>
          <w:rFonts w:ascii="Times New Roman" w:hAnsi="Times New Roman" w:cs="Times New Roman"/>
          <w:sz w:val="24"/>
          <w:szCs w:val="24"/>
          <w:shd w:val="clear" w:color="auto" w:fill="FFFFFF"/>
        </w:rPr>
        <w:t>за исключением земельного участка, границы которого в соответствии с земельным </w:t>
      </w:r>
      <w:r w:rsidR="006530D3" w:rsidRPr="00346EDA">
        <w:rPr>
          <w:rFonts w:ascii="Times New Roman" w:hAnsi="Times New Roman" w:cs="Times New Roman"/>
          <w:sz w:val="24"/>
          <w:szCs w:val="24"/>
        </w:rPr>
        <w:t>законодательством</w:t>
      </w:r>
      <w:r w:rsidR="006530D3" w:rsidRPr="00346EDA">
        <w:rPr>
          <w:rFonts w:ascii="Times New Roman" w:hAnsi="Times New Roman" w:cs="Times New Roman"/>
          <w:sz w:val="24"/>
          <w:szCs w:val="24"/>
          <w:shd w:val="clear" w:color="auto" w:fill="FFFFFF"/>
        </w:rPr>
        <w:t> могут пересекать границы территориальных зон.</w:t>
      </w:r>
      <w:r w:rsidR="005C3828" w:rsidRPr="00346EDA">
        <w:rPr>
          <w:rFonts w:ascii="Times New Roman" w:eastAsiaTheme="minorHAnsi" w:hAnsi="Times New Roman" w:cs="Times New Roman"/>
          <w:sz w:val="24"/>
          <w:szCs w:val="24"/>
          <w:lang w:eastAsia="en-US"/>
        </w:rPr>
        <w:t xml:space="preserve"> </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 xml:space="preserve">5. </w:t>
      </w:r>
      <w:r w:rsidR="008C44D3" w:rsidRPr="00346EDA">
        <w:rPr>
          <w:rFonts w:ascii="Times New Roman" w:eastAsia="Times New Roman" w:hAnsi="Times New Roman" w:cs="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 xml:space="preserve">6. </w:t>
      </w:r>
      <w:r w:rsidR="001B0153" w:rsidRPr="00346EDA">
        <w:rPr>
          <w:rFonts w:ascii="Times New Roman" w:eastAsia="Times New Roman" w:hAnsi="Times New Roman" w:cs="Times New Roman"/>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Pr="00346EDA">
        <w:rPr>
          <w:rFonts w:ascii="Times New Roman" w:eastAsia="Times New Roman" w:hAnsi="Times New Roman" w:cs="Times New Roman"/>
          <w:sz w:val="24"/>
          <w:szCs w:val="24"/>
          <w:lang w:eastAsia="ru-RU"/>
        </w:rPr>
        <w:t>.</w:t>
      </w:r>
    </w:p>
    <w:p w:rsidR="001B0153" w:rsidRPr="00346EDA" w:rsidRDefault="00E375EE" w:rsidP="001B0153">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 xml:space="preserve">6.1. </w:t>
      </w:r>
      <w:proofErr w:type="gramStart"/>
      <w:r w:rsidR="001B0153" w:rsidRPr="00346EDA">
        <w:rPr>
          <w:rFonts w:ascii="Times New Roman" w:eastAsia="Times New Roman" w:hAnsi="Times New Roman" w:cs="Times New Roman"/>
          <w:sz w:val="24"/>
          <w:szCs w:val="24"/>
          <w:lang w:eastAsia="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001B0153" w:rsidRPr="00346EDA">
        <w:rPr>
          <w:rFonts w:ascii="Times New Roman" w:eastAsia="Times New Roman" w:hAnsi="Times New Roman" w:cs="Times New Roman"/>
          <w:sz w:val="24"/>
          <w:szCs w:val="24"/>
          <w:lang w:eastAsia="ru-RU"/>
        </w:rPr>
        <w:t xml:space="preserve">, в </w:t>
      </w:r>
      <w:proofErr w:type="gramStart"/>
      <w:r w:rsidR="001B0153" w:rsidRPr="00346EDA">
        <w:rPr>
          <w:rFonts w:ascii="Times New Roman" w:eastAsia="Times New Roman" w:hAnsi="Times New Roman" w:cs="Times New Roman"/>
          <w:sz w:val="24"/>
          <w:szCs w:val="24"/>
          <w:lang w:eastAsia="ru-RU"/>
        </w:rPr>
        <w:t>отношении</w:t>
      </w:r>
      <w:proofErr w:type="gramEnd"/>
      <w:r w:rsidR="001B0153" w:rsidRPr="00346EDA">
        <w:rPr>
          <w:rFonts w:ascii="Times New Roman" w:eastAsia="Times New Roman" w:hAnsi="Times New Roman" w:cs="Times New Roman"/>
          <w:sz w:val="24"/>
          <w:szCs w:val="24"/>
          <w:lang w:eastAsia="ru-RU"/>
        </w:rPr>
        <w:t xml:space="preserve"> которой допускается осуществление деятельности по ее комплексному развитию.</w:t>
      </w:r>
    </w:p>
    <w:p w:rsidR="00E375EE" w:rsidRPr="00346EDA" w:rsidRDefault="00E375EE" w:rsidP="001B0153">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 xml:space="preserve">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346EDA">
        <w:rPr>
          <w:rFonts w:ascii="Times New Roman" w:eastAsia="Times New Roman" w:hAnsi="Times New Roman" w:cs="Times New Roman"/>
          <w:sz w:val="24"/>
          <w:szCs w:val="24"/>
          <w:lang w:eastAsia="ru-RU"/>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346EDA">
        <w:rPr>
          <w:rFonts w:ascii="Times New Roman" w:eastAsia="Times New Roman" w:hAnsi="Times New Roman" w:cs="Times New Roman"/>
          <w:sz w:val="24"/>
          <w:szCs w:val="24"/>
          <w:lang w:eastAsia="ru-RU"/>
        </w:rPr>
        <w:t xml:space="preserve"> с ним, предоставления сведений, содержащихся в Едином государственном реестре недвижимости.</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75EE" w:rsidRPr="00346EDA" w:rsidRDefault="00E375EE" w:rsidP="00E375EE">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B0153" w:rsidRPr="00346EDA" w:rsidRDefault="00E375EE" w:rsidP="001B0153">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 xml:space="preserve">4) </w:t>
      </w:r>
      <w:r w:rsidR="001B0153" w:rsidRPr="00346EDA">
        <w:rPr>
          <w:rFonts w:ascii="Times New Roman" w:eastAsia="Times New Roman" w:hAnsi="Times New Roman" w:cs="Times New Roman"/>
          <w:sz w:val="24"/>
          <w:szCs w:val="24"/>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C3828" w:rsidRPr="00346EDA" w:rsidRDefault="00FA7397" w:rsidP="001B0153">
      <w:pPr>
        <w:rPr>
          <w:rFonts w:ascii="Times New Roman" w:hAnsi="Times New Roman" w:cs="Times New Roman"/>
          <w:sz w:val="24"/>
          <w:szCs w:val="24"/>
        </w:rPr>
      </w:pPr>
      <w:r w:rsidRPr="00346EDA">
        <w:rPr>
          <w:rFonts w:ascii="Times New Roman" w:hAnsi="Times New Roman" w:cs="Times New Roman"/>
          <w:sz w:val="24"/>
          <w:szCs w:val="24"/>
        </w:rPr>
        <w:t xml:space="preserve">8. </w:t>
      </w:r>
      <w:proofErr w:type="gramStart"/>
      <w:r w:rsidR="005C3828" w:rsidRPr="00346EDA">
        <w:rPr>
          <w:rFonts w:ascii="Times New Roman" w:hAnsi="Times New Roman" w:cs="Times New Roman"/>
          <w:sz w:val="24"/>
          <w:szCs w:val="24"/>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Pr="00346EDA">
        <w:rPr>
          <w:rFonts w:ascii="Times New Roman" w:hAnsi="Times New Roman" w:cs="Times New Roman"/>
          <w:sz w:val="24"/>
          <w:szCs w:val="24"/>
        </w:rPr>
        <w:t xml:space="preserve">Каневской район и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r w:rsidR="005C3828" w:rsidRPr="00346EDA">
        <w:rPr>
          <w:rFonts w:ascii="Times New Roman" w:hAnsi="Times New Roman" w:cs="Times New Roman"/>
          <w:sz w:val="24"/>
          <w:szCs w:val="24"/>
        </w:rPr>
        <w:t>по вопросам регулирования землепользования и застройки.</w:t>
      </w:r>
      <w:proofErr w:type="gramEnd"/>
      <w:r w:rsidR="005C3828" w:rsidRPr="00346EDA">
        <w:rPr>
          <w:rFonts w:ascii="Times New Roman" w:hAnsi="Times New Roman" w:cs="Times New Roman"/>
          <w:sz w:val="24"/>
          <w:szCs w:val="24"/>
        </w:rPr>
        <w:t xml:space="preserve"> Указанные акты применяются в части, не противоречащей настоящим Правилам.</w:t>
      </w:r>
    </w:p>
    <w:p w:rsidR="005C3828" w:rsidRPr="00346EDA" w:rsidRDefault="005C3828" w:rsidP="005C382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9.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w:t>
      </w:r>
      <w:proofErr w:type="spellStart"/>
      <w:r w:rsidR="00B62648" w:rsidRPr="00346EDA">
        <w:rPr>
          <w:rFonts w:ascii="Times New Roman" w:eastAsiaTheme="minorHAnsi" w:hAnsi="Times New Roman" w:cs="Times New Roman"/>
          <w:sz w:val="24"/>
          <w:szCs w:val="24"/>
          <w:lang w:eastAsia="en-US"/>
        </w:rPr>
        <w:t>Стародеревянковского</w:t>
      </w:r>
      <w:proofErr w:type="spellEnd"/>
      <w:r w:rsidR="00FA7397" w:rsidRPr="00346EDA">
        <w:rPr>
          <w:rFonts w:ascii="Times New Roman" w:eastAsiaTheme="minorHAnsi" w:hAnsi="Times New Roman" w:cs="Times New Roman"/>
          <w:sz w:val="24"/>
          <w:szCs w:val="24"/>
          <w:lang w:eastAsia="en-US"/>
        </w:rPr>
        <w:t xml:space="preserve"> сельского поселения</w:t>
      </w:r>
      <w:r w:rsidRPr="00346EDA">
        <w:rPr>
          <w:rFonts w:ascii="Times New Roman" w:eastAsiaTheme="minorHAnsi" w:hAnsi="Times New Roman" w:cs="Times New Roman"/>
          <w:sz w:val="24"/>
          <w:szCs w:val="24"/>
          <w:lang w:eastAsia="en-US"/>
        </w:rPr>
        <w:t>.</w:t>
      </w:r>
    </w:p>
    <w:p w:rsidR="00A14CE4" w:rsidRPr="00346EDA" w:rsidRDefault="00A14CE4" w:rsidP="00A14CE4">
      <w:pPr>
        <w:pStyle w:val="20"/>
        <w:spacing w:after="100"/>
        <w:rPr>
          <w:rFonts w:ascii="Times New Roman" w:hAnsi="Times New Roman" w:cs="Times New Roman"/>
          <w:color w:val="auto"/>
          <w:sz w:val="24"/>
          <w:szCs w:val="24"/>
        </w:rPr>
      </w:pPr>
      <w:bookmarkStart w:id="29" w:name="_Toc332875196"/>
      <w:bookmarkStart w:id="30" w:name="_Toc387084692"/>
      <w:bookmarkStart w:id="31" w:name="_Toc105154862"/>
      <w:r w:rsidRPr="00346EDA">
        <w:rPr>
          <w:rFonts w:ascii="Times New Roman" w:hAnsi="Times New Roman" w:cs="Times New Roman"/>
          <w:color w:val="auto"/>
          <w:sz w:val="24"/>
          <w:szCs w:val="24"/>
        </w:rPr>
        <w:t>Статья 4. Объекты и субъекты градостроительных отношений</w:t>
      </w:r>
      <w:bookmarkEnd w:id="29"/>
      <w:bookmarkEnd w:id="30"/>
      <w:bookmarkEnd w:id="31"/>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1. Объектами градостроительных отношений в </w:t>
      </w:r>
      <w:proofErr w:type="spellStart"/>
      <w:r w:rsidR="00DB2DC0" w:rsidRPr="00346EDA">
        <w:rPr>
          <w:rFonts w:ascii="Times New Roman" w:eastAsiaTheme="minorHAnsi" w:hAnsi="Times New Roman" w:cs="Times New Roman"/>
          <w:sz w:val="24"/>
          <w:szCs w:val="24"/>
          <w:lang w:eastAsia="en-US"/>
        </w:rPr>
        <w:t>Стародеревянковском</w:t>
      </w:r>
      <w:proofErr w:type="spellEnd"/>
      <w:r w:rsidR="00310C36" w:rsidRPr="00346EDA">
        <w:rPr>
          <w:rFonts w:ascii="Times New Roman" w:eastAsiaTheme="minorHAnsi" w:hAnsi="Times New Roman" w:cs="Times New Roman"/>
          <w:sz w:val="24"/>
          <w:szCs w:val="24"/>
          <w:lang w:eastAsia="en-US"/>
        </w:rPr>
        <w:t xml:space="preserve"> сельском </w:t>
      </w:r>
      <w:r w:rsidRPr="00346EDA">
        <w:rPr>
          <w:rFonts w:ascii="Times New Roman" w:eastAsiaTheme="minorHAnsi" w:hAnsi="Times New Roman" w:cs="Times New Roman"/>
          <w:sz w:val="24"/>
          <w:szCs w:val="24"/>
          <w:lang w:eastAsia="en-US"/>
        </w:rPr>
        <w:t>поселении явля</w:t>
      </w:r>
      <w:r w:rsidR="00310C36" w:rsidRPr="00346EDA">
        <w:rPr>
          <w:rFonts w:ascii="Times New Roman" w:eastAsiaTheme="minorHAnsi" w:hAnsi="Times New Roman" w:cs="Times New Roman"/>
          <w:sz w:val="24"/>
          <w:szCs w:val="24"/>
          <w:lang w:eastAsia="en-US"/>
        </w:rPr>
        <w:t>ю</w:t>
      </w:r>
      <w:r w:rsidRPr="00346EDA">
        <w:rPr>
          <w:rFonts w:ascii="Times New Roman" w:eastAsiaTheme="minorHAnsi" w:hAnsi="Times New Roman" w:cs="Times New Roman"/>
          <w:sz w:val="24"/>
          <w:szCs w:val="24"/>
          <w:lang w:eastAsia="en-US"/>
        </w:rPr>
        <w:t>тся:</w:t>
      </w:r>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 территория</w:t>
      </w:r>
      <w:r w:rsidR="00310C36" w:rsidRPr="00346EDA">
        <w:rPr>
          <w:rFonts w:ascii="Times New Roman" w:eastAsiaTheme="minorHAnsi" w:hAnsi="Times New Roman" w:cs="Times New Roman"/>
          <w:sz w:val="24"/>
          <w:szCs w:val="24"/>
          <w:lang w:eastAsia="en-US"/>
        </w:rPr>
        <w:t xml:space="preserve"> сельского</w:t>
      </w:r>
      <w:r w:rsidRPr="00346EDA">
        <w:rPr>
          <w:rFonts w:ascii="Times New Roman" w:eastAsiaTheme="minorHAnsi" w:hAnsi="Times New Roman" w:cs="Times New Roman"/>
          <w:sz w:val="24"/>
          <w:szCs w:val="24"/>
          <w:lang w:eastAsia="en-US"/>
        </w:rPr>
        <w:t xml:space="preserve"> поселения;</w:t>
      </w:r>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2) земельно-имущественные комплексы;</w:t>
      </w:r>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3) земельные участки;</w:t>
      </w:r>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4) объекты капитального строительства.</w:t>
      </w:r>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3. </w:t>
      </w:r>
      <w:proofErr w:type="gramStart"/>
      <w:r w:rsidRPr="00346EDA">
        <w:rPr>
          <w:rFonts w:ascii="Times New Roman" w:eastAsiaTheme="minorHAnsi" w:hAnsi="Times New Roman" w:cs="Times New Roman"/>
          <w:sz w:val="24"/>
          <w:szCs w:val="24"/>
          <w:lang w:eastAsia="en-US"/>
        </w:rPr>
        <w:t xml:space="preserve">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proofErr w:type="spellStart"/>
      <w:r w:rsidR="00B62648" w:rsidRPr="00346EDA">
        <w:rPr>
          <w:rFonts w:ascii="Times New Roman" w:eastAsiaTheme="minorHAnsi" w:hAnsi="Times New Roman" w:cs="Times New Roman"/>
          <w:sz w:val="24"/>
          <w:szCs w:val="24"/>
          <w:lang w:eastAsia="en-US"/>
        </w:rPr>
        <w:t>Стародеревянковского</w:t>
      </w:r>
      <w:proofErr w:type="spellEnd"/>
      <w:r w:rsidRPr="00346EDA">
        <w:rPr>
          <w:rFonts w:ascii="Times New Roman" w:eastAsiaTheme="minorHAnsi" w:hAnsi="Times New Roman" w:cs="Times New Roman"/>
          <w:sz w:val="24"/>
          <w:szCs w:val="24"/>
          <w:lang w:eastAsia="en-US"/>
        </w:rPr>
        <w:t xml:space="preserve"> сельского поселения и главы поселения, </w:t>
      </w:r>
      <w:r w:rsidR="00310C36" w:rsidRPr="00346EDA">
        <w:rPr>
          <w:rFonts w:ascii="Times New Roman" w:eastAsiaTheme="minorHAnsi" w:hAnsi="Times New Roman" w:cs="Times New Roman"/>
          <w:sz w:val="24"/>
          <w:szCs w:val="24"/>
          <w:lang w:eastAsia="en-US"/>
        </w:rPr>
        <w:t xml:space="preserve">а также главы </w:t>
      </w:r>
      <w:proofErr w:type="spellStart"/>
      <w:r w:rsidR="00310C36" w:rsidRPr="00346EDA">
        <w:rPr>
          <w:rFonts w:ascii="Times New Roman" w:eastAsiaTheme="minorHAnsi" w:hAnsi="Times New Roman" w:cs="Times New Roman"/>
          <w:sz w:val="24"/>
          <w:szCs w:val="24"/>
          <w:lang w:eastAsia="en-US"/>
        </w:rPr>
        <w:t>Каневского</w:t>
      </w:r>
      <w:proofErr w:type="spellEnd"/>
      <w:r w:rsidR="00310C36" w:rsidRPr="00346EDA">
        <w:rPr>
          <w:rFonts w:ascii="Times New Roman" w:eastAsiaTheme="minorHAnsi" w:hAnsi="Times New Roman" w:cs="Times New Roman"/>
          <w:sz w:val="24"/>
          <w:szCs w:val="24"/>
          <w:lang w:eastAsia="en-US"/>
        </w:rPr>
        <w:t xml:space="preserve"> района, </w:t>
      </w:r>
      <w:r w:rsidRPr="00346EDA">
        <w:rPr>
          <w:rFonts w:ascii="Times New Roman" w:eastAsiaTheme="minorHAnsi" w:hAnsi="Times New Roman" w:cs="Times New Roman"/>
          <w:sz w:val="24"/>
          <w:szCs w:val="24"/>
          <w:lang w:eastAsia="en-US"/>
        </w:rPr>
        <w:t>принятые в соответствии с</w:t>
      </w:r>
      <w:proofErr w:type="gramEnd"/>
      <w:r w:rsidRPr="00346EDA">
        <w:rPr>
          <w:rFonts w:ascii="Times New Roman" w:eastAsiaTheme="minorHAnsi" w:hAnsi="Times New Roman" w:cs="Times New Roman"/>
          <w:sz w:val="24"/>
          <w:szCs w:val="24"/>
          <w:lang w:eastAsia="en-US"/>
        </w:rPr>
        <w:t xml:space="preserve"> законодательством о градостроительной деятельности и настоящими Правилами.</w:t>
      </w:r>
    </w:p>
    <w:p w:rsidR="00A14CE4" w:rsidRPr="00346EDA" w:rsidRDefault="00A14CE4" w:rsidP="00645532">
      <w:pPr>
        <w:pStyle w:val="20"/>
        <w:spacing w:after="100"/>
        <w:rPr>
          <w:rFonts w:ascii="Times New Roman" w:hAnsi="Times New Roman" w:cs="Times New Roman"/>
          <w:color w:val="auto"/>
          <w:sz w:val="24"/>
          <w:szCs w:val="24"/>
        </w:rPr>
      </w:pPr>
      <w:bookmarkStart w:id="32" w:name="_Toc332875197"/>
      <w:bookmarkStart w:id="33" w:name="_Toc387084693"/>
      <w:bookmarkStart w:id="34" w:name="_Toc105154863"/>
      <w:r w:rsidRPr="00346EDA">
        <w:rPr>
          <w:rFonts w:ascii="Times New Roman" w:hAnsi="Times New Roman" w:cs="Times New Roman"/>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32"/>
      <w:bookmarkEnd w:id="33"/>
      <w:bookmarkEnd w:id="34"/>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35" w:name="_Toc332875198"/>
      <w:r w:rsidRPr="00346EDA">
        <w:rPr>
          <w:rFonts w:ascii="Times New Roman" w:eastAsiaTheme="minorHAnsi" w:hAnsi="Times New Roman" w:cs="Times New Roman"/>
          <w:sz w:val="24"/>
          <w:szCs w:val="24"/>
          <w:lang w:eastAsia="en-US"/>
        </w:rPr>
        <w:t>1. Настоящие Правила, включая все, входящие в их состав, документы и приложения являются открытыми для физических и юридических лиц.</w:t>
      </w:r>
      <w:bookmarkEnd w:id="35"/>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36" w:name="_Toc332875199"/>
      <w:r w:rsidRPr="00346EDA">
        <w:rPr>
          <w:rFonts w:ascii="Times New Roman" w:eastAsiaTheme="minorHAnsi" w:hAnsi="Times New Roman" w:cs="Times New Roman"/>
          <w:sz w:val="24"/>
          <w:szCs w:val="24"/>
          <w:lang w:eastAsia="en-US"/>
        </w:rPr>
        <w:t xml:space="preserve">2. </w:t>
      </w:r>
      <w:r w:rsidR="00604209" w:rsidRPr="00346EDA">
        <w:rPr>
          <w:rFonts w:ascii="Times New Roman" w:eastAsiaTheme="minorHAnsi" w:hAnsi="Times New Roman" w:cs="Times New Roman"/>
          <w:sz w:val="24"/>
          <w:szCs w:val="24"/>
          <w:lang w:eastAsia="en-US"/>
        </w:rPr>
        <w:t>Уполномоченные органы местного самоуправления</w:t>
      </w:r>
      <w:r w:rsidRPr="00346EDA">
        <w:rPr>
          <w:rFonts w:ascii="Times New Roman" w:eastAsiaTheme="minorHAnsi" w:hAnsi="Times New Roman" w:cs="Times New Roman"/>
          <w:sz w:val="24"/>
          <w:szCs w:val="24"/>
          <w:lang w:eastAsia="en-US"/>
        </w:rPr>
        <w:t xml:space="preserve"> обеспечива</w:t>
      </w:r>
      <w:r w:rsidR="00604209" w:rsidRPr="00346EDA">
        <w:rPr>
          <w:rFonts w:ascii="Times New Roman" w:eastAsiaTheme="minorHAnsi" w:hAnsi="Times New Roman" w:cs="Times New Roman"/>
          <w:sz w:val="24"/>
          <w:szCs w:val="24"/>
          <w:lang w:eastAsia="en-US"/>
        </w:rPr>
        <w:t>ю</w:t>
      </w:r>
      <w:r w:rsidRPr="00346EDA">
        <w:rPr>
          <w:rFonts w:ascii="Times New Roman" w:eastAsiaTheme="minorHAnsi" w:hAnsi="Times New Roman" w:cs="Times New Roman"/>
          <w:sz w:val="24"/>
          <w:szCs w:val="24"/>
          <w:lang w:eastAsia="en-US"/>
        </w:rPr>
        <w:t>т возможность ознакомления с настоящими Правилами путем:</w:t>
      </w:r>
      <w:bookmarkEnd w:id="36"/>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37" w:name="_Toc332875200"/>
      <w:r w:rsidRPr="00346EDA">
        <w:rPr>
          <w:rFonts w:ascii="Times New Roman" w:eastAsiaTheme="minorHAnsi" w:hAnsi="Times New Roman" w:cs="Times New Roman"/>
          <w:sz w:val="24"/>
          <w:szCs w:val="24"/>
          <w:lang w:eastAsia="en-US"/>
        </w:rPr>
        <w:t xml:space="preserve">1) публикации </w:t>
      </w:r>
      <w:r w:rsidR="00FA7397" w:rsidRPr="00346EDA">
        <w:rPr>
          <w:rFonts w:ascii="Times New Roman" w:eastAsiaTheme="minorHAnsi" w:hAnsi="Times New Roman" w:cs="Times New Roman"/>
          <w:sz w:val="24"/>
          <w:szCs w:val="24"/>
          <w:lang w:eastAsia="en-US"/>
        </w:rPr>
        <w:t xml:space="preserve">(обнародования) </w:t>
      </w:r>
      <w:r w:rsidRPr="00346EDA">
        <w:rPr>
          <w:rFonts w:ascii="Times New Roman" w:eastAsiaTheme="minorHAnsi" w:hAnsi="Times New Roman" w:cs="Times New Roman"/>
          <w:sz w:val="24"/>
          <w:szCs w:val="24"/>
          <w:lang w:eastAsia="en-US"/>
        </w:rPr>
        <w:t>Правил в местных средствах массовой информации поселения, издания их специальным тиражом и открытой продажи всем заинтересованным лицам;</w:t>
      </w:r>
      <w:bookmarkEnd w:id="37"/>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38" w:name="_Toc332875201"/>
      <w:r w:rsidRPr="00346EDA">
        <w:rPr>
          <w:rFonts w:ascii="Times New Roman" w:eastAsiaTheme="minorHAnsi" w:hAnsi="Times New Roman" w:cs="Times New Roman"/>
          <w:sz w:val="24"/>
          <w:szCs w:val="24"/>
          <w:lang w:eastAsia="en-US"/>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bookmarkEnd w:id="38"/>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39" w:name="_Toc332875202"/>
      <w:r w:rsidRPr="00346EDA">
        <w:rPr>
          <w:rFonts w:ascii="Times New Roman" w:eastAsiaTheme="minorHAnsi" w:hAnsi="Times New Roman" w:cs="Times New Roman"/>
          <w:sz w:val="24"/>
          <w:szCs w:val="24"/>
          <w:lang w:eastAsia="en-US"/>
        </w:rPr>
        <w:t xml:space="preserve">3) </w:t>
      </w:r>
      <w:bookmarkEnd w:id="39"/>
      <w:r w:rsidR="00FA7397" w:rsidRPr="00346EDA">
        <w:rPr>
          <w:rFonts w:ascii="Times New Roman" w:eastAsiaTheme="minorHAnsi" w:hAnsi="Times New Roman" w:cs="Times New Roman"/>
          <w:sz w:val="24"/>
          <w:szCs w:val="24"/>
          <w:lang w:eastAsia="en-US"/>
        </w:rPr>
        <w:t>размещение Правил на официальном сайте в сети Интернет.</w:t>
      </w:r>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0" w:name="_Toc332875203"/>
      <w:r w:rsidRPr="00346EDA">
        <w:rPr>
          <w:rFonts w:ascii="Times New Roman" w:eastAsiaTheme="minorHAnsi" w:hAnsi="Times New Roman" w:cs="Times New Roman"/>
          <w:sz w:val="24"/>
          <w:szCs w:val="24"/>
          <w:lang w:eastAsia="en-US"/>
        </w:rPr>
        <w:lastRenderedPageBreak/>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40"/>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1" w:name="_Toc332875204"/>
      <w:r w:rsidRPr="00346EDA">
        <w:rPr>
          <w:rFonts w:ascii="Times New Roman" w:eastAsiaTheme="minorHAnsi" w:hAnsi="Times New Roman" w:cs="Times New Roman"/>
          <w:sz w:val="24"/>
          <w:szCs w:val="24"/>
          <w:lang w:eastAsia="en-US"/>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41"/>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2" w:name="_Toc332875205"/>
      <w:r w:rsidRPr="00346EDA">
        <w:rPr>
          <w:rFonts w:ascii="Times New Roman" w:eastAsiaTheme="minorHAnsi" w:hAnsi="Times New Roman" w:cs="Times New Roman"/>
          <w:sz w:val="24"/>
          <w:szCs w:val="24"/>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42"/>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3" w:name="_Toc332875206"/>
      <w:r w:rsidRPr="00346EDA">
        <w:rPr>
          <w:rFonts w:ascii="Times New Roman" w:eastAsiaTheme="minorHAnsi" w:hAnsi="Times New Roman" w:cs="Times New Roman"/>
          <w:sz w:val="24"/>
          <w:szCs w:val="24"/>
          <w:lang w:eastAsia="en-US"/>
        </w:rPr>
        <w:t>1) участие в собраниях (сходах) граждан;</w:t>
      </w:r>
      <w:bookmarkEnd w:id="43"/>
    </w:p>
    <w:p w:rsidR="00645532" w:rsidRPr="00346EDA" w:rsidRDefault="00645532" w:rsidP="00645532">
      <w:pPr>
        <w:pStyle w:val="ConsPlusNormal"/>
        <w:ind w:firstLine="540"/>
        <w:rPr>
          <w:rFonts w:ascii="Times New Roman" w:eastAsiaTheme="minorHAnsi" w:hAnsi="Times New Roman" w:cs="Times New Roman"/>
          <w:sz w:val="24"/>
          <w:szCs w:val="24"/>
          <w:lang w:eastAsia="en-US"/>
        </w:rPr>
      </w:pPr>
      <w:bookmarkStart w:id="44" w:name="_Toc332875207"/>
      <w:bookmarkStart w:id="45" w:name="_Toc332875208"/>
      <w:r w:rsidRPr="00346EDA">
        <w:rPr>
          <w:rFonts w:ascii="Times New Roman" w:eastAsiaTheme="minorHAnsi" w:hAnsi="Times New Roman" w:cs="Times New Roman"/>
          <w:sz w:val="24"/>
          <w:szCs w:val="24"/>
          <w:lang w:eastAsia="en-US"/>
        </w:rPr>
        <w:t>2) участие в публичных слушаниях и общественных обсуждениях;</w:t>
      </w:r>
      <w:bookmarkEnd w:id="44"/>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3) проведение независимых экспертиз градостроительной документации за счет собственных средств;</w:t>
      </w:r>
      <w:bookmarkEnd w:id="45"/>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6" w:name="_Toc332875209"/>
      <w:r w:rsidRPr="00346EDA">
        <w:rPr>
          <w:rFonts w:ascii="Times New Roman" w:eastAsiaTheme="minorHAnsi" w:hAnsi="Times New Roman" w:cs="Times New Roman"/>
          <w:sz w:val="24"/>
          <w:szCs w:val="24"/>
          <w:lang w:eastAsia="en-US"/>
        </w:rPr>
        <w:t>4) иных формах, установленных действующим законодательством.</w:t>
      </w:r>
      <w:bookmarkEnd w:id="46"/>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7" w:name="_Toc332875210"/>
      <w:r w:rsidRPr="00346EDA">
        <w:rPr>
          <w:rFonts w:ascii="Times New Roman" w:eastAsiaTheme="minorHAnsi" w:hAnsi="Times New Roman" w:cs="Times New Roman"/>
          <w:sz w:val="24"/>
          <w:szCs w:val="24"/>
          <w:lang w:eastAsia="en-US"/>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47"/>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8" w:name="_Toc332875211"/>
      <w:r w:rsidRPr="00346EDA">
        <w:rPr>
          <w:rFonts w:ascii="Times New Roman" w:eastAsiaTheme="minorHAnsi" w:hAnsi="Times New Roman" w:cs="Times New Roman"/>
          <w:sz w:val="24"/>
          <w:szCs w:val="24"/>
          <w:lang w:eastAsia="en-US"/>
        </w:rPr>
        <w:t xml:space="preserve">7. Органы местного самоуправления </w:t>
      </w:r>
      <w:r w:rsidR="00604209" w:rsidRPr="00346EDA">
        <w:rPr>
          <w:rFonts w:ascii="Times New Roman" w:eastAsiaTheme="minorHAnsi" w:hAnsi="Times New Roman" w:cs="Times New Roman"/>
          <w:sz w:val="24"/>
          <w:szCs w:val="24"/>
          <w:lang w:eastAsia="en-US"/>
        </w:rPr>
        <w:t>муниципального образования</w:t>
      </w:r>
      <w:r w:rsidRPr="00346EDA">
        <w:rPr>
          <w:rFonts w:ascii="Times New Roman" w:eastAsiaTheme="minorHAnsi" w:hAnsi="Times New Roman" w:cs="Times New Roman"/>
          <w:sz w:val="24"/>
          <w:szCs w:val="24"/>
          <w:lang w:eastAsia="en-US"/>
        </w:rPr>
        <w:t>, их структурные подразделения в пределах сво</w:t>
      </w:r>
      <w:r w:rsidR="00604209" w:rsidRPr="00346EDA">
        <w:rPr>
          <w:rFonts w:ascii="Times New Roman" w:eastAsiaTheme="minorHAnsi" w:hAnsi="Times New Roman" w:cs="Times New Roman"/>
          <w:sz w:val="24"/>
          <w:szCs w:val="24"/>
          <w:lang w:eastAsia="en-US"/>
        </w:rPr>
        <w:t>их</w:t>
      </w:r>
      <w:r w:rsidRPr="00346EDA">
        <w:rPr>
          <w:rFonts w:ascii="Times New Roman" w:eastAsiaTheme="minorHAnsi" w:hAnsi="Times New Roman" w:cs="Times New Roman"/>
          <w:sz w:val="24"/>
          <w:szCs w:val="24"/>
          <w:lang w:eastAsia="en-US"/>
        </w:rPr>
        <w:t xml:space="preserve"> </w:t>
      </w:r>
      <w:r w:rsidR="00604209" w:rsidRPr="00346EDA">
        <w:rPr>
          <w:rFonts w:ascii="Times New Roman" w:eastAsiaTheme="minorHAnsi" w:hAnsi="Times New Roman" w:cs="Times New Roman"/>
          <w:sz w:val="24"/>
          <w:szCs w:val="24"/>
          <w:lang w:eastAsia="en-US"/>
        </w:rPr>
        <w:t>полномочий и компетенций</w:t>
      </w:r>
      <w:r w:rsidRPr="00346EDA">
        <w:rPr>
          <w:rFonts w:ascii="Times New Roman" w:eastAsiaTheme="minorHAnsi" w:hAnsi="Times New Roman" w:cs="Times New Roman"/>
          <w:sz w:val="24"/>
          <w:szCs w:val="24"/>
          <w:lang w:eastAsia="en-US"/>
        </w:rPr>
        <w:t xml:space="preserve">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48"/>
    </w:p>
    <w:p w:rsidR="00A14CE4" w:rsidRPr="00346EDA" w:rsidRDefault="00A14CE4" w:rsidP="00310C36">
      <w:pPr>
        <w:pStyle w:val="ConsPlusNormal"/>
        <w:ind w:firstLine="540"/>
        <w:rPr>
          <w:rFonts w:ascii="Times New Roman" w:eastAsiaTheme="minorHAnsi" w:hAnsi="Times New Roman" w:cs="Times New Roman"/>
          <w:sz w:val="24"/>
          <w:szCs w:val="24"/>
          <w:lang w:eastAsia="en-US"/>
        </w:rPr>
      </w:pPr>
      <w:bookmarkStart w:id="49" w:name="_Toc332875212"/>
      <w:r w:rsidRPr="00346EDA">
        <w:rPr>
          <w:rFonts w:ascii="Times New Roman" w:eastAsiaTheme="minorHAnsi" w:hAnsi="Times New Roman" w:cs="Times New Roman"/>
          <w:sz w:val="24"/>
          <w:szCs w:val="24"/>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49"/>
    </w:p>
    <w:p w:rsidR="00CC18FE" w:rsidRPr="00346EDA" w:rsidRDefault="00CC18FE" w:rsidP="00CC18FE">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9. </w:t>
      </w:r>
      <w:bookmarkStart w:id="50" w:name="_Toc332875213"/>
      <w:bookmarkStart w:id="51" w:name="_Toc387084694"/>
      <w:proofErr w:type="gramStart"/>
      <w:r w:rsidR="00604209" w:rsidRPr="00346EDA">
        <w:rPr>
          <w:rFonts w:ascii="Times New Roman" w:eastAsiaTheme="minorHAnsi" w:hAnsi="Times New Roman" w:cs="Times New Roman"/>
          <w:sz w:val="24"/>
          <w:szCs w:val="24"/>
          <w:lang w:eastAsia="en-US"/>
        </w:rPr>
        <w:t>Уполномоченные органы местного самоуправления муниципального образования</w:t>
      </w:r>
      <w:r w:rsidRPr="00346EDA">
        <w:rPr>
          <w:rFonts w:ascii="Times New Roman" w:eastAsiaTheme="minorHAnsi" w:hAnsi="Times New Roman" w:cs="Times New Roman"/>
          <w:sz w:val="24"/>
          <w:szCs w:val="24"/>
          <w:lang w:eastAsia="en-US"/>
        </w:rPr>
        <w:t xml:space="preserve"> обеспечива</w:t>
      </w:r>
      <w:r w:rsidR="00604209" w:rsidRPr="00346EDA">
        <w:rPr>
          <w:rFonts w:ascii="Times New Roman" w:eastAsiaTheme="minorHAnsi" w:hAnsi="Times New Roman" w:cs="Times New Roman"/>
          <w:sz w:val="24"/>
          <w:szCs w:val="24"/>
          <w:lang w:eastAsia="en-US"/>
        </w:rPr>
        <w:t>ю</w:t>
      </w:r>
      <w:r w:rsidRPr="00346EDA">
        <w:rPr>
          <w:rFonts w:ascii="Times New Roman" w:eastAsiaTheme="minorHAnsi" w:hAnsi="Times New Roman" w:cs="Times New Roman"/>
          <w:sz w:val="24"/>
          <w:szCs w:val="24"/>
          <w:lang w:eastAsia="en-US"/>
        </w:rPr>
        <w:t>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A14CE4" w:rsidRPr="00346EDA" w:rsidRDefault="00A14CE4" w:rsidP="00342064">
      <w:pPr>
        <w:pStyle w:val="20"/>
        <w:spacing w:after="100"/>
        <w:rPr>
          <w:rFonts w:ascii="Times New Roman" w:hAnsi="Times New Roman" w:cs="Times New Roman"/>
          <w:color w:val="auto"/>
          <w:sz w:val="24"/>
          <w:szCs w:val="24"/>
        </w:rPr>
      </w:pPr>
      <w:bookmarkStart w:id="52" w:name="_Toc105154864"/>
      <w:r w:rsidRPr="00346EDA">
        <w:rPr>
          <w:rFonts w:ascii="Times New Roman" w:hAnsi="Times New Roman" w:cs="Times New Roman"/>
          <w:color w:val="auto"/>
          <w:sz w:val="24"/>
          <w:szCs w:val="24"/>
        </w:rPr>
        <w:t>Статья 6. Ответственность за нарушение настоящих Правил</w:t>
      </w:r>
      <w:bookmarkEnd w:id="50"/>
      <w:bookmarkEnd w:id="51"/>
      <w:bookmarkEnd w:id="52"/>
    </w:p>
    <w:p w:rsidR="0063057C" w:rsidRDefault="0063057C" w:rsidP="0063057C">
      <w:pPr>
        <w:pStyle w:val="ConsPlusNormal"/>
        <w:ind w:firstLine="540"/>
        <w:rPr>
          <w:rFonts w:ascii="Times New Roman" w:eastAsiaTheme="minorHAnsi" w:hAnsi="Times New Roman" w:cs="Times New Roman"/>
          <w:sz w:val="24"/>
          <w:szCs w:val="24"/>
          <w:lang w:eastAsia="en-US"/>
        </w:rPr>
      </w:pPr>
      <w:bookmarkStart w:id="53" w:name="_Toc358208404"/>
      <w:bookmarkStart w:id="54" w:name="_Toc387084695"/>
      <w:bookmarkStart w:id="55" w:name="_Toc332875215"/>
      <w:r w:rsidRPr="00346EDA">
        <w:rPr>
          <w:rFonts w:ascii="Times New Roman" w:eastAsiaTheme="minorHAnsi" w:hAnsi="Times New Roman" w:cs="Times New Roman"/>
          <w:sz w:val="24"/>
          <w:szCs w:val="24"/>
          <w:lang w:eastAsia="en-US"/>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346EDA" w:rsidRPr="00346EDA" w:rsidRDefault="00346EDA" w:rsidP="0063057C">
      <w:pPr>
        <w:pStyle w:val="ConsPlusNormal"/>
        <w:ind w:firstLine="540"/>
        <w:rPr>
          <w:rFonts w:ascii="Times New Roman" w:eastAsiaTheme="minorHAnsi" w:hAnsi="Times New Roman" w:cs="Times New Roman"/>
          <w:sz w:val="24"/>
          <w:szCs w:val="24"/>
          <w:lang w:eastAsia="en-US"/>
        </w:rPr>
      </w:pPr>
    </w:p>
    <w:p w:rsidR="00A14CE4" w:rsidRPr="00346EDA" w:rsidRDefault="00A14CE4" w:rsidP="00645532">
      <w:pPr>
        <w:pStyle w:val="1"/>
        <w:spacing w:before="0" w:after="0"/>
        <w:rPr>
          <w:rFonts w:ascii="Times New Roman" w:hAnsi="Times New Roman"/>
          <w:sz w:val="28"/>
          <w:szCs w:val="28"/>
        </w:rPr>
      </w:pPr>
      <w:bookmarkStart w:id="56" w:name="_Toc105154865"/>
      <w:r w:rsidRPr="00346EDA">
        <w:rPr>
          <w:rFonts w:ascii="Times New Roman" w:hAnsi="Times New Roman"/>
          <w:sz w:val="28"/>
          <w:szCs w:val="28"/>
        </w:rPr>
        <w:t>Глава 2.</w:t>
      </w:r>
      <w:r w:rsidR="00645532" w:rsidRPr="00346EDA">
        <w:rPr>
          <w:rFonts w:ascii="Times New Roman" w:hAnsi="Times New Roman"/>
          <w:sz w:val="28"/>
          <w:szCs w:val="28"/>
        </w:rPr>
        <w:t xml:space="preserve"> Права использования недвижимости, возникшие до вступления в силу правил</w:t>
      </w:r>
      <w:bookmarkEnd w:id="53"/>
      <w:bookmarkEnd w:id="54"/>
      <w:bookmarkEnd w:id="56"/>
    </w:p>
    <w:p w:rsidR="00A14CE4" w:rsidRPr="00346EDA" w:rsidRDefault="00A14CE4" w:rsidP="00645532">
      <w:pPr>
        <w:pStyle w:val="20"/>
        <w:spacing w:after="100"/>
        <w:rPr>
          <w:rFonts w:ascii="Times New Roman" w:hAnsi="Times New Roman" w:cs="Times New Roman"/>
          <w:color w:val="auto"/>
          <w:sz w:val="24"/>
          <w:szCs w:val="24"/>
        </w:rPr>
      </w:pPr>
      <w:bookmarkStart w:id="57" w:name="_Toc358208405"/>
      <w:bookmarkStart w:id="58" w:name="_Toc387084696"/>
      <w:bookmarkStart w:id="59" w:name="_Toc105154866"/>
      <w:r w:rsidRPr="00346EDA">
        <w:rPr>
          <w:rFonts w:ascii="Times New Roman" w:hAnsi="Times New Roman" w:cs="Times New Roman"/>
          <w:color w:val="auto"/>
          <w:sz w:val="24"/>
          <w:szCs w:val="24"/>
        </w:rPr>
        <w:t>Статья 7. Общие положения, относящиеся к ранее возникшим правам.</w:t>
      </w:r>
      <w:bookmarkEnd w:id="57"/>
      <w:bookmarkEnd w:id="58"/>
      <w:bookmarkEnd w:id="59"/>
    </w:p>
    <w:p w:rsidR="00A14CE4" w:rsidRPr="00346EDA" w:rsidRDefault="00A14CE4" w:rsidP="00CC18FE">
      <w:pPr>
        <w:spacing w:after="20"/>
        <w:rPr>
          <w:rFonts w:ascii="Times New Roman" w:hAnsi="Times New Roman" w:cs="Times New Roman"/>
          <w:sz w:val="24"/>
          <w:szCs w:val="24"/>
        </w:rPr>
      </w:pPr>
      <w:r w:rsidRPr="00346EDA">
        <w:rPr>
          <w:rFonts w:ascii="Times New Roman" w:hAnsi="Times New Roman" w:cs="Times New Roman"/>
          <w:sz w:val="24"/>
          <w:szCs w:val="24"/>
        </w:rPr>
        <w:t xml:space="preserve">1. Принятые до введения в действие настоящих </w:t>
      </w:r>
      <w:proofErr w:type="gramStart"/>
      <w:r w:rsidRPr="00346EDA">
        <w:rPr>
          <w:rFonts w:ascii="Times New Roman" w:hAnsi="Times New Roman" w:cs="Times New Roman"/>
          <w:sz w:val="24"/>
          <w:szCs w:val="24"/>
        </w:rPr>
        <w:t>Правил</w:t>
      </w:r>
      <w:proofErr w:type="gramEnd"/>
      <w:r w:rsidRPr="00346EDA">
        <w:rPr>
          <w:rFonts w:ascii="Times New Roman" w:hAnsi="Times New Roman" w:cs="Times New Roman"/>
          <w:sz w:val="24"/>
          <w:szCs w:val="24"/>
        </w:rPr>
        <w:t xml:space="preserve"> нормативные правовые акты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roofErr w:type="spellStart"/>
      <w:r w:rsidRPr="00346EDA">
        <w:rPr>
          <w:rFonts w:ascii="Times New Roman" w:hAnsi="Times New Roman" w:cs="Times New Roman"/>
          <w:sz w:val="24"/>
          <w:szCs w:val="24"/>
        </w:rPr>
        <w:t>Каневского</w:t>
      </w:r>
      <w:proofErr w:type="spellEnd"/>
      <w:r w:rsidRPr="00346EDA">
        <w:rPr>
          <w:rFonts w:ascii="Times New Roman" w:hAnsi="Times New Roman" w:cs="Times New Roman"/>
          <w:sz w:val="24"/>
          <w:szCs w:val="24"/>
        </w:rPr>
        <w:t xml:space="preserve"> района по вопросам землепользования и застройки применяются в части, не противоречащей настоящим Правилам. </w:t>
      </w:r>
    </w:p>
    <w:p w:rsidR="00A14CE4" w:rsidRPr="00346EDA" w:rsidRDefault="00A14CE4" w:rsidP="00CC18FE">
      <w:pPr>
        <w:spacing w:after="20"/>
        <w:rPr>
          <w:rFonts w:ascii="Times New Roman" w:hAnsi="Times New Roman" w:cs="Times New Roman"/>
          <w:sz w:val="24"/>
          <w:szCs w:val="24"/>
        </w:rPr>
      </w:pPr>
      <w:r w:rsidRPr="00346EDA">
        <w:rPr>
          <w:rFonts w:ascii="Times New Roman" w:hAnsi="Times New Roman" w:cs="Times New Roman"/>
          <w:sz w:val="24"/>
          <w:szCs w:val="24"/>
        </w:rPr>
        <w:t xml:space="preserve">2. Разрешения на строительство, реконструкцию, выданные до вступления в силу настоящих Правил являются действительными. </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lastRenderedPageBreak/>
        <w:t>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строительства;</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 xml:space="preserve">2) 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A14CE4" w:rsidRPr="00346EDA" w:rsidRDefault="00645532" w:rsidP="00CC18FE">
      <w:pPr>
        <w:spacing w:after="20"/>
        <w:rPr>
          <w:rFonts w:ascii="Times New Roman" w:hAnsi="Times New Roman" w:cs="Times New Roman"/>
          <w:sz w:val="24"/>
          <w:szCs w:val="24"/>
        </w:rPr>
      </w:pPr>
      <w:r w:rsidRPr="00346EDA">
        <w:rPr>
          <w:rFonts w:ascii="Times New Roman" w:hAnsi="Times New Roman" w:cs="Times New Roman"/>
          <w:sz w:val="24"/>
          <w:szCs w:val="24"/>
        </w:rPr>
        <w:t xml:space="preserve">4. </w:t>
      </w:r>
      <w:r w:rsidR="00A14CE4" w:rsidRPr="00346EDA">
        <w:rPr>
          <w:rFonts w:ascii="Times New Roman" w:hAnsi="Times New Roman" w:cs="Times New Roman"/>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A14CE4" w:rsidRPr="00346EDA" w:rsidRDefault="00A14CE4" w:rsidP="00336AC5">
      <w:pPr>
        <w:pStyle w:val="20"/>
        <w:spacing w:after="100"/>
        <w:rPr>
          <w:rFonts w:ascii="Times New Roman" w:hAnsi="Times New Roman" w:cs="Times New Roman"/>
          <w:color w:val="auto"/>
          <w:sz w:val="24"/>
          <w:szCs w:val="24"/>
        </w:rPr>
      </w:pPr>
      <w:bookmarkStart w:id="60" w:name="_Toc277336779"/>
      <w:bookmarkStart w:id="61" w:name="_Toc277337112"/>
      <w:bookmarkStart w:id="62" w:name="_Toc358208406"/>
      <w:bookmarkStart w:id="63" w:name="_Toc387084697"/>
      <w:bookmarkStart w:id="64" w:name="_Toc105154867"/>
      <w:r w:rsidRPr="00346EDA">
        <w:rPr>
          <w:rFonts w:ascii="Times New Roman" w:hAnsi="Times New Roman" w:cs="Times New Roman"/>
          <w:color w:val="auto"/>
          <w:sz w:val="24"/>
          <w:szCs w:val="24"/>
        </w:rPr>
        <w:t>Статья 8. Использование и строительные изменения объектов недвижимости, несоответствующих Правилам</w:t>
      </w:r>
      <w:bookmarkEnd w:id="60"/>
      <w:bookmarkEnd w:id="61"/>
      <w:bookmarkEnd w:id="62"/>
      <w:bookmarkEnd w:id="63"/>
      <w:bookmarkEnd w:id="64"/>
    </w:p>
    <w:p w:rsidR="00645532" w:rsidRPr="00346EDA" w:rsidRDefault="00645532" w:rsidP="00645532">
      <w:pPr>
        <w:widowControl w:val="0"/>
        <w:rPr>
          <w:rFonts w:ascii="Times New Roman" w:hAnsi="Times New Roman" w:cs="Times New Roman"/>
          <w:sz w:val="24"/>
          <w:szCs w:val="24"/>
        </w:rPr>
      </w:pPr>
      <w:bookmarkStart w:id="65" w:name="_Toc527312159"/>
      <w:bookmarkStart w:id="66" w:name="_Toc527312341"/>
      <w:bookmarkStart w:id="67" w:name="_Toc527312906"/>
      <w:bookmarkStart w:id="68" w:name="_Toc529513905"/>
      <w:bookmarkStart w:id="69" w:name="_Toc530328325"/>
      <w:bookmarkStart w:id="70" w:name="_Toc532287078"/>
      <w:bookmarkStart w:id="71" w:name="_Toc532314456"/>
      <w:bookmarkStart w:id="72" w:name="_Toc532399892"/>
      <w:r w:rsidRPr="00346EDA">
        <w:rPr>
          <w:rFonts w:ascii="Times New Roman" w:hAnsi="Times New Roman" w:cs="Times New Roman"/>
          <w:sz w:val="24"/>
          <w:szCs w:val="24"/>
        </w:rPr>
        <w:t xml:space="preserve">1. </w:t>
      </w:r>
      <w:proofErr w:type="gramStart"/>
      <w:r w:rsidRPr="00346EDA">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bookmarkEnd w:id="65"/>
      <w:bookmarkEnd w:id="66"/>
      <w:bookmarkEnd w:id="67"/>
      <w:bookmarkEnd w:id="68"/>
      <w:bookmarkEnd w:id="69"/>
      <w:bookmarkEnd w:id="70"/>
      <w:bookmarkEnd w:id="71"/>
      <w:bookmarkEnd w:id="72"/>
      <w:proofErr w:type="gramEnd"/>
    </w:p>
    <w:p w:rsidR="00645532" w:rsidRPr="00346EDA" w:rsidRDefault="002D230D" w:rsidP="00645532">
      <w:pPr>
        <w:widowControl w:val="0"/>
        <w:rPr>
          <w:rFonts w:ascii="Times New Roman" w:hAnsi="Times New Roman" w:cs="Times New Roman"/>
          <w:sz w:val="24"/>
          <w:szCs w:val="24"/>
        </w:rPr>
      </w:pPr>
      <w:r w:rsidRPr="00346EDA">
        <w:rPr>
          <w:rFonts w:ascii="Times New Roman" w:hAnsi="Times New Roman" w:cs="Times New Roman"/>
          <w:sz w:val="24"/>
          <w:szCs w:val="24"/>
        </w:rPr>
        <w:t>2</w:t>
      </w:r>
      <w:r w:rsidR="00645532" w:rsidRPr="00346EDA">
        <w:rPr>
          <w:rFonts w:ascii="Times New Roman" w:hAnsi="Times New Roman" w:cs="Times New Roman"/>
          <w:sz w:val="24"/>
          <w:szCs w:val="24"/>
        </w:rPr>
        <w:t xml:space="preserve">.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645532" w:rsidRPr="00346EDA">
          <w:rPr>
            <w:rFonts w:ascii="Times New Roman" w:hAnsi="Times New Roman" w:cs="Times New Roman"/>
            <w:sz w:val="24"/>
            <w:szCs w:val="24"/>
          </w:rPr>
          <w:t xml:space="preserve">пункте </w:t>
        </w:r>
        <w:r w:rsidR="001B0153" w:rsidRPr="00346EDA">
          <w:rPr>
            <w:rFonts w:ascii="Times New Roman" w:hAnsi="Times New Roman" w:cs="Times New Roman"/>
            <w:sz w:val="24"/>
            <w:szCs w:val="24"/>
          </w:rPr>
          <w:t>1</w:t>
        </w:r>
      </w:hyperlink>
      <w:r w:rsidR="00645532" w:rsidRPr="00346EDA">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45532" w:rsidRPr="00346EDA" w:rsidRDefault="002D230D" w:rsidP="00645532">
      <w:pPr>
        <w:widowControl w:val="0"/>
        <w:rPr>
          <w:rFonts w:ascii="Times New Roman" w:hAnsi="Times New Roman" w:cs="Times New Roman"/>
          <w:sz w:val="24"/>
          <w:szCs w:val="24"/>
        </w:rPr>
      </w:pPr>
      <w:r w:rsidRPr="00346EDA">
        <w:rPr>
          <w:rFonts w:ascii="Times New Roman" w:hAnsi="Times New Roman" w:cs="Times New Roman"/>
          <w:sz w:val="24"/>
          <w:szCs w:val="24"/>
        </w:rPr>
        <w:t>3</w:t>
      </w:r>
      <w:r w:rsidR="00645532" w:rsidRPr="00346EDA">
        <w:rPr>
          <w:rFonts w:ascii="Times New Roman" w:hAnsi="Times New Roman" w:cs="Times New Roman"/>
          <w:sz w:val="24"/>
          <w:szCs w:val="24"/>
        </w:rPr>
        <w:t>. В случае</w:t>
      </w:r>
      <w:proofErr w:type="gramStart"/>
      <w:r w:rsidR="00645532" w:rsidRPr="00346EDA">
        <w:rPr>
          <w:rFonts w:ascii="Times New Roman" w:hAnsi="Times New Roman" w:cs="Times New Roman"/>
          <w:sz w:val="24"/>
          <w:szCs w:val="24"/>
        </w:rPr>
        <w:t>,</w:t>
      </w:r>
      <w:proofErr w:type="gramEnd"/>
      <w:r w:rsidR="00645532" w:rsidRPr="00346EDA">
        <w:rPr>
          <w:rFonts w:ascii="Times New Roman" w:hAnsi="Times New Roman" w:cs="Times New Roman"/>
          <w:sz w:val="24"/>
          <w:szCs w:val="24"/>
        </w:rPr>
        <w:t xml:space="preserve"> если использование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645532" w:rsidRPr="00346EDA">
            <w:rPr>
              <w:rFonts w:ascii="Times New Roman" w:hAnsi="Times New Roman" w:cs="Times New Roman"/>
              <w:sz w:val="24"/>
              <w:szCs w:val="24"/>
            </w:rPr>
            <w:t xml:space="preserve">пункте </w:t>
          </w:r>
          <w:r w:rsidR="001B0153" w:rsidRPr="00346EDA">
            <w:rPr>
              <w:rFonts w:ascii="Times New Roman" w:hAnsi="Times New Roman" w:cs="Times New Roman"/>
              <w:sz w:val="24"/>
              <w:szCs w:val="24"/>
            </w:rPr>
            <w:t>1</w:t>
          </w:r>
        </w:hyperlink>
      </w:hyperlink>
      <w:r w:rsidR="00645532" w:rsidRPr="00346EDA">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346EDA" w:rsidRDefault="002D230D" w:rsidP="00CC18FE">
      <w:pPr>
        <w:spacing w:after="20"/>
        <w:rPr>
          <w:rFonts w:ascii="Times New Roman" w:hAnsi="Times New Roman" w:cs="Times New Roman"/>
          <w:sz w:val="24"/>
          <w:szCs w:val="24"/>
        </w:rPr>
      </w:pPr>
      <w:r w:rsidRPr="00346EDA">
        <w:rPr>
          <w:rFonts w:ascii="Times New Roman" w:hAnsi="Times New Roman" w:cs="Times New Roman"/>
          <w:sz w:val="24"/>
          <w:szCs w:val="24"/>
        </w:rPr>
        <w:t>4</w:t>
      </w:r>
      <w:r w:rsidR="00A14CE4" w:rsidRPr="00346EDA">
        <w:rPr>
          <w:rFonts w:ascii="Times New Roman" w:hAnsi="Times New Roman" w:cs="Times New Roman"/>
          <w:sz w:val="24"/>
          <w:szCs w:val="24"/>
        </w:rPr>
        <w:t xml:space="preserve">.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A14CE4" w:rsidRPr="00346EDA" w:rsidRDefault="002D230D" w:rsidP="00CC18FE">
      <w:pPr>
        <w:spacing w:after="20"/>
        <w:rPr>
          <w:rFonts w:ascii="Times New Roman" w:hAnsi="Times New Roman" w:cs="Times New Roman"/>
          <w:sz w:val="24"/>
          <w:szCs w:val="24"/>
        </w:rPr>
      </w:pPr>
      <w:r w:rsidRPr="00346EDA">
        <w:rPr>
          <w:rFonts w:ascii="Times New Roman" w:hAnsi="Times New Roman" w:cs="Times New Roman"/>
          <w:sz w:val="24"/>
          <w:szCs w:val="24"/>
        </w:rPr>
        <w:t xml:space="preserve">5. </w:t>
      </w:r>
      <w:r w:rsidR="00A14CE4" w:rsidRPr="00346EDA">
        <w:rPr>
          <w:rFonts w:ascii="Times New Roman" w:hAnsi="Times New Roman" w:cs="Times New Roman"/>
          <w:sz w:val="24"/>
          <w:szCs w:val="24"/>
        </w:rPr>
        <w:t xml:space="preserve">Не допускается увеличивать площадь и строительный объем объектов недвижимости, указанных в подпунктах 1, 2 статьи </w:t>
      </w:r>
      <w:r w:rsidRPr="00346EDA">
        <w:rPr>
          <w:rFonts w:ascii="Times New Roman" w:hAnsi="Times New Roman" w:cs="Times New Roman"/>
          <w:sz w:val="24"/>
          <w:szCs w:val="24"/>
        </w:rPr>
        <w:t>8</w:t>
      </w:r>
      <w:r w:rsidR="00A14CE4" w:rsidRPr="00346EDA">
        <w:rPr>
          <w:rFonts w:ascii="Times New Roman" w:hAnsi="Times New Roman" w:cs="Times New Roman"/>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A14CE4" w:rsidRPr="00346EDA" w:rsidRDefault="002D230D" w:rsidP="00CC18FE">
      <w:pPr>
        <w:spacing w:after="20"/>
        <w:rPr>
          <w:rFonts w:ascii="Times New Roman" w:hAnsi="Times New Roman" w:cs="Times New Roman"/>
          <w:sz w:val="24"/>
          <w:szCs w:val="24"/>
        </w:rPr>
      </w:pPr>
      <w:r w:rsidRPr="00346EDA">
        <w:rPr>
          <w:rFonts w:ascii="Times New Roman" w:hAnsi="Times New Roman" w:cs="Times New Roman"/>
          <w:sz w:val="24"/>
          <w:szCs w:val="24"/>
        </w:rPr>
        <w:t xml:space="preserve">6. </w:t>
      </w:r>
      <w:proofErr w:type="gramStart"/>
      <w:r w:rsidR="00A14CE4" w:rsidRPr="00346EDA">
        <w:rPr>
          <w:rFonts w:ascii="Times New Roman" w:hAnsi="Times New Roman" w:cs="Times New Roman"/>
          <w:sz w:val="24"/>
          <w:szCs w:val="24"/>
        </w:rPr>
        <w:t xml:space="preserve">Указанные в пункта </w:t>
      </w:r>
      <w:r w:rsidRPr="00346EDA">
        <w:rPr>
          <w:rFonts w:ascii="Times New Roman" w:hAnsi="Times New Roman" w:cs="Times New Roman"/>
          <w:sz w:val="24"/>
          <w:szCs w:val="24"/>
        </w:rPr>
        <w:t>1</w:t>
      </w:r>
      <w:r w:rsidR="00A14CE4" w:rsidRPr="00346EDA">
        <w:rPr>
          <w:rFonts w:ascii="Times New Roman" w:hAnsi="Times New Roman" w:cs="Times New Roman"/>
          <w:sz w:val="24"/>
          <w:szCs w:val="24"/>
        </w:rPr>
        <w:t xml:space="preserve"> статьи </w:t>
      </w:r>
      <w:r w:rsidRPr="00346EDA">
        <w:rPr>
          <w:rFonts w:ascii="Times New Roman" w:hAnsi="Times New Roman" w:cs="Times New Roman"/>
          <w:sz w:val="24"/>
          <w:szCs w:val="24"/>
        </w:rPr>
        <w:t>8</w:t>
      </w:r>
      <w:r w:rsidR="00A14CE4" w:rsidRPr="00346EDA">
        <w:rPr>
          <w:rFonts w:ascii="Times New Roman" w:hAnsi="Times New Roman" w:cs="Times New Roman"/>
          <w:sz w:val="24"/>
          <w:szCs w:val="24"/>
        </w:rPr>
        <w:t xml:space="preserve">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00A14CE4" w:rsidRPr="00346EDA">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45532" w:rsidRPr="00346EDA" w:rsidRDefault="002D230D" w:rsidP="00645532">
      <w:pPr>
        <w:widowControl w:val="0"/>
        <w:rPr>
          <w:rFonts w:ascii="Times New Roman" w:hAnsi="Times New Roman" w:cs="Times New Roman"/>
          <w:sz w:val="24"/>
          <w:szCs w:val="24"/>
        </w:rPr>
      </w:pPr>
      <w:r w:rsidRPr="00346EDA">
        <w:rPr>
          <w:rFonts w:ascii="Times New Roman" w:hAnsi="Times New Roman" w:cs="Times New Roman"/>
          <w:sz w:val="24"/>
          <w:szCs w:val="24"/>
        </w:rPr>
        <w:t>7</w:t>
      </w:r>
      <w:r w:rsidR="00645532" w:rsidRPr="00346EDA">
        <w:rPr>
          <w:rFonts w:ascii="Times New Roman" w:hAnsi="Times New Roman" w:cs="Times New Roman"/>
          <w:sz w:val="24"/>
          <w:szCs w:val="24"/>
        </w:rPr>
        <w:t xml:space="preserve">. Несоответствующий вид использования недвижимости не может быть заменен на </w:t>
      </w:r>
      <w:r w:rsidR="00645532" w:rsidRPr="00346EDA">
        <w:rPr>
          <w:rFonts w:ascii="Times New Roman" w:hAnsi="Times New Roman" w:cs="Times New Roman"/>
          <w:sz w:val="24"/>
          <w:szCs w:val="24"/>
        </w:rPr>
        <w:lastRenderedPageBreak/>
        <w:t xml:space="preserve">иной несоответствующий вид использования. </w:t>
      </w:r>
    </w:p>
    <w:p w:rsidR="00A14CE4" w:rsidRPr="00346EDA" w:rsidRDefault="00A14CE4" w:rsidP="00A14CE4">
      <w:pPr>
        <w:pStyle w:val="1"/>
        <w:rPr>
          <w:rFonts w:ascii="Times New Roman" w:hAnsi="Times New Roman"/>
          <w:sz w:val="28"/>
          <w:szCs w:val="28"/>
        </w:rPr>
      </w:pPr>
      <w:bookmarkStart w:id="73" w:name="_Toc387084698"/>
      <w:bookmarkStart w:id="74" w:name="_Toc105154868"/>
      <w:r w:rsidRPr="00346EDA">
        <w:rPr>
          <w:rFonts w:ascii="Times New Roman" w:hAnsi="Times New Roman"/>
          <w:sz w:val="28"/>
          <w:szCs w:val="28"/>
        </w:rPr>
        <w:t xml:space="preserve">Глава 3. </w:t>
      </w:r>
      <w:r w:rsidR="00645532" w:rsidRPr="00346EDA">
        <w:rPr>
          <w:rFonts w:ascii="Times New Roman" w:hAnsi="Times New Roman"/>
          <w:sz w:val="28"/>
          <w:szCs w:val="28"/>
        </w:rPr>
        <w:t>Регулирование землепользования и застройки</w:t>
      </w:r>
      <w:bookmarkEnd w:id="55"/>
      <w:bookmarkEnd w:id="73"/>
      <w:bookmarkEnd w:id="74"/>
    </w:p>
    <w:p w:rsidR="00A14CE4" w:rsidRPr="00346EDA" w:rsidRDefault="00A14CE4" w:rsidP="00336AC5">
      <w:pPr>
        <w:pStyle w:val="20"/>
        <w:spacing w:after="100"/>
        <w:rPr>
          <w:rFonts w:ascii="Times New Roman" w:hAnsi="Times New Roman" w:cs="Times New Roman"/>
          <w:color w:val="auto"/>
          <w:sz w:val="24"/>
          <w:szCs w:val="24"/>
        </w:rPr>
      </w:pPr>
      <w:bookmarkStart w:id="75" w:name="_Toc358208408"/>
      <w:bookmarkStart w:id="76" w:name="_Toc387084699"/>
      <w:bookmarkStart w:id="77" w:name="_Toc105154869"/>
      <w:r w:rsidRPr="00346EDA">
        <w:rPr>
          <w:rFonts w:ascii="Times New Roman" w:hAnsi="Times New Roman" w:cs="Times New Roman"/>
          <w:color w:val="auto"/>
          <w:sz w:val="24"/>
          <w:szCs w:val="24"/>
        </w:rPr>
        <w:t>Статья 9. Органы, осуществляющие регулирование землепользования и застройки на территории поселения.</w:t>
      </w:r>
      <w:bookmarkEnd w:id="75"/>
      <w:bookmarkEnd w:id="76"/>
      <w:bookmarkEnd w:id="77"/>
    </w:p>
    <w:p w:rsidR="00012C66"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1. </w:t>
      </w:r>
      <w:proofErr w:type="gramStart"/>
      <w:r w:rsidR="00012C66" w:rsidRPr="00346EDA">
        <w:rPr>
          <w:rFonts w:ascii="Times New Roman" w:hAnsi="Times New Roman" w:cs="Times New Roman"/>
          <w:sz w:val="24"/>
          <w:szCs w:val="24"/>
        </w:rPr>
        <w:t xml:space="preserve">В соответствии с федеральным законом от 06.10.2003 №131-ФЗ (ред. от 07.06.2017) "Об общих принципах организации местного самоуправления в Российской Федерации" (с </w:t>
      </w:r>
      <w:proofErr w:type="spellStart"/>
      <w:r w:rsidR="00012C66" w:rsidRPr="00346EDA">
        <w:rPr>
          <w:rFonts w:ascii="Times New Roman" w:hAnsi="Times New Roman" w:cs="Times New Roman"/>
          <w:sz w:val="24"/>
          <w:szCs w:val="24"/>
        </w:rPr>
        <w:t>изм</w:t>
      </w:r>
      <w:proofErr w:type="spellEnd"/>
      <w:r w:rsidR="00012C66" w:rsidRPr="00346EDA">
        <w:rPr>
          <w:rFonts w:ascii="Times New Roman" w:hAnsi="Times New Roman" w:cs="Times New Roman"/>
          <w:sz w:val="24"/>
          <w:szCs w:val="24"/>
        </w:rPr>
        <w:t xml:space="preserve">. и доп., вступ. в силу с 28.06.2017) регулирование землепользования и застройки на территории </w:t>
      </w:r>
      <w:proofErr w:type="spellStart"/>
      <w:r w:rsidR="00012C66" w:rsidRPr="00346EDA">
        <w:rPr>
          <w:rFonts w:ascii="Times New Roman" w:hAnsi="Times New Roman" w:cs="Times New Roman"/>
          <w:sz w:val="24"/>
          <w:szCs w:val="24"/>
        </w:rPr>
        <w:t>Стародеревянковского</w:t>
      </w:r>
      <w:proofErr w:type="spellEnd"/>
      <w:r w:rsidR="00012C66" w:rsidRPr="00346EDA">
        <w:rPr>
          <w:rFonts w:ascii="Times New Roman" w:hAnsi="Times New Roman" w:cs="Times New Roman"/>
          <w:sz w:val="24"/>
          <w:szCs w:val="24"/>
        </w:rPr>
        <w:t xml:space="preserve"> сельского поселения осуществляется органами местного самоуправления муниципального образования Каневской район</w:t>
      </w:r>
      <w:r w:rsidR="00822D25" w:rsidRPr="00346EDA">
        <w:rPr>
          <w:rFonts w:ascii="Times New Roman" w:hAnsi="Times New Roman" w:cs="Times New Roman"/>
          <w:sz w:val="24"/>
          <w:szCs w:val="24"/>
        </w:rPr>
        <w:t xml:space="preserve"> и </w:t>
      </w:r>
      <w:r w:rsidR="006E71D3" w:rsidRPr="00346EDA">
        <w:rPr>
          <w:rFonts w:ascii="Times New Roman" w:hAnsi="Times New Roman" w:cs="Times New Roman"/>
          <w:sz w:val="24"/>
          <w:szCs w:val="24"/>
        </w:rPr>
        <w:t>К</w:t>
      </w:r>
      <w:r w:rsidR="00822D25" w:rsidRPr="00346EDA">
        <w:rPr>
          <w:rFonts w:ascii="Times New Roman" w:hAnsi="Times New Roman" w:cs="Times New Roman"/>
          <w:sz w:val="24"/>
          <w:szCs w:val="24"/>
        </w:rPr>
        <w:t>омиссией по подготовке правил землепользования и застройки</w:t>
      </w:r>
      <w:r w:rsidR="006E71D3" w:rsidRPr="00346EDA">
        <w:rPr>
          <w:rFonts w:ascii="Times New Roman" w:hAnsi="Times New Roman" w:cs="Times New Roman"/>
          <w:sz w:val="24"/>
          <w:szCs w:val="24"/>
        </w:rPr>
        <w:t xml:space="preserve"> (далее - Комиссия)</w:t>
      </w:r>
      <w:r w:rsidR="00822D25" w:rsidRPr="00346EDA">
        <w:rPr>
          <w:rFonts w:ascii="Times New Roman" w:hAnsi="Times New Roman" w:cs="Times New Roman"/>
          <w:sz w:val="24"/>
          <w:szCs w:val="24"/>
        </w:rPr>
        <w:t>.</w:t>
      </w:r>
      <w:proofErr w:type="gramEnd"/>
    </w:p>
    <w:p w:rsidR="00822D25" w:rsidRPr="00346EDA" w:rsidRDefault="00822D25" w:rsidP="00822D25">
      <w:pPr>
        <w:spacing w:after="20"/>
        <w:rPr>
          <w:rFonts w:ascii="Times New Roman" w:hAnsi="Times New Roman" w:cs="Times New Roman"/>
          <w:sz w:val="24"/>
          <w:szCs w:val="24"/>
        </w:rPr>
      </w:pPr>
      <w:r w:rsidRPr="00346EDA">
        <w:rPr>
          <w:rFonts w:ascii="Times New Roman" w:hAnsi="Times New Roman" w:cs="Times New Roman"/>
          <w:sz w:val="24"/>
          <w:szCs w:val="24"/>
        </w:rPr>
        <w:t>Полномочия органов местного самоуправления муниципального образования Каневской район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rsidR="00822D25" w:rsidRPr="00346EDA" w:rsidRDefault="00822D25" w:rsidP="00822D25">
      <w:pPr>
        <w:spacing w:after="20"/>
        <w:rPr>
          <w:rFonts w:ascii="Times New Roman" w:hAnsi="Times New Roman" w:cs="Times New Roman"/>
          <w:sz w:val="24"/>
          <w:szCs w:val="24"/>
        </w:rPr>
      </w:pPr>
      <w:r w:rsidRPr="00346EDA">
        <w:rPr>
          <w:rFonts w:ascii="Times New Roman" w:hAnsi="Times New Roman" w:cs="Times New Roman"/>
          <w:sz w:val="24"/>
          <w:szCs w:val="24"/>
        </w:rPr>
        <w:t>Полномочия структурных подразделений администрации муниципального образования</w:t>
      </w:r>
      <w:r w:rsidR="006E71D3" w:rsidRPr="00346EDA">
        <w:rPr>
          <w:rFonts w:ascii="Times New Roman" w:hAnsi="Times New Roman" w:cs="Times New Roman"/>
          <w:sz w:val="24"/>
          <w:szCs w:val="24"/>
        </w:rPr>
        <w:t xml:space="preserve"> Каневской район</w:t>
      </w:r>
      <w:r w:rsidRPr="00346EDA">
        <w:rPr>
          <w:rFonts w:ascii="Times New Roman" w:hAnsi="Times New Roman" w:cs="Times New Roman"/>
          <w:sz w:val="24"/>
          <w:szCs w:val="24"/>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6E71D3" w:rsidRPr="00346EDA">
        <w:rPr>
          <w:rFonts w:ascii="Times New Roman" w:hAnsi="Times New Roman" w:cs="Times New Roman"/>
          <w:sz w:val="24"/>
          <w:szCs w:val="24"/>
        </w:rPr>
        <w:t>муниципального образования Каневской район</w:t>
      </w:r>
      <w:r w:rsidRPr="00346EDA">
        <w:rPr>
          <w:rFonts w:ascii="Times New Roman" w:hAnsi="Times New Roman" w:cs="Times New Roman"/>
          <w:sz w:val="24"/>
          <w:szCs w:val="24"/>
        </w:rPr>
        <w:t xml:space="preserve">. </w:t>
      </w:r>
    </w:p>
    <w:p w:rsidR="00822D25" w:rsidRPr="00346EDA" w:rsidRDefault="00822D25" w:rsidP="00822D25">
      <w:pPr>
        <w:spacing w:after="20"/>
        <w:rPr>
          <w:rFonts w:ascii="Times New Roman" w:hAnsi="Times New Roman" w:cs="Times New Roman"/>
          <w:sz w:val="24"/>
          <w:szCs w:val="24"/>
        </w:rPr>
      </w:pPr>
      <w:r w:rsidRPr="00346EDA">
        <w:rPr>
          <w:rFonts w:ascii="Times New Roman" w:hAnsi="Times New Roman" w:cs="Times New Roman"/>
          <w:sz w:val="24"/>
          <w:szCs w:val="24"/>
        </w:rPr>
        <w:t xml:space="preserve">Порядок образования и деятельности, состав и полномочия Комиссии устанавливаются Положением о ней, утверждаемым </w:t>
      </w:r>
      <w:r w:rsidR="006E71D3" w:rsidRPr="00346EDA">
        <w:rPr>
          <w:rFonts w:ascii="Times New Roman" w:hAnsi="Times New Roman" w:cs="Times New Roman"/>
          <w:sz w:val="24"/>
          <w:szCs w:val="24"/>
        </w:rPr>
        <w:t>главой муниципального образования Каневской район</w:t>
      </w:r>
      <w:r w:rsidRPr="00346EDA">
        <w:rPr>
          <w:rFonts w:ascii="Times New Roman" w:hAnsi="Times New Roman" w:cs="Times New Roman"/>
          <w:sz w:val="24"/>
          <w:szCs w:val="24"/>
        </w:rPr>
        <w:t>.</w:t>
      </w:r>
      <w:r w:rsidR="006E71D3" w:rsidRPr="00346EDA">
        <w:rPr>
          <w:rFonts w:ascii="Times New Roman" w:hAnsi="Times New Roman" w:cs="Times New Roman"/>
          <w:sz w:val="24"/>
          <w:szCs w:val="24"/>
        </w:rPr>
        <w:t xml:space="preserve"> В состав Комиссии включаются представители органов местного самоуправления </w:t>
      </w:r>
      <w:proofErr w:type="spellStart"/>
      <w:r w:rsidR="006E71D3" w:rsidRPr="00346EDA">
        <w:rPr>
          <w:rFonts w:ascii="Times New Roman" w:hAnsi="Times New Roman" w:cs="Times New Roman"/>
          <w:sz w:val="24"/>
          <w:szCs w:val="24"/>
        </w:rPr>
        <w:t>Стародеревянковского</w:t>
      </w:r>
      <w:proofErr w:type="spellEnd"/>
      <w:r w:rsidR="006E71D3" w:rsidRPr="00346EDA">
        <w:rPr>
          <w:rFonts w:ascii="Times New Roman" w:hAnsi="Times New Roman" w:cs="Times New Roman"/>
          <w:sz w:val="24"/>
          <w:szCs w:val="24"/>
        </w:rPr>
        <w:t xml:space="preserve"> сельского поселения.</w:t>
      </w:r>
    </w:p>
    <w:p w:rsidR="00A14CE4" w:rsidRPr="00346EDA" w:rsidRDefault="00012C66"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2. В случае заключения соглашения с органами местного самоуправления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данное регулирование осуществляется </w:t>
      </w:r>
      <w:r w:rsidR="00A14CE4" w:rsidRPr="00346EDA">
        <w:rPr>
          <w:rFonts w:ascii="Times New Roman" w:hAnsi="Times New Roman" w:cs="Times New Roman"/>
          <w:sz w:val="24"/>
          <w:szCs w:val="24"/>
        </w:rPr>
        <w:t xml:space="preserve">следующими органами: </w:t>
      </w:r>
    </w:p>
    <w:p w:rsidR="00A14CE4"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 Советом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r w:rsidR="009C090F" w:rsidRPr="00346EDA">
        <w:rPr>
          <w:rFonts w:ascii="Times New Roman" w:hAnsi="Times New Roman" w:cs="Times New Roman"/>
          <w:sz w:val="24"/>
          <w:szCs w:val="24"/>
        </w:rPr>
        <w:t xml:space="preserve"> </w:t>
      </w:r>
      <w:proofErr w:type="spellStart"/>
      <w:r w:rsidR="009C090F" w:rsidRPr="00346EDA">
        <w:rPr>
          <w:rFonts w:ascii="Times New Roman" w:hAnsi="Times New Roman" w:cs="Times New Roman"/>
          <w:sz w:val="24"/>
          <w:szCs w:val="24"/>
        </w:rPr>
        <w:t>Каневского</w:t>
      </w:r>
      <w:proofErr w:type="spellEnd"/>
      <w:r w:rsidR="009C090F" w:rsidRPr="00346EDA">
        <w:rPr>
          <w:rFonts w:ascii="Times New Roman" w:hAnsi="Times New Roman" w:cs="Times New Roman"/>
          <w:sz w:val="24"/>
          <w:szCs w:val="24"/>
        </w:rPr>
        <w:t xml:space="preserve"> района</w:t>
      </w:r>
      <w:r w:rsidRPr="00346EDA">
        <w:rPr>
          <w:rFonts w:ascii="Times New Roman" w:hAnsi="Times New Roman" w:cs="Times New Roman"/>
          <w:sz w:val="24"/>
          <w:szCs w:val="24"/>
        </w:rPr>
        <w:t>;</w:t>
      </w:r>
    </w:p>
    <w:p w:rsidR="00A14CE4"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 главой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r w:rsidR="009C090F" w:rsidRPr="00346EDA">
        <w:rPr>
          <w:rFonts w:ascii="Times New Roman" w:hAnsi="Times New Roman" w:cs="Times New Roman"/>
          <w:sz w:val="24"/>
          <w:szCs w:val="24"/>
        </w:rPr>
        <w:t xml:space="preserve"> </w:t>
      </w:r>
      <w:proofErr w:type="spellStart"/>
      <w:r w:rsidR="009C090F" w:rsidRPr="00346EDA">
        <w:rPr>
          <w:rFonts w:ascii="Times New Roman" w:hAnsi="Times New Roman" w:cs="Times New Roman"/>
          <w:sz w:val="24"/>
          <w:szCs w:val="24"/>
        </w:rPr>
        <w:t>Каневского</w:t>
      </w:r>
      <w:proofErr w:type="spellEnd"/>
      <w:r w:rsidR="009C090F" w:rsidRPr="00346EDA">
        <w:rPr>
          <w:rFonts w:ascii="Times New Roman" w:hAnsi="Times New Roman" w:cs="Times New Roman"/>
          <w:sz w:val="24"/>
          <w:szCs w:val="24"/>
        </w:rPr>
        <w:t xml:space="preserve"> района</w:t>
      </w:r>
      <w:r w:rsidRPr="00346EDA">
        <w:rPr>
          <w:rFonts w:ascii="Times New Roman" w:hAnsi="Times New Roman" w:cs="Times New Roman"/>
          <w:sz w:val="24"/>
          <w:szCs w:val="24"/>
        </w:rPr>
        <w:t>;</w:t>
      </w:r>
    </w:p>
    <w:p w:rsidR="00A14CE4"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 администрацией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r w:rsidR="009C090F" w:rsidRPr="00346EDA">
        <w:rPr>
          <w:rFonts w:ascii="Times New Roman" w:hAnsi="Times New Roman" w:cs="Times New Roman"/>
          <w:sz w:val="24"/>
          <w:szCs w:val="24"/>
        </w:rPr>
        <w:t xml:space="preserve"> </w:t>
      </w:r>
      <w:proofErr w:type="spellStart"/>
      <w:r w:rsidR="009C090F" w:rsidRPr="00346EDA">
        <w:rPr>
          <w:rFonts w:ascii="Times New Roman" w:hAnsi="Times New Roman" w:cs="Times New Roman"/>
          <w:sz w:val="24"/>
          <w:szCs w:val="24"/>
        </w:rPr>
        <w:t>Каневского</w:t>
      </w:r>
      <w:proofErr w:type="spellEnd"/>
      <w:r w:rsidR="009C090F" w:rsidRPr="00346EDA">
        <w:rPr>
          <w:rFonts w:ascii="Times New Roman" w:hAnsi="Times New Roman" w:cs="Times New Roman"/>
          <w:sz w:val="24"/>
          <w:szCs w:val="24"/>
        </w:rPr>
        <w:t xml:space="preserve"> района</w:t>
      </w:r>
      <w:r w:rsidRPr="00346EDA">
        <w:rPr>
          <w:rFonts w:ascii="Times New Roman" w:hAnsi="Times New Roman" w:cs="Times New Roman"/>
          <w:sz w:val="24"/>
          <w:szCs w:val="24"/>
        </w:rPr>
        <w:t>, ее структурными подразделениями, уполномоченными в сфере градостроительной деятельности и земельных отношений;</w:t>
      </w:r>
    </w:p>
    <w:p w:rsidR="00A14CE4"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 </w:t>
      </w:r>
      <w:r w:rsidR="006E71D3" w:rsidRPr="00346EDA">
        <w:rPr>
          <w:rFonts w:ascii="Times New Roman" w:hAnsi="Times New Roman" w:cs="Times New Roman"/>
          <w:sz w:val="24"/>
          <w:szCs w:val="24"/>
        </w:rPr>
        <w:t>К</w:t>
      </w:r>
      <w:r w:rsidRPr="00346EDA">
        <w:rPr>
          <w:rFonts w:ascii="Times New Roman" w:hAnsi="Times New Roman" w:cs="Times New Roman"/>
          <w:sz w:val="24"/>
          <w:szCs w:val="24"/>
        </w:rPr>
        <w:t>омиссией по подготовке правил землепользования и застройки (</w:t>
      </w:r>
      <w:r w:rsidR="00822D25" w:rsidRPr="00346EDA">
        <w:rPr>
          <w:rFonts w:ascii="Times New Roman" w:hAnsi="Times New Roman" w:cs="Times New Roman"/>
          <w:sz w:val="24"/>
          <w:szCs w:val="24"/>
        </w:rPr>
        <w:t xml:space="preserve">далее - </w:t>
      </w:r>
      <w:r w:rsidR="006E71D3" w:rsidRPr="00346EDA">
        <w:rPr>
          <w:rFonts w:ascii="Times New Roman" w:hAnsi="Times New Roman" w:cs="Times New Roman"/>
          <w:sz w:val="24"/>
          <w:szCs w:val="24"/>
        </w:rPr>
        <w:t>К</w:t>
      </w:r>
      <w:r w:rsidRPr="00346EDA">
        <w:rPr>
          <w:rFonts w:ascii="Times New Roman" w:hAnsi="Times New Roman" w:cs="Times New Roman"/>
          <w:sz w:val="24"/>
          <w:szCs w:val="24"/>
        </w:rPr>
        <w:t>омиссия).</w:t>
      </w:r>
    </w:p>
    <w:p w:rsidR="00A14CE4"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Полномочия органов местного самоуправления поселения в сфере регулирования землепользования и застройки устанавливаются Уставом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в соответствии с федеральным и краевым законодательством.</w:t>
      </w:r>
    </w:p>
    <w:p w:rsidR="00A14CE4"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Полномочия структурных подразделений администрации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
    <w:p w:rsidR="00A14CE4"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Порядок образования и деятельности, состав и полномочия Комиссии устанавливаются Положением о ней, утверждаемым главой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
    <w:p w:rsidR="005C6A4E" w:rsidRPr="00346EDA" w:rsidRDefault="005C6A4E" w:rsidP="005C6A4E">
      <w:pPr>
        <w:pStyle w:val="20"/>
        <w:spacing w:after="100"/>
        <w:rPr>
          <w:rFonts w:ascii="Times New Roman" w:hAnsi="Times New Roman" w:cs="Times New Roman"/>
          <w:color w:val="auto"/>
          <w:sz w:val="24"/>
          <w:szCs w:val="24"/>
        </w:rPr>
      </w:pPr>
      <w:bookmarkStart w:id="78" w:name="_Toc358208412"/>
      <w:bookmarkStart w:id="79" w:name="_Toc387084703"/>
      <w:bookmarkStart w:id="80" w:name="_Toc105154870"/>
      <w:r w:rsidRPr="00346EDA">
        <w:rPr>
          <w:rFonts w:ascii="Times New Roman" w:hAnsi="Times New Roman" w:cs="Times New Roman"/>
          <w:color w:val="auto"/>
          <w:sz w:val="24"/>
          <w:szCs w:val="24"/>
        </w:rPr>
        <w:t>Статья 10. Полномочия органов местного самоуправления в области градостроительной деятельности.</w:t>
      </w:r>
      <w:bookmarkEnd w:id="78"/>
      <w:bookmarkEnd w:id="79"/>
      <w:bookmarkEnd w:id="80"/>
    </w:p>
    <w:p w:rsidR="005C6A4E"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t>1. К полномочиям органов местного самоуправления в области градостроительной деятельности относятся:</w:t>
      </w:r>
    </w:p>
    <w:p w:rsidR="005C6A4E"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lastRenderedPageBreak/>
        <w:t xml:space="preserve">1) подготовка и утверждение документов территориального планирования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p>
    <w:p w:rsidR="005C6A4E"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t xml:space="preserve">2) </w:t>
      </w:r>
      <w:r w:rsidR="00D529EF" w:rsidRPr="00346EDA">
        <w:rPr>
          <w:rFonts w:ascii="Times New Roman" w:hAnsi="Times New Roman" w:cs="Times New Roman"/>
          <w:sz w:val="24"/>
          <w:szCs w:val="24"/>
        </w:rPr>
        <w:t xml:space="preserve">подготовка и </w:t>
      </w:r>
      <w:r w:rsidRPr="00346EDA">
        <w:rPr>
          <w:rFonts w:ascii="Times New Roman" w:hAnsi="Times New Roman" w:cs="Times New Roman"/>
          <w:sz w:val="24"/>
          <w:szCs w:val="24"/>
        </w:rPr>
        <w:t xml:space="preserve">утверждение местных нормативов градостроительного проектирования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r w:rsidR="006E71D3" w:rsidRPr="00346EDA">
        <w:rPr>
          <w:rFonts w:ascii="Times New Roman" w:hAnsi="Times New Roman" w:cs="Times New Roman"/>
          <w:sz w:val="24"/>
          <w:szCs w:val="24"/>
        </w:rPr>
        <w:t>;</w:t>
      </w:r>
    </w:p>
    <w:p w:rsidR="005C6A4E"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t xml:space="preserve">3) </w:t>
      </w:r>
      <w:r w:rsidR="00D529EF" w:rsidRPr="00346EDA">
        <w:rPr>
          <w:rFonts w:ascii="Times New Roman" w:hAnsi="Times New Roman" w:cs="Times New Roman"/>
          <w:sz w:val="24"/>
          <w:szCs w:val="24"/>
        </w:rPr>
        <w:t xml:space="preserve">подготовка и </w:t>
      </w:r>
      <w:r w:rsidRPr="00346EDA">
        <w:rPr>
          <w:rFonts w:ascii="Times New Roman" w:hAnsi="Times New Roman" w:cs="Times New Roman"/>
          <w:sz w:val="24"/>
          <w:szCs w:val="24"/>
        </w:rPr>
        <w:t xml:space="preserve">утверждение правил землепользования и застройки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r w:rsidR="00D529EF" w:rsidRPr="00346EDA">
        <w:rPr>
          <w:rFonts w:ascii="Times New Roman" w:hAnsi="Times New Roman" w:cs="Times New Roman"/>
          <w:sz w:val="24"/>
          <w:szCs w:val="24"/>
        </w:rPr>
        <w:t>, а также внесение в них изменений</w:t>
      </w:r>
      <w:r w:rsidR="006E71D3" w:rsidRPr="00346EDA">
        <w:rPr>
          <w:rFonts w:ascii="Times New Roman" w:hAnsi="Times New Roman" w:cs="Times New Roman"/>
          <w:sz w:val="24"/>
          <w:szCs w:val="24"/>
        </w:rPr>
        <w:t>;</w:t>
      </w:r>
    </w:p>
    <w:p w:rsidR="005C6A4E"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t xml:space="preserve">4) </w:t>
      </w:r>
      <w:r w:rsidR="00D529EF" w:rsidRPr="00346EDA">
        <w:rPr>
          <w:rFonts w:ascii="Times New Roman" w:hAnsi="Times New Roman" w:cs="Times New Roman"/>
          <w:sz w:val="24"/>
          <w:szCs w:val="24"/>
        </w:rPr>
        <w:t xml:space="preserve">подготовка и </w:t>
      </w:r>
      <w:r w:rsidRPr="00346EDA">
        <w:rPr>
          <w:rFonts w:ascii="Times New Roman" w:hAnsi="Times New Roman" w:cs="Times New Roman"/>
          <w:sz w:val="24"/>
          <w:szCs w:val="24"/>
        </w:rPr>
        <w:t>утверждение документации по планировке территории в случаях, предусмотренных Градостроительным Кодексом РФ</w:t>
      </w:r>
      <w:r w:rsidR="006E71D3" w:rsidRPr="00346EDA">
        <w:rPr>
          <w:rFonts w:ascii="Times New Roman" w:hAnsi="Times New Roman" w:cs="Times New Roman"/>
          <w:sz w:val="24"/>
          <w:szCs w:val="24"/>
        </w:rPr>
        <w:t>;</w:t>
      </w:r>
    </w:p>
    <w:p w:rsidR="005C6A4E"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r w:rsidR="006E71D3" w:rsidRPr="00346EDA">
        <w:rPr>
          <w:rFonts w:ascii="Times New Roman" w:hAnsi="Times New Roman" w:cs="Times New Roman"/>
          <w:sz w:val="24"/>
          <w:szCs w:val="24"/>
        </w:rPr>
        <w:t>;</w:t>
      </w:r>
    </w:p>
    <w:p w:rsidR="00645532" w:rsidRPr="00346EDA" w:rsidRDefault="00645532" w:rsidP="00645532">
      <w:pPr>
        <w:spacing w:after="20"/>
        <w:rPr>
          <w:rFonts w:ascii="Times New Roman" w:hAnsi="Times New Roman" w:cs="Times New Roman"/>
          <w:sz w:val="24"/>
          <w:szCs w:val="24"/>
        </w:rPr>
      </w:pPr>
      <w:r w:rsidRPr="00346EDA">
        <w:rPr>
          <w:rFonts w:ascii="Times New Roman" w:hAnsi="Times New Roman" w:cs="Times New Roman"/>
          <w:sz w:val="24"/>
          <w:szCs w:val="24"/>
        </w:rPr>
        <w:t xml:space="preserve">5.1) направление уведомлений, предусмотренных </w:t>
      </w:r>
      <w:hyperlink w:anchor="Par310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346EDA">
          <w:rPr>
            <w:rFonts w:ascii="Times New Roman" w:hAnsi="Times New Roman" w:cs="Times New Roman"/>
            <w:sz w:val="24"/>
            <w:szCs w:val="24"/>
          </w:rPr>
          <w:t>пунктом 2 части 7</w:t>
        </w:r>
      </w:hyperlink>
      <w:r w:rsidRPr="00346EDA">
        <w:rPr>
          <w:rFonts w:ascii="Times New Roman" w:hAnsi="Times New Roman" w:cs="Times New Roman"/>
          <w:sz w:val="24"/>
          <w:szCs w:val="24"/>
        </w:rPr>
        <w:t xml:space="preserve">,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346EDA">
          <w:rPr>
            <w:rFonts w:ascii="Times New Roman" w:hAnsi="Times New Roman" w:cs="Times New Roman"/>
            <w:sz w:val="24"/>
            <w:szCs w:val="24"/>
          </w:rPr>
          <w:t>пунктом 3 части 8 статьи 51.1</w:t>
        </w:r>
      </w:hyperlink>
      <w:r w:rsidRPr="00346EDA">
        <w:rPr>
          <w:rFonts w:ascii="Times New Roman" w:hAnsi="Times New Roman" w:cs="Times New Roman"/>
          <w:sz w:val="24"/>
          <w:szCs w:val="24"/>
        </w:rPr>
        <w:t xml:space="preserve"> и </w:t>
      </w:r>
      <w:hyperlink w:anchor="Par336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346EDA">
          <w:rPr>
            <w:rFonts w:ascii="Times New Roman" w:hAnsi="Times New Roman" w:cs="Times New Roman"/>
            <w:sz w:val="24"/>
            <w:szCs w:val="24"/>
          </w:rPr>
          <w:t>пунктом 5 части 19 статьи 55</w:t>
        </w:r>
      </w:hyperlink>
      <w:r w:rsidRPr="00346EDA">
        <w:rPr>
          <w:rFonts w:ascii="Times New Roman" w:hAnsi="Times New Roman" w:cs="Times New Roman"/>
          <w:sz w:val="24"/>
          <w:szCs w:val="24"/>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5C6A4E"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t>6) принятие решений о развитии застроенных территорий</w:t>
      </w:r>
      <w:r w:rsidR="006E71D3" w:rsidRPr="00346EDA">
        <w:rPr>
          <w:rFonts w:ascii="Times New Roman" w:hAnsi="Times New Roman" w:cs="Times New Roman"/>
          <w:sz w:val="24"/>
          <w:szCs w:val="24"/>
        </w:rPr>
        <w:t>;</w:t>
      </w:r>
      <w:r w:rsidR="00212DCB" w:rsidRPr="00346EDA">
        <w:rPr>
          <w:rFonts w:ascii="Times New Roman" w:hAnsi="Times New Roman" w:cs="Times New Roman"/>
          <w:sz w:val="24"/>
          <w:szCs w:val="24"/>
        </w:rPr>
        <w:t xml:space="preserve"> </w:t>
      </w:r>
    </w:p>
    <w:p w:rsidR="00212DCB" w:rsidRPr="00346EDA" w:rsidRDefault="005C6A4E" w:rsidP="005C6A4E">
      <w:pPr>
        <w:spacing w:after="20"/>
        <w:rPr>
          <w:rFonts w:ascii="Times New Roman" w:hAnsi="Times New Roman" w:cs="Times New Roman"/>
          <w:sz w:val="24"/>
          <w:szCs w:val="24"/>
        </w:rPr>
      </w:pPr>
      <w:r w:rsidRPr="00346EDA">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РФ</w:t>
      </w:r>
      <w:r w:rsidR="00212DCB" w:rsidRPr="00346EDA">
        <w:rPr>
          <w:rFonts w:ascii="Times New Roman" w:hAnsi="Times New Roman" w:cs="Times New Roman"/>
          <w:sz w:val="24"/>
          <w:szCs w:val="24"/>
        </w:rPr>
        <w:t>;</w:t>
      </w:r>
    </w:p>
    <w:p w:rsidR="005C6A4E" w:rsidRPr="00346EDA" w:rsidRDefault="00212DCB" w:rsidP="005C6A4E">
      <w:pPr>
        <w:spacing w:after="20"/>
        <w:rPr>
          <w:rFonts w:ascii="Times New Roman" w:hAnsi="Times New Roman" w:cs="Times New Roman"/>
          <w:sz w:val="24"/>
          <w:szCs w:val="24"/>
        </w:rPr>
      </w:pPr>
      <w:r w:rsidRPr="00346EDA">
        <w:rPr>
          <w:rFonts w:ascii="Times New Roman" w:hAnsi="Times New Roman" w:cs="Times New Roman"/>
          <w:sz w:val="24"/>
          <w:szCs w:val="24"/>
        </w:rPr>
        <w:t>8) рассмотрение архитектурно-градостроительного облика объекта капитального строительства;</w:t>
      </w:r>
    </w:p>
    <w:p w:rsidR="005C6A4E" w:rsidRPr="00346EDA" w:rsidRDefault="00212DCB" w:rsidP="005C6A4E">
      <w:pPr>
        <w:spacing w:after="20"/>
        <w:rPr>
          <w:rFonts w:ascii="Times New Roman" w:hAnsi="Times New Roman" w:cs="Times New Roman"/>
          <w:sz w:val="24"/>
          <w:szCs w:val="24"/>
        </w:rPr>
      </w:pPr>
      <w:r w:rsidRPr="00346EDA">
        <w:rPr>
          <w:rFonts w:ascii="Times New Roman" w:hAnsi="Times New Roman" w:cs="Times New Roman"/>
          <w:sz w:val="24"/>
          <w:szCs w:val="24"/>
        </w:rPr>
        <w:t>9</w:t>
      </w:r>
      <w:r w:rsidR="005C6A4E" w:rsidRPr="00346EDA">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roofErr w:type="spellStart"/>
      <w:r w:rsidR="00B62648" w:rsidRPr="00346EDA">
        <w:rPr>
          <w:rFonts w:ascii="Times New Roman" w:hAnsi="Times New Roman" w:cs="Times New Roman"/>
          <w:sz w:val="24"/>
          <w:szCs w:val="24"/>
        </w:rPr>
        <w:t>Стародеревянковского</w:t>
      </w:r>
      <w:proofErr w:type="spellEnd"/>
      <w:r w:rsidR="005C6A4E" w:rsidRPr="00346EDA">
        <w:rPr>
          <w:rFonts w:ascii="Times New Roman" w:hAnsi="Times New Roman" w:cs="Times New Roman"/>
          <w:sz w:val="24"/>
          <w:szCs w:val="24"/>
        </w:rPr>
        <w:t xml:space="preserve"> сельского поселения</w:t>
      </w:r>
      <w:r w:rsidR="00645532" w:rsidRPr="00346EDA">
        <w:rPr>
          <w:rFonts w:ascii="Times New Roman" w:hAnsi="Times New Roman" w:cs="Times New Roman"/>
          <w:sz w:val="24"/>
          <w:szCs w:val="24"/>
        </w:rPr>
        <w:t>;</w:t>
      </w:r>
    </w:p>
    <w:p w:rsidR="00645532" w:rsidRPr="00346EDA" w:rsidRDefault="00645532" w:rsidP="00645532">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45532" w:rsidRPr="00346EDA" w:rsidRDefault="00645532" w:rsidP="00645532">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11) принятие решения о комплексном развитии территории по инициативе органа местного самоуправления;</w:t>
      </w:r>
    </w:p>
    <w:p w:rsidR="00645532" w:rsidRPr="00346EDA" w:rsidRDefault="00645532" w:rsidP="00645532">
      <w:pPr>
        <w:pStyle w:val="ConsPlusNormal"/>
        <w:ind w:firstLine="540"/>
        <w:rPr>
          <w:rFonts w:ascii="Times New Roman" w:eastAsiaTheme="minorHAnsi" w:hAnsi="Times New Roman" w:cs="Times New Roman"/>
          <w:sz w:val="24"/>
          <w:szCs w:val="24"/>
          <w:lang w:eastAsia="en-US"/>
        </w:rPr>
      </w:pPr>
      <w:proofErr w:type="gramStart"/>
      <w:r w:rsidRPr="00346EDA">
        <w:rPr>
          <w:rFonts w:ascii="Times New Roman" w:eastAsiaTheme="minorHAnsi" w:hAnsi="Times New Roman" w:cs="Times New Roman"/>
          <w:sz w:val="24"/>
          <w:szCs w:val="24"/>
          <w:lang w:eastAsia="en-US"/>
        </w:rPr>
        <w:t>12)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установленными требованиями), в случаях</w:t>
      </w:r>
      <w:proofErr w:type="gramEnd"/>
      <w:r w:rsidRPr="00346EDA">
        <w:rPr>
          <w:rFonts w:ascii="Times New Roman" w:eastAsiaTheme="minorHAnsi" w:hAnsi="Times New Roman" w:cs="Times New Roman"/>
          <w:sz w:val="24"/>
          <w:szCs w:val="24"/>
          <w:lang w:eastAsia="en-US"/>
        </w:rPr>
        <w:t>,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A14CE4" w:rsidRPr="00346EDA" w:rsidRDefault="00A14CE4" w:rsidP="00805690">
      <w:pPr>
        <w:pStyle w:val="20"/>
        <w:spacing w:after="100"/>
        <w:rPr>
          <w:rFonts w:ascii="Times New Roman" w:hAnsi="Times New Roman" w:cs="Times New Roman"/>
          <w:color w:val="auto"/>
          <w:sz w:val="24"/>
          <w:szCs w:val="24"/>
        </w:rPr>
      </w:pPr>
      <w:bookmarkStart w:id="81" w:name="_Toc358208413"/>
      <w:bookmarkStart w:id="82" w:name="_Toc387084704"/>
      <w:bookmarkStart w:id="83" w:name="_Toc105154871"/>
      <w:r w:rsidRPr="00346EDA">
        <w:rPr>
          <w:rFonts w:ascii="Times New Roman" w:hAnsi="Times New Roman" w:cs="Times New Roman"/>
          <w:color w:val="auto"/>
          <w:sz w:val="24"/>
          <w:szCs w:val="24"/>
        </w:rPr>
        <w:t>Статья 1</w:t>
      </w:r>
      <w:r w:rsidR="00D529EF" w:rsidRPr="00346EDA">
        <w:rPr>
          <w:rFonts w:ascii="Times New Roman" w:hAnsi="Times New Roman" w:cs="Times New Roman"/>
          <w:color w:val="auto"/>
          <w:sz w:val="24"/>
          <w:szCs w:val="24"/>
        </w:rPr>
        <w:t>1</w:t>
      </w:r>
      <w:r w:rsidRPr="00346EDA">
        <w:rPr>
          <w:rFonts w:ascii="Times New Roman" w:hAnsi="Times New Roman" w:cs="Times New Roman"/>
          <w:color w:val="auto"/>
          <w:sz w:val="24"/>
          <w:szCs w:val="24"/>
        </w:rPr>
        <w:t xml:space="preserve">. Полномочия </w:t>
      </w:r>
      <w:r w:rsidR="00D529EF" w:rsidRPr="00346EDA">
        <w:rPr>
          <w:rFonts w:ascii="Times New Roman" w:hAnsi="Times New Roman" w:cs="Times New Roman"/>
          <w:color w:val="auto"/>
          <w:sz w:val="24"/>
          <w:szCs w:val="24"/>
        </w:rPr>
        <w:t>К</w:t>
      </w:r>
      <w:r w:rsidRPr="00346EDA">
        <w:rPr>
          <w:rFonts w:ascii="Times New Roman" w:hAnsi="Times New Roman" w:cs="Times New Roman"/>
          <w:color w:val="auto"/>
          <w:sz w:val="24"/>
          <w:szCs w:val="24"/>
        </w:rPr>
        <w:t>омиссии</w:t>
      </w:r>
      <w:bookmarkEnd w:id="81"/>
      <w:r w:rsidRPr="00346EDA">
        <w:rPr>
          <w:rFonts w:ascii="Times New Roman" w:hAnsi="Times New Roman" w:cs="Times New Roman"/>
          <w:color w:val="auto"/>
          <w:sz w:val="24"/>
          <w:szCs w:val="24"/>
        </w:rPr>
        <w:t xml:space="preserve"> по подготовке проекта правил землепользования и застройки на территории </w:t>
      </w:r>
      <w:proofErr w:type="spellStart"/>
      <w:r w:rsidR="00B62648" w:rsidRPr="00346EDA">
        <w:rPr>
          <w:rFonts w:ascii="Times New Roman" w:hAnsi="Times New Roman" w:cs="Times New Roman"/>
          <w:color w:val="auto"/>
          <w:sz w:val="24"/>
          <w:szCs w:val="24"/>
        </w:rPr>
        <w:t>Стародеревянковского</w:t>
      </w:r>
      <w:proofErr w:type="spellEnd"/>
      <w:r w:rsidRPr="00346EDA">
        <w:rPr>
          <w:rFonts w:ascii="Times New Roman" w:hAnsi="Times New Roman" w:cs="Times New Roman"/>
          <w:color w:val="auto"/>
          <w:sz w:val="24"/>
          <w:szCs w:val="24"/>
        </w:rPr>
        <w:t xml:space="preserve"> сельского поселения </w:t>
      </w:r>
      <w:proofErr w:type="spellStart"/>
      <w:r w:rsidRPr="00346EDA">
        <w:rPr>
          <w:rFonts w:ascii="Times New Roman" w:hAnsi="Times New Roman" w:cs="Times New Roman"/>
          <w:color w:val="auto"/>
          <w:sz w:val="24"/>
          <w:szCs w:val="24"/>
        </w:rPr>
        <w:t>Каневского</w:t>
      </w:r>
      <w:proofErr w:type="spellEnd"/>
      <w:r w:rsidRPr="00346EDA">
        <w:rPr>
          <w:rFonts w:ascii="Times New Roman" w:hAnsi="Times New Roman" w:cs="Times New Roman"/>
          <w:color w:val="auto"/>
          <w:sz w:val="24"/>
          <w:szCs w:val="24"/>
        </w:rPr>
        <w:t xml:space="preserve"> района.</w:t>
      </w:r>
      <w:bookmarkEnd w:id="82"/>
      <w:bookmarkEnd w:id="83"/>
    </w:p>
    <w:p w:rsidR="00D529EF" w:rsidRPr="00346EDA" w:rsidRDefault="00A14CE4"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1. </w:t>
      </w:r>
      <w:r w:rsidR="009C090F" w:rsidRPr="00346EDA">
        <w:rPr>
          <w:rFonts w:ascii="Times New Roman" w:hAnsi="Times New Roman" w:cs="Times New Roman"/>
          <w:sz w:val="24"/>
          <w:szCs w:val="24"/>
        </w:rPr>
        <w:t xml:space="preserve">Комиссия по землепользованию и застройке </w:t>
      </w:r>
      <w:proofErr w:type="spellStart"/>
      <w:r w:rsidR="00B62648" w:rsidRPr="00346EDA">
        <w:rPr>
          <w:rFonts w:ascii="Times New Roman" w:hAnsi="Times New Roman" w:cs="Times New Roman"/>
          <w:sz w:val="24"/>
          <w:szCs w:val="24"/>
        </w:rPr>
        <w:t>Стародеревянковского</w:t>
      </w:r>
      <w:proofErr w:type="spellEnd"/>
      <w:r w:rsidR="009C090F" w:rsidRPr="00346EDA">
        <w:rPr>
          <w:rFonts w:ascii="Times New Roman" w:hAnsi="Times New Roman" w:cs="Times New Roman"/>
          <w:sz w:val="24"/>
          <w:szCs w:val="24"/>
        </w:rPr>
        <w:t xml:space="preserve"> сельского поселения </w:t>
      </w:r>
      <w:proofErr w:type="spellStart"/>
      <w:r w:rsidR="009C090F" w:rsidRPr="00346EDA">
        <w:rPr>
          <w:rFonts w:ascii="Times New Roman" w:hAnsi="Times New Roman" w:cs="Times New Roman"/>
          <w:sz w:val="24"/>
          <w:szCs w:val="24"/>
        </w:rPr>
        <w:t>Каневского</w:t>
      </w:r>
      <w:proofErr w:type="spellEnd"/>
      <w:r w:rsidR="009C090F" w:rsidRPr="00346EDA">
        <w:rPr>
          <w:rFonts w:ascii="Times New Roman" w:hAnsi="Times New Roman" w:cs="Times New Roman"/>
          <w:sz w:val="24"/>
          <w:szCs w:val="24"/>
        </w:rPr>
        <w:t xml:space="preserve"> района (далее – Комиссия) является постоянно действующим </w:t>
      </w:r>
      <w:r w:rsidR="009C090F" w:rsidRPr="00346EDA">
        <w:rPr>
          <w:rFonts w:ascii="Times New Roman" w:hAnsi="Times New Roman" w:cs="Times New Roman"/>
          <w:sz w:val="24"/>
          <w:szCs w:val="24"/>
        </w:rPr>
        <w:lastRenderedPageBreak/>
        <w:t xml:space="preserve">консультативным органом и формируется главой </w:t>
      </w:r>
      <w:r w:rsidR="00D529EF" w:rsidRPr="00346EDA">
        <w:rPr>
          <w:rFonts w:ascii="Times New Roman" w:hAnsi="Times New Roman" w:cs="Times New Roman"/>
          <w:sz w:val="24"/>
          <w:szCs w:val="24"/>
        </w:rPr>
        <w:t>муниципального образования Каневской район для обеспечения реализации настоящих Правил.</w:t>
      </w:r>
    </w:p>
    <w:p w:rsidR="009C090F" w:rsidRPr="00346EDA" w:rsidRDefault="00D529EF" w:rsidP="00805690">
      <w:pPr>
        <w:spacing w:after="20"/>
        <w:rPr>
          <w:rFonts w:ascii="Times New Roman" w:hAnsi="Times New Roman" w:cs="Times New Roman"/>
          <w:sz w:val="24"/>
          <w:szCs w:val="24"/>
        </w:rPr>
      </w:pPr>
      <w:r w:rsidRPr="00346EDA">
        <w:rPr>
          <w:rFonts w:ascii="Times New Roman" w:hAnsi="Times New Roman" w:cs="Times New Roman"/>
          <w:sz w:val="24"/>
          <w:szCs w:val="24"/>
        </w:rPr>
        <w:t xml:space="preserve">В случае заключения соглашения с органами местного самоуправления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о передаче им осуществления части своих полномочий Комиссия </w:t>
      </w:r>
      <w:r w:rsidR="00995140" w:rsidRPr="00346EDA">
        <w:rPr>
          <w:rFonts w:ascii="Times New Roman" w:hAnsi="Times New Roman" w:cs="Times New Roman"/>
          <w:sz w:val="24"/>
          <w:szCs w:val="24"/>
        </w:rPr>
        <w:t xml:space="preserve">формируется главой </w:t>
      </w:r>
      <w:proofErr w:type="spellStart"/>
      <w:r w:rsidR="00B62648" w:rsidRPr="00346EDA">
        <w:rPr>
          <w:rFonts w:ascii="Times New Roman" w:hAnsi="Times New Roman" w:cs="Times New Roman"/>
          <w:sz w:val="24"/>
          <w:szCs w:val="24"/>
        </w:rPr>
        <w:t>Стародеревянковского</w:t>
      </w:r>
      <w:proofErr w:type="spellEnd"/>
      <w:r w:rsidR="009C090F" w:rsidRPr="00346EDA">
        <w:rPr>
          <w:rFonts w:ascii="Times New Roman" w:hAnsi="Times New Roman" w:cs="Times New Roman"/>
          <w:sz w:val="24"/>
          <w:szCs w:val="24"/>
        </w:rPr>
        <w:t xml:space="preserve"> сельского поселения </w:t>
      </w:r>
      <w:proofErr w:type="spellStart"/>
      <w:r w:rsidR="009C090F" w:rsidRPr="00346EDA">
        <w:rPr>
          <w:rFonts w:ascii="Times New Roman" w:hAnsi="Times New Roman" w:cs="Times New Roman"/>
          <w:sz w:val="24"/>
          <w:szCs w:val="24"/>
        </w:rPr>
        <w:t>Каневского</w:t>
      </w:r>
      <w:proofErr w:type="spellEnd"/>
      <w:r w:rsidR="009C090F" w:rsidRPr="00346EDA">
        <w:rPr>
          <w:rFonts w:ascii="Times New Roman" w:hAnsi="Times New Roman" w:cs="Times New Roman"/>
          <w:sz w:val="24"/>
          <w:szCs w:val="24"/>
        </w:rPr>
        <w:t xml:space="preserve"> района</w:t>
      </w:r>
      <w:r w:rsidR="00995140" w:rsidRPr="00346EDA">
        <w:rPr>
          <w:rFonts w:ascii="Times New Roman" w:hAnsi="Times New Roman" w:cs="Times New Roman"/>
          <w:sz w:val="24"/>
          <w:szCs w:val="24"/>
        </w:rPr>
        <w:t>.</w:t>
      </w:r>
      <w:r w:rsidR="009C090F" w:rsidRPr="00346EDA">
        <w:rPr>
          <w:rFonts w:ascii="Times New Roman" w:hAnsi="Times New Roman" w:cs="Times New Roman"/>
          <w:sz w:val="24"/>
          <w:szCs w:val="24"/>
        </w:rPr>
        <w:t xml:space="preserve"> </w:t>
      </w:r>
    </w:p>
    <w:p w:rsidR="009C090F" w:rsidRPr="00346EDA" w:rsidRDefault="009C090F" w:rsidP="00805690">
      <w:pPr>
        <w:spacing w:after="20"/>
        <w:rPr>
          <w:rFonts w:ascii="Times New Roman" w:hAnsi="Times New Roman" w:cs="Times New Roman"/>
          <w:sz w:val="24"/>
          <w:szCs w:val="24"/>
        </w:rPr>
      </w:pPr>
      <w:r w:rsidRPr="00346EDA">
        <w:rPr>
          <w:rFonts w:ascii="Times New Roman" w:hAnsi="Times New Roman" w:cs="Times New Roman"/>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w:t>
      </w:r>
      <w:r w:rsidR="00995140" w:rsidRPr="00346EDA">
        <w:rPr>
          <w:rFonts w:ascii="Times New Roman" w:hAnsi="Times New Roman" w:cs="Times New Roman"/>
          <w:sz w:val="24"/>
          <w:szCs w:val="24"/>
        </w:rPr>
        <w:t xml:space="preserve"> муниципального образования Каневской район или, в случае передачи полномочий, главой</w:t>
      </w:r>
      <w:r w:rsidRPr="00346EDA">
        <w:rPr>
          <w:rFonts w:ascii="Times New Roman" w:hAnsi="Times New Roman" w:cs="Times New Roman"/>
          <w:sz w:val="24"/>
          <w:szCs w:val="24"/>
        </w:rPr>
        <w:t xml:space="preserve">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roofErr w:type="spellStart"/>
      <w:r w:rsidRPr="00346EDA">
        <w:rPr>
          <w:rFonts w:ascii="Times New Roman" w:hAnsi="Times New Roman" w:cs="Times New Roman"/>
          <w:sz w:val="24"/>
          <w:szCs w:val="24"/>
        </w:rPr>
        <w:t>Каневского</w:t>
      </w:r>
      <w:proofErr w:type="spellEnd"/>
      <w:r w:rsidRPr="00346EDA">
        <w:rPr>
          <w:rFonts w:ascii="Times New Roman" w:hAnsi="Times New Roman" w:cs="Times New Roman"/>
          <w:sz w:val="24"/>
          <w:szCs w:val="24"/>
        </w:rPr>
        <w:t xml:space="preserve"> района. </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1) организация работ по подготовке проектов предложений по внесению изменений в генеральный план;</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2) организация работ по подготовке проекта правил землепользования и застройки поселения, а так же проектов предложений по внесению изменений в правила землепользования и застройки;</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3) организация работ по подготовке документации по планировке территории;</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4) получение от разработчиков проектов внесения изменений в генеральный план, проектов правил землепользования и застройки, проектов планировки и проектов межевания и рассмотрение на заседании комиссии;</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5) организация и проведение общественных обсуждений и публичных слушаний по вопросам градостроительной деятельности;</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6) координация деятельности органов администрации муниципального образования по вопросам землепользования и застройки;</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8) подготовка заключений о результатах публичных слушаний и рекомендаций главе муниципального образования для принятия решения;</w:t>
      </w:r>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645532" w:rsidRPr="00346EDA" w:rsidRDefault="00645532" w:rsidP="00645532">
      <w:pPr>
        <w:widowControl w:val="0"/>
        <w:rPr>
          <w:rFonts w:ascii="Times New Roman" w:hAnsi="Times New Roman" w:cs="Times New Roman"/>
          <w:sz w:val="24"/>
          <w:szCs w:val="24"/>
        </w:rPr>
      </w:pPr>
      <w:proofErr w:type="gramStart"/>
      <w:r w:rsidRPr="00346EDA">
        <w:rPr>
          <w:rFonts w:ascii="Times New Roman" w:hAnsi="Times New Roman" w:cs="Times New Roman"/>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645532" w:rsidRPr="00346EDA" w:rsidRDefault="00645532" w:rsidP="00645532">
      <w:pPr>
        <w:widowControl w:val="0"/>
        <w:rPr>
          <w:rFonts w:ascii="Times New Roman" w:hAnsi="Times New Roman" w:cs="Times New Roman"/>
          <w:sz w:val="24"/>
          <w:szCs w:val="24"/>
        </w:rPr>
      </w:pPr>
      <w:r w:rsidRPr="00346EDA">
        <w:rPr>
          <w:rFonts w:ascii="Times New Roman" w:hAnsi="Times New Roman" w:cs="Times New Roman"/>
          <w:sz w:val="24"/>
          <w:szCs w:val="24"/>
        </w:rPr>
        <w:t>11) иные полномочия, отнесенные к компетенции комиссии муниципальными правовыми актами.</w:t>
      </w:r>
    </w:p>
    <w:p w:rsidR="005A04FF" w:rsidRPr="00346EDA" w:rsidRDefault="005A04FF" w:rsidP="00645532">
      <w:pPr>
        <w:rPr>
          <w:rFonts w:ascii="Times New Roman" w:hAnsi="Times New Roman" w:cs="Times New Roman"/>
          <w:sz w:val="24"/>
          <w:szCs w:val="24"/>
        </w:rPr>
      </w:pPr>
      <w:r w:rsidRPr="00346EDA">
        <w:rPr>
          <w:rFonts w:ascii="Times New Roman" w:hAnsi="Times New Roman" w:cs="Times New Roman"/>
          <w:sz w:val="24"/>
          <w:szCs w:val="24"/>
        </w:rPr>
        <w:t xml:space="preserve">3. Состав и порядок деятельности комиссии утверждаются постановлением </w:t>
      </w:r>
      <w:r w:rsidR="00995140" w:rsidRPr="00346EDA">
        <w:rPr>
          <w:rFonts w:ascii="Times New Roman" w:hAnsi="Times New Roman" w:cs="Times New Roman"/>
          <w:sz w:val="24"/>
          <w:szCs w:val="24"/>
        </w:rPr>
        <w:t xml:space="preserve">главы муниципального образования Каневской район или, в случае передачи полномочий, постановлением главы </w:t>
      </w:r>
      <w:proofErr w:type="spellStart"/>
      <w:r w:rsidR="00995140" w:rsidRPr="00346EDA">
        <w:rPr>
          <w:rFonts w:ascii="Times New Roman" w:hAnsi="Times New Roman" w:cs="Times New Roman"/>
          <w:sz w:val="24"/>
          <w:szCs w:val="24"/>
        </w:rPr>
        <w:t>Стародеревянковского</w:t>
      </w:r>
      <w:proofErr w:type="spellEnd"/>
      <w:r w:rsidR="00995140" w:rsidRPr="00346EDA">
        <w:rPr>
          <w:rFonts w:ascii="Times New Roman" w:hAnsi="Times New Roman" w:cs="Times New Roman"/>
          <w:sz w:val="24"/>
          <w:szCs w:val="24"/>
        </w:rPr>
        <w:t xml:space="preserve"> сельского поселения </w:t>
      </w:r>
      <w:proofErr w:type="spellStart"/>
      <w:r w:rsidR="00995140" w:rsidRPr="00346EDA">
        <w:rPr>
          <w:rFonts w:ascii="Times New Roman" w:hAnsi="Times New Roman" w:cs="Times New Roman"/>
          <w:sz w:val="24"/>
          <w:szCs w:val="24"/>
        </w:rPr>
        <w:t>Каневского</w:t>
      </w:r>
      <w:proofErr w:type="spellEnd"/>
      <w:r w:rsidR="00995140" w:rsidRPr="00346EDA">
        <w:rPr>
          <w:rFonts w:ascii="Times New Roman" w:hAnsi="Times New Roman" w:cs="Times New Roman"/>
          <w:sz w:val="24"/>
          <w:szCs w:val="24"/>
        </w:rPr>
        <w:t xml:space="preserve"> района</w:t>
      </w:r>
      <w:r w:rsidRPr="00346EDA">
        <w:rPr>
          <w:rFonts w:ascii="Times New Roman" w:hAnsi="Times New Roman" w:cs="Times New Roman"/>
          <w:sz w:val="24"/>
          <w:szCs w:val="24"/>
        </w:rPr>
        <w:t>.</w:t>
      </w:r>
    </w:p>
    <w:p w:rsidR="009C090F" w:rsidRPr="00346EDA" w:rsidRDefault="00591A73" w:rsidP="00645532">
      <w:pPr>
        <w:rPr>
          <w:rFonts w:ascii="Times New Roman" w:hAnsi="Times New Roman" w:cs="Times New Roman"/>
          <w:sz w:val="24"/>
          <w:szCs w:val="24"/>
        </w:rPr>
      </w:pPr>
      <w:r w:rsidRPr="00346EDA">
        <w:rPr>
          <w:rFonts w:ascii="Times New Roman" w:hAnsi="Times New Roman" w:cs="Times New Roman"/>
          <w:sz w:val="24"/>
          <w:szCs w:val="24"/>
        </w:rPr>
        <w:t xml:space="preserve">4. </w:t>
      </w:r>
      <w:r w:rsidR="009C090F" w:rsidRPr="00346EDA">
        <w:rPr>
          <w:rFonts w:ascii="Times New Roman" w:hAnsi="Times New Roman" w:cs="Times New Roman"/>
          <w:sz w:val="24"/>
          <w:szCs w:val="24"/>
        </w:rPr>
        <w:t>Нормативными правовыми актами могут устанавливаться дополнительные требования к порядку деятельности комиссии по подготовке проекта правил землепользования и застройки.</w:t>
      </w:r>
    </w:p>
    <w:p w:rsidR="009C090F" w:rsidRPr="00346EDA" w:rsidRDefault="009C090F" w:rsidP="00645532">
      <w:pPr>
        <w:rPr>
          <w:rFonts w:ascii="Times New Roman" w:hAnsi="Times New Roman" w:cs="Times New Roman"/>
          <w:sz w:val="24"/>
          <w:szCs w:val="24"/>
        </w:rPr>
      </w:pPr>
      <w:r w:rsidRPr="00346EDA">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9C090F" w:rsidRPr="00346EDA" w:rsidRDefault="009C090F" w:rsidP="00645532">
      <w:pPr>
        <w:rPr>
          <w:rFonts w:ascii="Times New Roman" w:hAnsi="Times New Roman" w:cs="Times New Roman"/>
          <w:sz w:val="24"/>
          <w:szCs w:val="24"/>
        </w:rPr>
      </w:pPr>
      <w:r w:rsidRPr="00346EDA">
        <w:rPr>
          <w:rFonts w:ascii="Times New Roman" w:hAnsi="Times New Roman" w:cs="Times New Roman"/>
          <w:sz w:val="24"/>
          <w:szCs w:val="24"/>
        </w:rPr>
        <w:t>Документы, рассматриваемые на заседаниях Комиссии,  и протоколы Комиссии хранятся в архиве Комиссии.</w:t>
      </w:r>
    </w:p>
    <w:p w:rsidR="00A14CE4" w:rsidRPr="00346EDA" w:rsidRDefault="00A14CE4" w:rsidP="00A14CE4">
      <w:pPr>
        <w:pStyle w:val="1"/>
        <w:rPr>
          <w:rFonts w:ascii="Times New Roman" w:hAnsi="Times New Roman"/>
          <w:sz w:val="28"/>
          <w:szCs w:val="28"/>
        </w:rPr>
      </w:pPr>
      <w:bookmarkStart w:id="84" w:name="_Toc105154872"/>
      <w:r w:rsidRPr="00346EDA">
        <w:rPr>
          <w:rFonts w:ascii="Times New Roman" w:hAnsi="Times New Roman"/>
          <w:sz w:val="28"/>
          <w:szCs w:val="28"/>
        </w:rPr>
        <w:lastRenderedPageBreak/>
        <w:t xml:space="preserve">Глава 4. </w:t>
      </w:r>
      <w:r w:rsidR="00645532" w:rsidRPr="00346EDA">
        <w:rPr>
          <w:rFonts w:ascii="Times New Roman" w:hAnsi="Times New Roman"/>
          <w:sz w:val="28"/>
          <w:szCs w:val="28"/>
        </w:rPr>
        <w:t>Предоставление прав на земельные участки</w:t>
      </w:r>
      <w:r w:rsidR="002E4140" w:rsidRPr="00346EDA">
        <w:rPr>
          <w:rFonts w:ascii="Times New Roman" w:hAnsi="Times New Roman"/>
          <w:sz w:val="28"/>
          <w:szCs w:val="28"/>
        </w:rPr>
        <w:t xml:space="preserve">, </w:t>
      </w:r>
      <w:r w:rsidR="00645532" w:rsidRPr="00346EDA">
        <w:rPr>
          <w:rFonts w:ascii="Times New Roman" w:hAnsi="Times New Roman"/>
          <w:sz w:val="28"/>
          <w:szCs w:val="28"/>
        </w:rPr>
        <w:t>предоставляемые из земель, находящихся в государственной или муниципальной собственности</w:t>
      </w:r>
      <w:bookmarkEnd w:id="84"/>
    </w:p>
    <w:p w:rsidR="00A14CE4" w:rsidRPr="00346EDA" w:rsidRDefault="00A14CE4" w:rsidP="00336AC5">
      <w:pPr>
        <w:pStyle w:val="20"/>
        <w:spacing w:after="100"/>
        <w:rPr>
          <w:rFonts w:ascii="Times New Roman" w:hAnsi="Times New Roman" w:cs="Times New Roman"/>
          <w:color w:val="auto"/>
          <w:sz w:val="24"/>
          <w:szCs w:val="24"/>
        </w:rPr>
      </w:pPr>
      <w:bookmarkStart w:id="85" w:name="_Toc387084706"/>
      <w:bookmarkStart w:id="86" w:name="_Toc105154873"/>
      <w:r w:rsidRPr="00346EDA">
        <w:rPr>
          <w:rFonts w:ascii="Times New Roman" w:hAnsi="Times New Roman" w:cs="Times New Roman"/>
          <w:color w:val="auto"/>
          <w:sz w:val="24"/>
          <w:szCs w:val="24"/>
        </w:rPr>
        <w:t>Статья 1</w:t>
      </w:r>
      <w:r w:rsidR="00995140" w:rsidRPr="00346EDA">
        <w:rPr>
          <w:rFonts w:ascii="Times New Roman" w:hAnsi="Times New Roman" w:cs="Times New Roman"/>
          <w:color w:val="auto"/>
          <w:sz w:val="24"/>
          <w:szCs w:val="24"/>
        </w:rPr>
        <w:t>2</w:t>
      </w:r>
      <w:r w:rsidRPr="00346EDA">
        <w:rPr>
          <w:rFonts w:ascii="Times New Roman" w:hAnsi="Times New Roman" w:cs="Times New Roman"/>
          <w:color w:val="auto"/>
          <w:sz w:val="24"/>
          <w:szCs w:val="24"/>
        </w:rPr>
        <w:t>. Общие положения</w:t>
      </w:r>
      <w:bookmarkEnd w:id="85"/>
      <w:bookmarkEnd w:id="86"/>
    </w:p>
    <w:p w:rsidR="005D79EE" w:rsidRPr="00346EDA" w:rsidRDefault="005D79EE" w:rsidP="005D79EE">
      <w:pPr>
        <w:rPr>
          <w:rFonts w:ascii="Times New Roman" w:hAnsi="Times New Roman" w:cs="Times New Roman"/>
          <w:sz w:val="24"/>
          <w:szCs w:val="24"/>
        </w:rPr>
      </w:pPr>
      <w:bookmarkStart w:id="87" w:name="_Toc277336785"/>
      <w:bookmarkStart w:id="88" w:name="_Toc277337118"/>
      <w:bookmarkStart w:id="89" w:name="_Toc344077805"/>
      <w:r w:rsidRPr="00346EDA">
        <w:rPr>
          <w:rFonts w:ascii="Times New Roman" w:hAnsi="Times New Roman" w:cs="Times New Roman"/>
          <w:sz w:val="24"/>
          <w:szCs w:val="24"/>
        </w:rPr>
        <w:t>1. Земельные участки, находящиеся в государственной или муниципальной собственности, предоставляются на основании:</w:t>
      </w:r>
    </w:p>
    <w:p w:rsidR="005D79EE" w:rsidRPr="00346EDA" w:rsidRDefault="005D79EE" w:rsidP="005D79EE">
      <w:pPr>
        <w:rPr>
          <w:rFonts w:ascii="Times New Roman" w:hAnsi="Times New Roman" w:cs="Times New Roman"/>
          <w:sz w:val="24"/>
          <w:szCs w:val="24"/>
        </w:rPr>
      </w:pPr>
      <w:r w:rsidRPr="00346EDA">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D79EE" w:rsidRPr="00346EDA" w:rsidRDefault="005D79EE" w:rsidP="005D79EE">
      <w:pPr>
        <w:rPr>
          <w:rFonts w:ascii="Times New Roman" w:hAnsi="Times New Roman" w:cs="Times New Roman"/>
          <w:sz w:val="24"/>
          <w:szCs w:val="24"/>
        </w:rPr>
      </w:pPr>
      <w:r w:rsidRPr="00346EDA">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5D79EE" w:rsidRPr="00346EDA" w:rsidRDefault="005D79EE" w:rsidP="005D79EE">
      <w:pPr>
        <w:rPr>
          <w:rFonts w:ascii="Times New Roman" w:hAnsi="Times New Roman" w:cs="Times New Roman"/>
          <w:sz w:val="24"/>
          <w:szCs w:val="24"/>
        </w:rPr>
      </w:pPr>
      <w:r w:rsidRPr="00346EDA">
        <w:rPr>
          <w:rFonts w:ascii="Times New Roman" w:hAnsi="Times New Roman" w:cs="Times New Roman"/>
          <w:sz w:val="24"/>
          <w:szCs w:val="24"/>
        </w:rPr>
        <w:t>3) договора аренды в случае предоставления земельного участка в аренду;</w:t>
      </w:r>
    </w:p>
    <w:p w:rsidR="005D79EE" w:rsidRPr="00346EDA" w:rsidRDefault="005D79EE" w:rsidP="005D79EE">
      <w:pPr>
        <w:rPr>
          <w:rFonts w:ascii="Times New Roman" w:hAnsi="Times New Roman" w:cs="Times New Roman"/>
          <w:sz w:val="24"/>
          <w:szCs w:val="24"/>
        </w:rPr>
      </w:pPr>
      <w:r w:rsidRPr="00346EDA">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D44FEF" w:rsidRPr="00346EDA" w:rsidRDefault="006A1858" w:rsidP="005D79EE">
      <w:pPr>
        <w:rPr>
          <w:rFonts w:ascii="Times New Roman" w:hAnsi="Times New Roman" w:cs="Times New Roman"/>
          <w:sz w:val="24"/>
          <w:szCs w:val="24"/>
        </w:rPr>
      </w:pPr>
      <w:r w:rsidRPr="00346EDA">
        <w:rPr>
          <w:rFonts w:ascii="Times New Roman" w:hAnsi="Times New Roman" w:cs="Times New Roman"/>
          <w:sz w:val="24"/>
          <w:szCs w:val="24"/>
        </w:rPr>
        <w:t>2</w:t>
      </w:r>
      <w:r w:rsidR="00D44FEF" w:rsidRPr="00346EDA">
        <w:rPr>
          <w:rFonts w:ascii="Times New Roman" w:hAnsi="Times New Roman" w:cs="Times New Roman"/>
          <w:sz w:val="24"/>
          <w:szCs w:val="24"/>
        </w:rPr>
        <w:t>.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муниципального образования Каневской район.</w:t>
      </w:r>
    </w:p>
    <w:p w:rsidR="00A14CE4" w:rsidRPr="00346EDA" w:rsidRDefault="006A1858" w:rsidP="00645532">
      <w:pPr>
        <w:rPr>
          <w:rFonts w:ascii="Times New Roman" w:hAnsi="Times New Roman" w:cs="Times New Roman"/>
          <w:sz w:val="24"/>
          <w:szCs w:val="24"/>
        </w:rPr>
      </w:pPr>
      <w:r w:rsidRPr="00346EDA">
        <w:rPr>
          <w:rFonts w:ascii="Times New Roman" w:hAnsi="Times New Roman" w:cs="Times New Roman"/>
          <w:sz w:val="24"/>
          <w:szCs w:val="24"/>
        </w:rPr>
        <w:t>3</w:t>
      </w:r>
      <w:r w:rsidR="00A14CE4" w:rsidRPr="00346EDA">
        <w:rPr>
          <w:rFonts w:ascii="Times New Roman" w:hAnsi="Times New Roman" w:cs="Times New Roman"/>
          <w:sz w:val="24"/>
          <w:szCs w:val="24"/>
        </w:rPr>
        <w:t xml:space="preserve">. До разграничения государственной собственности на землю предоставление земельных участков на территории </w:t>
      </w:r>
      <w:proofErr w:type="spellStart"/>
      <w:r w:rsidR="00B62648" w:rsidRPr="00346EDA">
        <w:rPr>
          <w:rFonts w:ascii="Times New Roman" w:hAnsi="Times New Roman" w:cs="Times New Roman"/>
          <w:sz w:val="24"/>
          <w:szCs w:val="24"/>
        </w:rPr>
        <w:t>Стародеревянковского</w:t>
      </w:r>
      <w:proofErr w:type="spellEnd"/>
      <w:r w:rsidR="00A14CE4" w:rsidRPr="00346EDA">
        <w:rPr>
          <w:rFonts w:ascii="Times New Roman" w:hAnsi="Times New Roman" w:cs="Times New Roman"/>
          <w:sz w:val="24"/>
          <w:szCs w:val="24"/>
        </w:rPr>
        <w:t xml:space="preserve"> сельского поселения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Каневской район.</w:t>
      </w:r>
    </w:p>
    <w:p w:rsidR="00A14CE4" w:rsidRPr="00346EDA" w:rsidRDefault="00CD539C" w:rsidP="00645532">
      <w:pPr>
        <w:rPr>
          <w:rFonts w:ascii="Times New Roman" w:hAnsi="Times New Roman" w:cs="Times New Roman"/>
          <w:sz w:val="24"/>
          <w:szCs w:val="24"/>
        </w:rPr>
      </w:pPr>
      <w:r w:rsidRPr="00346EDA">
        <w:rPr>
          <w:rFonts w:ascii="Times New Roman" w:hAnsi="Times New Roman" w:cs="Times New Roman"/>
          <w:sz w:val="24"/>
          <w:szCs w:val="24"/>
        </w:rPr>
        <w:t>4.</w:t>
      </w:r>
      <w:r w:rsidR="00A14CE4" w:rsidRPr="00346EDA">
        <w:rPr>
          <w:rFonts w:ascii="Times New Roman" w:hAnsi="Times New Roman" w:cs="Times New Roman"/>
          <w:sz w:val="24"/>
          <w:szCs w:val="24"/>
        </w:rPr>
        <w:t xml:space="preserve"> После разграничения государственной собственности на землю органы местного самоуправления </w:t>
      </w:r>
      <w:proofErr w:type="spellStart"/>
      <w:r w:rsidR="00B62648" w:rsidRPr="00346EDA">
        <w:rPr>
          <w:rFonts w:ascii="Times New Roman" w:hAnsi="Times New Roman" w:cs="Times New Roman"/>
          <w:sz w:val="24"/>
          <w:szCs w:val="24"/>
        </w:rPr>
        <w:t>Стародеревянковского</w:t>
      </w:r>
      <w:proofErr w:type="spellEnd"/>
      <w:r w:rsidR="00A14CE4" w:rsidRPr="00346EDA">
        <w:rPr>
          <w:rFonts w:ascii="Times New Roman" w:hAnsi="Times New Roman" w:cs="Times New Roman"/>
          <w:sz w:val="24"/>
          <w:szCs w:val="24"/>
        </w:rPr>
        <w:t xml:space="preserve"> сельского поселения распоряжаются исключительно земельными участками, находящимися в муниципальной собственности поселения. </w:t>
      </w:r>
    </w:p>
    <w:p w:rsidR="00A14CE4" w:rsidRPr="00346EDA" w:rsidRDefault="00A14CE4" w:rsidP="00645532">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A14CE4" w:rsidRPr="00346EDA" w:rsidRDefault="006A1858" w:rsidP="00645532">
      <w:pPr>
        <w:rPr>
          <w:rFonts w:ascii="Times New Roman" w:hAnsi="Times New Roman" w:cs="Times New Roman"/>
          <w:sz w:val="24"/>
          <w:szCs w:val="24"/>
        </w:rPr>
      </w:pPr>
      <w:r w:rsidRPr="00346EDA">
        <w:rPr>
          <w:rFonts w:ascii="Times New Roman" w:hAnsi="Times New Roman" w:cs="Times New Roman"/>
          <w:sz w:val="24"/>
          <w:szCs w:val="24"/>
        </w:rPr>
        <w:t>5</w:t>
      </w:r>
      <w:r w:rsidR="00A14CE4" w:rsidRPr="00346EDA">
        <w:rPr>
          <w:rFonts w:ascii="Times New Roman" w:hAnsi="Times New Roman" w:cs="Times New Roman"/>
          <w:sz w:val="24"/>
          <w:szCs w:val="24"/>
        </w:rPr>
        <w:t xml:space="preserve">.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A14CE4" w:rsidRPr="00346EDA" w:rsidRDefault="006A1858" w:rsidP="00645532">
      <w:pPr>
        <w:rPr>
          <w:rFonts w:ascii="Times New Roman" w:hAnsi="Times New Roman" w:cs="Times New Roman"/>
          <w:sz w:val="24"/>
          <w:szCs w:val="24"/>
        </w:rPr>
      </w:pPr>
      <w:r w:rsidRPr="00346EDA">
        <w:rPr>
          <w:rFonts w:ascii="Times New Roman" w:hAnsi="Times New Roman" w:cs="Times New Roman"/>
          <w:sz w:val="24"/>
          <w:szCs w:val="24"/>
        </w:rPr>
        <w:t>6</w:t>
      </w:r>
      <w:r w:rsidR="00A14CE4" w:rsidRPr="00346EDA">
        <w:rPr>
          <w:rFonts w:ascii="Times New Roman" w:hAnsi="Times New Roman" w:cs="Times New Roman"/>
          <w:sz w:val="24"/>
          <w:szCs w:val="24"/>
        </w:rPr>
        <w:t xml:space="preserve">. </w:t>
      </w:r>
      <w:proofErr w:type="gramStart"/>
      <w:r w:rsidR="00A14CE4" w:rsidRPr="00346EDA">
        <w:rPr>
          <w:rFonts w:ascii="Times New Roman" w:hAnsi="Times New Roman" w:cs="Times New Roman"/>
          <w:sz w:val="24"/>
          <w:szCs w:val="24"/>
        </w:rPr>
        <w:t>Из состава государственных, муниципальных земель физическим и юридическим лицам могут предоставляться только сформированные земельные участки.</w:t>
      </w:r>
      <w:proofErr w:type="gramEnd"/>
      <w:r w:rsidR="00A14CE4" w:rsidRPr="00346EDA">
        <w:rPr>
          <w:rFonts w:ascii="Times New Roman" w:hAnsi="Times New Roman" w:cs="Times New Roman"/>
          <w:sz w:val="24"/>
          <w:szCs w:val="24"/>
        </w:rPr>
        <w:t xml:space="preserve"> Сформированным для целей предоставления физическим, юридическим лицам является земельный участок, применительно к которому: </w:t>
      </w:r>
    </w:p>
    <w:p w:rsidR="00A14CE4" w:rsidRPr="00346EDA" w:rsidRDefault="003B24E8" w:rsidP="00645532">
      <w:pPr>
        <w:rPr>
          <w:rFonts w:ascii="Times New Roman" w:hAnsi="Times New Roman" w:cs="Times New Roman"/>
          <w:sz w:val="24"/>
          <w:szCs w:val="24"/>
        </w:rPr>
      </w:pPr>
      <w:r w:rsidRPr="00346EDA">
        <w:rPr>
          <w:rFonts w:ascii="Times New Roman" w:hAnsi="Times New Roman" w:cs="Times New Roman"/>
          <w:sz w:val="24"/>
          <w:szCs w:val="24"/>
        </w:rPr>
        <w:t>1)</w:t>
      </w:r>
      <w:r w:rsidR="00A14CE4" w:rsidRPr="00346EDA">
        <w:rPr>
          <w:rFonts w:ascii="Times New Roman" w:hAnsi="Times New Roman" w:cs="Times New Roman"/>
          <w:sz w:val="24"/>
          <w:szCs w:val="24"/>
        </w:rPr>
        <w:t xml:space="preserve">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w:t>
      </w:r>
      <w:r w:rsidR="00A14CE4" w:rsidRPr="00346EDA">
        <w:rPr>
          <w:rFonts w:ascii="Times New Roman" w:hAnsi="Times New Roman" w:cs="Times New Roman"/>
          <w:sz w:val="24"/>
          <w:szCs w:val="24"/>
        </w:rPr>
        <w:lastRenderedPageBreak/>
        <w:t xml:space="preserve">третьих лиц, связанных с установлением в порядке статьи </w:t>
      </w:r>
      <w:r w:rsidR="00DB2DC0" w:rsidRPr="00346EDA">
        <w:rPr>
          <w:rFonts w:ascii="Times New Roman" w:hAnsi="Times New Roman" w:cs="Times New Roman"/>
          <w:sz w:val="24"/>
          <w:szCs w:val="24"/>
        </w:rPr>
        <w:t>18</w:t>
      </w:r>
      <w:r w:rsidR="00A14CE4" w:rsidRPr="00346EDA">
        <w:rPr>
          <w:rFonts w:ascii="Times New Roman" w:hAnsi="Times New Roman" w:cs="Times New Roman"/>
          <w:sz w:val="24"/>
          <w:szCs w:val="24"/>
        </w:rPr>
        <w:t xml:space="preserve"> настоящих Правил границ зон действия публичных сервитутов); </w:t>
      </w:r>
    </w:p>
    <w:p w:rsidR="00A14CE4" w:rsidRPr="00346EDA" w:rsidRDefault="003B24E8" w:rsidP="00645532">
      <w:pPr>
        <w:rPr>
          <w:rFonts w:ascii="Times New Roman" w:hAnsi="Times New Roman" w:cs="Times New Roman"/>
          <w:sz w:val="24"/>
          <w:szCs w:val="24"/>
        </w:rPr>
      </w:pPr>
      <w:r w:rsidRPr="00346EDA">
        <w:rPr>
          <w:rFonts w:ascii="Times New Roman" w:hAnsi="Times New Roman" w:cs="Times New Roman"/>
          <w:sz w:val="24"/>
          <w:szCs w:val="24"/>
        </w:rPr>
        <w:t>2)</w:t>
      </w:r>
      <w:r w:rsidR="00A14CE4" w:rsidRPr="00346EDA">
        <w:rPr>
          <w:rFonts w:ascii="Times New Roman" w:hAnsi="Times New Roman" w:cs="Times New Roman"/>
          <w:sz w:val="24"/>
          <w:szCs w:val="24"/>
        </w:rPr>
        <w:t xml:space="preserve">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roofErr w:type="spellStart"/>
      <w:r w:rsidR="00B62648" w:rsidRPr="00346EDA">
        <w:rPr>
          <w:rFonts w:ascii="Times New Roman" w:hAnsi="Times New Roman" w:cs="Times New Roman"/>
          <w:sz w:val="24"/>
          <w:szCs w:val="24"/>
        </w:rPr>
        <w:t>Стародеревянковского</w:t>
      </w:r>
      <w:proofErr w:type="spellEnd"/>
      <w:r w:rsidR="00A14CE4" w:rsidRPr="00346EDA">
        <w:rPr>
          <w:rFonts w:ascii="Times New Roman" w:hAnsi="Times New Roman" w:cs="Times New Roman"/>
          <w:sz w:val="24"/>
          <w:szCs w:val="24"/>
        </w:rPr>
        <w:t xml:space="preserve"> сельского поселения (Часть II</w:t>
      </w:r>
      <w:r w:rsidR="002D230D" w:rsidRPr="00346EDA">
        <w:rPr>
          <w:rFonts w:ascii="Times New Roman" w:hAnsi="Times New Roman" w:cs="Times New Roman"/>
          <w:sz w:val="24"/>
          <w:szCs w:val="24"/>
          <w:lang w:val="en-US"/>
        </w:rPr>
        <w:t>I</w:t>
      </w:r>
      <w:r w:rsidR="00A14CE4" w:rsidRPr="00346EDA">
        <w:rPr>
          <w:rFonts w:ascii="Times New Roman" w:hAnsi="Times New Roman" w:cs="Times New Roman"/>
          <w:sz w:val="24"/>
          <w:szCs w:val="24"/>
        </w:rPr>
        <w:t xml:space="preserve"> настоящих Правил); </w:t>
      </w:r>
    </w:p>
    <w:p w:rsidR="00A14CE4" w:rsidRPr="00346EDA" w:rsidRDefault="003B24E8" w:rsidP="00645532">
      <w:pPr>
        <w:rPr>
          <w:rFonts w:ascii="Times New Roman" w:hAnsi="Times New Roman" w:cs="Times New Roman"/>
          <w:sz w:val="24"/>
          <w:szCs w:val="24"/>
        </w:rPr>
      </w:pPr>
      <w:r w:rsidRPr="00346EDA">
        <w:rPr>
          <w:rFonts w:ascii="Times New Roman" w:hAnsi="Times New Roman" w:cs="Times New Roman"/>
          <w:sz w:val="24"/>
          <w:szCs w:val="24"/>
        </w:rPr>
        <w:t>3)</w:t>
      </w:r>
      <w:r w:rsidR="00A14CE4" w:rsidRPr="00346EDA">
        <w:rPr>
          <w:rFonts w:ascii="Times New Roman" w:hAnsi="Times New Roman" w:cs="Times New Roman"/>
          <w:sz w:val="24"/>
          <w:szCs w:val="24"/>
        </w:rPr>
        <w:t xml:space="preserve">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w:t>
      </w:r>
      <w:proofErr w:type="spellStart"/>
      <w:r w:rsidR="00A14CE4" w:rsidRPr="00346EDA">
        <w:rPr>
          <w:rFonts w:ascii="Times New Roman" w:hAnsi="Times New Roman" w:cs="Times New Roman"/>
          <w:sz w:val="24"/>
          <w:szCs w:val="24"/>
        </w:rPr>
        <w:t>водо</w:t>
      </w:r>
      <w:proofErr w:type="spellEnd"/>
      <w:r w:rsidR="00A14CE4" w:rsidRPr="00346EDA">
        <w:rPr>
          <w:rFonts w:ascii="Times New Roman" w:hAnsi="Times New Roman" w:cs="Times New Roman"/>
          <w:sz w:val="24"/>
          <w:szCs w:val="24"/>
        </w:rPr>
        <w:t xml:space="preserve">-, тепло-, электроснабжению) - в случае, когда использование соответствующего земельного участка невозможно без обеспечения такого подключения; </w:t>
      </w:r>
    </w:p>
    <w:p w:rsidR="00A14CE4" w:rsidRPr="00346EDA" w:rsidRDefault="003B24E8" w:rsidP="00645532">
      <w:pPr>
        <w:rPr>
          <w:rFonts w:ascii="Times New Roman" w:hAnsi="Times New Roman" w:cs="Times New Roman"/>
          <w:sz w:val="24"/>
          <w:szCs w:val="24"/>
        </w:rPr>
      </w:pPr>
      <w:r w:rsidRPr="00346EDA">
        <w:rPr>
          <w:rFonts w:ascii="Times New Roman" w:hAnsi="Times New Roman" w:cs="Times New Roman"/>
          <w:sz w:val="24"/>
          <w:szCs w:val="24"/>
        </w:rPr>
        <w:t>4)</w:t>
      </w:r>
      <w:r w:rsidR="00A14CE4" w:rsidRPr="00346EDA">
        <w:rPr>
          <w:rFonts w:ascii="Times New Roman" w:hAnsi="Times New Roman" w:cs="Times New Roman"/>
          <w:sz w:val="24"/>
          <w:szCs w:val="24"/>
        </w:rPr>
        <w:t xml:space="preserve"> установлены границы земельного участка на местности. </w:t>
      </w:r>
    </w:p>
    <w:p w:rsidR="00A14CE4" w:rsidRPr="00346EDA" w:rsidRDefault="006A1858" w:rsidP="00645532">
      <w:pPr>
        <w:rPr>
          <w:rFonts w:ascii="Times New Roman" w:hAnsi="Times New Roman" w:cs="Times New Roman"/>
          <w:sz w:val="24"/>
          <w:szCs w:val="24"/>
        </w:rPr>
      </w:pPr>
      <w:r w:rsidRPr="00346EDA">
        <w:rPr>
          <w:rFonts w:ascii="Times New Roman" w:hAnsi="Times New Roman" w:cs="Times New Roman"/>
          <w:sz w:val="24"/>
          <w:szCs w:val="24"/>
        </w:rPr>
        <w:t>7</w:t>
      </w:r>
      <w:r w:rsidR="00A14CE4" w:rsidRPr="00346EDA">
        <w:rPr>
          <w:rFonts w:ascii="Times New Roman" w:hAnsi="Times New Roman" w:cs="Times New Roman"/>
          <w:sz w:val="24"/>
          <w:szCs w:val="24"/>
        </w:rPr>
        <w:t xml:space="preserve">.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A14CE4" w:rsidRPr="00346EDA" w:rsidRDefault="00A14CE4" w:rsidP="00645532">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roofErr w:type="gramEnd"/>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A14CE4" w:rsidRPr="00346EDA" w:rsidRDefault="00A14CE4" w:rsidP="00645532">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proofErr w:type="spellStart"/>
      <w:r w:rsidRPr="00346EDA">
        <w:rPr>
          <w:rFonts w:ascii="Times New Roman" w:hAnsi="Times New Roman" w:cs="Times New Roman"/>
          <w:sz w:val="24"/>
          <w:szCs w:val="24"/>
        </w:rPr>
        <w:t>Каневского</w:t>
      </w:r>
      <w:proofErr w:type="spellEnd"/>
      <w:r w:rsidRPr="00346EDA">
        <w:rPr>
          <w:rFonts w:ascii="Times New Roman" w:hAnsi="Times New Roman" w:cs="Times New Roman"/>
          <w:sz w:val="24"/>
          <w:szCs w:val="24"/>
        </w:rPr>
        <w:t xml:space="preserve"> района в установленном в соответствии с земельным законодательством порядке. </w:t>
      </w:r>
      <w:proofErr w:type="gramEnd"/>
    </w:p>
    <w:p w:rsidR="00591A73" w:rsidRPr="00346EDA" w:rsidRDefault="006A1858" w:rsidP="00645532">
      <w:pPr>
        <w:rPr>
          <w:rFonts w:ascii="Times New Roman" w:hAnsi="Times New Roman" w:cs="Times New Roman"/>
          <w:sz w:val="24"/>
          <w:szCs w:val="24"/>
        </w:rPr>
      </w:pPr>
      <w:r w:rsidRPr="00346EDA">
        <w:rPr>
          <w:rFonts w:ascii="Times New Roman" w:hAnsi="Times New Roman" w:cs="Times New Roman"/>
          <w:sz w:val="24"/>
          <w:szCs w:val="24"/>
        </w:rPr>
        <w:t>8</w:t>
      </w:r>
      <w:r w:rsidR="00591A73" w:rsidRPr="00346EDA">
        <w:rPr>
          <w:rFonts w:ascii="Times New Roman" w:hAnsi="Times New Roman" w:cs="Times New Roman"/>
          <w:sz w:val="24"/>
          <w:szCs w:val="24"/>
        </w:rPr>
        <w:t>. Исключительно в соответствии с утвержденным проектом межевания территории осуществляется образование земельных участков:</w:t>
      </w:r>
    </w:p>
    <w:p w:rsidR="00F869A5" w:rsidRPr="00346EDA" w:rsidRDefault="00F869A5" w:rsidP="00F869A5">
      <w:pPr>
        <w:widowControl w:val="0"/>
        <w:shd w:val="clear" w:color="auto" w:fill="FFFFFF"/>
        <w:tabs>
          <w:tab w:val="left" w:pos="-5387"/>
        </w:tabs>
        <w:overflowPunct w:val="0"/>
        <w:autoSpaceDE w:val="0"/>
        <w:autoSpaceDN w:val="0"/>
        <w:adjustRightInd w:val="0"/>
        <w:ind w:firstLine="425"/>
        <w:rPr>
          <w:rFonts w:ascii="Times New Roman" w:eastAsia="Times New Roman" w:hAnsi="Times New Roman" w:cs="Times New Roman"/>
          <w:bCs/>
          <w:sz w:val="24"/>
          <w:szCs w:val="24"/>
          <w:lang w:eastAsia="ru-RU"/>
        </w:rPr>
      </w:pPr>
      <w:r w:rsidRPr="00346EDA">
        <w:rPr>
          <w:rFonts w:ascii="Times New Roman" w:eastAsia="Times New Roman" w:hAnsi="Times New Roman" w:cs="Times New Roman"/>
          <w:bCs/>
          <w:sz w:val="24"/>
          <w:szCs w:val="24"/>
          <w:lang w:eastAsia="ru-RU"/>
        </w:rPr>
        <w:t xml:space="preserve">1) из земельного участка, предоставленного для комплексного </w:t>
      </w:r>
      <w:r w:rsidR="00612FE0" w:rsidRPr="00346EDA">
        <w:rPr>
          <w:rFonts w:ascii="Times New Roman" w:eastAsia="Times New Roman" w:hAnsi="Times New Roman" w:cs="Times New Roman"/>
          <w:bCs/>
          <w:sz w:val="24"/>
          <w:szCs w:val="24"/>
          <w:lang w:eastAsia="ru-RU"/>
        </w:rPr>
        <w:t>развития</w:t>
      </w:r>
      <w:r w:rsidRPr="00346EDA">
        <w:rPr>
          <w:rFonts w:ascii="Times New Roman" w:eastAsia="Times New Roman" w:hAnsi="Times New Roman" w:cs="Times New Roman"/>
          <w:bCs/>
          <w:sz w:val="24"/>
          <w:szCs w:val="24"/>
          <w:lang w:eastAsia="ru-RU"/>
        </w:rPr>
        <w:t xml:space="preserve"> территории;</w:t>
      </w:r>
    </w:p>
    <w:p w:rsidR="00F869A5" w:rsidRPr="00346EDA" w:rsidRDefault="00F869A5" w:rsidP="00F869A5">
      <w:pPr>
        <w:widowControl w:val="0"/>
        <w:shd w:val="clear" w:color="auto" w:fill="FFFFFF"/>
        <w:tabs>
          <w:tab w:val="left" w:pos="-5387"/>
        </w:tabs>
        <w:overflowPunct w:val="0"/>
        <w:autoSpaceDE w:val="0"/>
        <w:autoSpaceDN w:val="0"/>
        <w:adjustRightInd w:val="0"/>
        <w:ind w:firstLine="425"/>
        <w:rPr>
          <w:rFonts w:ascii="Times New Roman" w:eastAsia="Times New Roman" w:hAnsi="Times New Roman" w:cs="Times New Roman"/>
          <w:bCs/>
          <w:sz w:val="24"/>
          <w:szCs w:val="24"/>
          <w:lang w:eastAsia="ru-RU"/>
        </w:rPr>
      </w:pPr>
      <w:r w:rsidRPr="00346EDA">
        <w:rPr>
          <w:rFonts w:ascii="Times New Roman" w:eastAsia="Times New Roman" w:hAnsi="Times New Roman" w:cs="Times New Roman"/>
          <w:bCs/>
          <w:sz w:val="24"/>
          <w:szCs w:val="24"/>
          <w:lang w:eastAsia="ru-RU"/>
        </w:rPr>
        <w:t xml:space="preserve">2) из земельного участка, предоставленного садоводческому или огородническому некоммерческому товариществу; </w:t>
      </w:r>
    </w:p>
    <w:p w:rsidR="00F869A5" w:rsidRPr="00346EDA" w:rsidRDefault="00F869A5" w:rsidP="00F869A5">
      <w:pPr>
        <w:widowControl w:val="0"/>
        <w:shd w:val="clear" w:color="auto" w:fill="FFFFFF"/>
        <w:tabs>
          <w:tab w:val="left" w:pos="-5387"/>
        </w:tabs>
        <w:overflowPunct w:val="0"/>
        <w:autoSpaceDE w:val="0"/>
        <w:autoSpaceDN w:val="0"/>
        <w:adjustRightInd w:val="0"/>
        <w:ind w:firstLine="425"/>
        <w:rPr>
          <w:rFonts w:ascii="Times New Roman" w:eastAsia="Times New Roman" w:hAnsi="Times New Roman" w:cs="Times New Roman"/>
          <w:bCs/>
          <w:sz w:val="24"/>
          <w:szCs w:val="24"/>
          <w:lang w:eastAsia="ru-RU"/>
        </w:rPr>
      </w:pPr>
      <w:proofErr w:type="gramStart"/>
      <w:r w:rsidRPr="00346EDA">
        <w:rPr>
          <w:rFonts w:ascii="Times New Roman" w:eastAsia="Times New Roman" w:hAnsi="Times New Roman" w:cs="Times New Roman"/>
          <w:bCs/>
          <w:sz w:val="24"/>
          <w:szCs w:val="24"/>
          <w:lang w:eastAsia="ru-RU"/>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w:t>
      </w:r>
      <w:proofErr w:type="gramEnd"/>
      <w:r w:rsidRPr="00346EDA">
        <w:rPr>
          <w:rFonts w:ascii="Times New Roman" w:eastAsia="Times New Roman" w:hAnsi="Times New Roman" w:cs="Times New Roman"/>
          <w:bCs/>
          <w:sz w:val="24"/>
          <w:szCs w:val="24"/>
          <w:lang w:eastAsia="ru-RU"/>
        </w:rPr>
        <w:t>,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F869A5" w:rsidRPr="00346EDA" w:rsidRDefault="00F869A5" w:rsidP="00F869A5">
      <w:pPr>
        <w:widowControl w:val="0"/>
        <w:shd w:val="clear" w:color="auto" w:fill="FFFFFF"/>
        <w:tabs>
          <w:tab w:val="left" w:pos="-5387"/>
        </w:tabs>
        <w:overflowPunct w:val="0"/>
        <w:autoSpaceDE w:val="0"/>
        <w:autoSpaceDN w:val="0"/>
        <w:adjustRightInd w:val="0"/>
        <w:ind w:firstLine="425"/>
        <w:rPr>
          <w:rFonts w:ascii="Times New Roman" w:eastAsia="Times New Roman" w:hAnsi="Times New Roman" w:cs="Times New Roman"/>
          <w:bCs/>
          <w:sz w:val="24"/>
          <w:szCs w:val="24"/>
          <w:lang w:eastAsia="ru-RU"/>
        </w:rPr>
      </w:pPr>
      <w:r w:rsidRPr="00346EDA">
        <w:rPr>
          <w:rFonts w:ascii="Times New Roman" w:eastAsia="Times New Roman" w:hAnsi="Times New Roman" w:cs="Times New Roman"/>
          <w:bCs/>
          <w:sz w:val="24"/>
          <w:szCs w:val="24"/>
          <w:lang w:eastAsia="ru-RU"/>
        </w:rPr>
        <w:t>4) для строительства, реконструкции линейных объектов федерального, реги</w:t>
      </w:r>
      <w:r w:rsidR="00612FE0" w:rsidRPr="00346EDA">
        <w:rPr>
          <w:rFonts w:ascii="Times New Roman" w:eastAsia="Times New Roman" w:hAnsi="Times New Roman" w:cs="Times New Roman"/>
          <w:bCs/>
          <w:sz w:val="24"/>
          <w:szCs w:val="24"/>
          <w:lang w:eastAsia="ru-RU"/>
        </w:rPr>
        <w:t>онального или местного значения;</w:t>
      </w:r>
    </w:p>
    <w:p w:rsidR="00612FE0" w:rsidRPr="00346EDA" w:rsidRDefault="00612FE0" w:rsidP="00F869A5">
      <w:pPr>
        <w:widowControl w:val="0"/>
        <w:shd w:val="clear" w:color="auto" w:fill="FFFFFF"/>
        <w:tabs>
          <w:tab w:val="left" w:pos="-5387"/>
        </w:tabs>
        <w:overflowPunct w:val="0"/>
        <w:autoSpaceDE w:val="0"/>
        <w:autoSpaceDN w:val="0"/>
        <w:adjustRightInd w:val="0"/>
        <w:ind w:firstLine="425"/>
        <w:rPr>
          <w:rFonts w:ascii="Times New Roman" w:eastAsia="Times New Roman" w:hAnsi="Times New Roman" w:cs="Times New Roman"/>
          <w:bCs/>
          <w:sz w:val="24"/>
          <w:szCs w:val="24"/>
          <w:lang w:eastAsia="ru-RU"/>
        </w:rPr>
      </w:pPr>
      <w:r w:rsidRPr="00346EDA">
        <w:rPr>
          <w:rFonts w:ascii="Times New Roman" w:eastAsia="Times New Roman" w:hAnsi="Times New Roman" w:cs="Times New Roman"/>
          <w:bCs/>
          <w:sz w:val="24"/>
          <w:szCs w:val="24"/>
          <w:lang w:eastAsia="ru-RU"/>
        </w:rPr>
        <w:t>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14CE4" w:rsidRPr="00346EDA" w:rsidRDefault="006A1858" w:rsidP="00645532">
      <w:pPr>
        <w:rPr>
          <w:rFonts w:ascii="Times New Roman" w:hAnsi="Times New Roman" w:cs="Times New Roman"/>
          <w:sz w:val="24"/>
          <w:szCs w:val="24"/>
        </w:rPr>
      </w:pPr>
      <w:r w:rsidRPr="00346EDA">
        <w:rPr>
          <w:rFonts w:ascii="Times New Roman" w:hAnsi="Times New Roman" w:cs="Times New Roman"/>
          <w:sz w:val="24"/>
          <w:szCs w:val="24"/>
        </w:rPr>
        <w:lastRenderedPageBreak/>
        <w:t>9</w:t>
      </w:r>
      <w:r w:rsidR="00A14CE4" w:rsidRPr="00346EDA">
        <w:rPr>
          <w:rFonts w:ascii="Times New Roman" w:hAnsi="Times New Roman" w:cs="Times New Roman"/>
          <w:sz w:val="24"/>
          <w:szCs w:val="24"/>
        </w:rPr>
        <w:t xml:space="preserve">. </w:t>
      </w:r>
      <w:r w:rsidR="00612FE0" w:rsidRPr="00346EDA">
        <w:rPr>
          <w:rFonts w:ascii="Times New Roman" w:hAnsi="Times New Roman" w:cs="Times New Roman"/>
          <w:sz w:val="24"/>
          <w:szCs w:val="24"/>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r w:rsidR="00A14CE4" w:rsidRPr="00346EDA">
        <w:rPr>
          <w:rFonts w:ascii="Times New Roman" w:hAnsi="Times New Roman" w:cs="Times New Roman"/>
          <w:sz w:val="24"/>
          <w:szCs w:val="24"/>
        </w:rPr>
        <w:t xml:space="preserve">: </w:t>
      </w:r>
    </w:p>
    <w:p w:rsidR="00612FE0" w:rsidRPr="00346EDA" w:rsidRDefault="00612FE0" w:rsidP="00612FE0">
      <w:pPr>
        <w:rPr>
          <w:rFonts w:ascii="Times New Roman" w:hAnsi="Times New Roman" w:cs="Times New Roman"/>
          <w:sz w:val="24"/>
          <w:szCs w:val="24"/>
        </w:rPr>
      </w:pPr>
      <w:r w:rsidRPr="00346EDA">
        <w:rPr>
          <w:rFonts w:ascii="Times New Roman" w:hAnsi="Times New Roman" w:cs="Times New Roman"/>
          <w:sz w:val="24"/>
          <w:szCs w:val="24"/>
        </w:rPr>
        <w:t>1) проект межевания территории, утвержденный в соответствии с Градостроительным кодексом Российской Федерации;</w:t>
      </w:r>
    </w:p>
    <w:p w:rsidR="00612FE0" w:rsidRPr="00346EDA" w:rsidRDefault="00612FE0" w:rsidP="00612FE0">
      <w:pPr>
        <w:rPr>
          <w:rFonts w:ascii="Times New Roman" w:hAnsi="Times New Roman" w:cs="Times New Roman"/>
          <w:sz w:val="24"/>
          <w:szCs w:val="24"/>
        </w:rPr>
      </w:pPr>
      <w:r w:rsidRPr="00346EDA">
        <w:rPr>
          <w:rFonts w:ascii="Times New Roman" w:hAnsi="Times New Roman" w:cs="Times New Roman"/>
          <w:sz w:val="24"/>
          <w:szCs w:val="24"/>
        </w:rPr>
        <w:t>2) проектная документация лесных участков;</w:t>
      </w:r>
    </w:p>
    <w:p w:rsidR="00612FE0" w:rsidRPr="00346EDA" w:rsidRDefault="00612FE0" w:rsidP="00612FE0">
      <w:pPr>
        <w:rPr>
          <w:rFonts w:ascii="Times New Roman" w:hAnsi="Times New Roman" w:cs="Times New Roman"/>
          <w:sz w:val="24"/>
          <w:szCs w:val="24"/>
        </w:rPr>
      </w:pPr>
      <w:r w:rsidRPr="00346EDA">
        <w:rPr>
          <w:rFonts w:ascii="Times New Roman" w:hAnsi="Times New Roman" w:cs="Times New Roman"/>
          <w:sz w:val="24"/>
          <w:szCs w:val="24"/>
        </w:rPr>
        <w:t>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1</w:t>
      </w:r>
      <w:r w:rsidR="006A1858" w:rsidRPr="00346EDA">
        <w:rPr>
          <w:rFonts w:ascii="Times New Roman" w:hAnsi="Times New Roman" w:cs="Times New Roman"/>
          <w:sz w:val="24"/>
          <w:szCs w:val="24"/>
        </w:rPr>
        <w:t>0</w:t>
      </w:r>
      <w:r w:rsidRPr="00346EDA">
        <w:rPr>
          <w:rFonts w:ascii="Times New Roman" w:hAnsi="Times New Roman" w:cs="Times New Roman"/>
          <w:sz w:val="24"/>
          <w:szCs w:val="24"/>
        </w:rPr>
        <w:t xml:space="preserve">.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w:t>
      </w:r>
    </w:p>
    <w:p w:rsidR="00645532"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1</w:t>
      </w:r>
      <w:r w:rsidR="006A1858" w:rsidRPr="00346EDA">
        <w:rPr>
          <w:rFonts w:ascii="Times New Roman" w:hAnsi="Times New Roman" w:cs="Times New Roman"/>
          <w:sz w:val="24"/>
          <w:szCs w:val="24"/>
        </w:rPr>
        <w:t>1</w:t>
      </w:r>
      <w:r w:rsidRPr="00346EDA">
        <w:rPr>
          <w:rFonts w:ascii="Times New Roman" w:hAnsi="Times New Roman" w:cs="Times New Roman"/>
          <w:sz w:val="24"/>
          <w:szCs w:val="24"/>
        </w:rPr>
        <w:t xml:space="preserve">.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bookmarkStart w:id="90" w:name="_Toc387084707"/>
      <w:bookmarkEnd w:id="87"/>
      <w:bookmarkEnd w:id="88"/>
      <w:bookmarkEnd w:id="89"/>
    </w:p>
    <w:p w:rsidR="006C708E" w:rsidRPr="00346EDA" w:rsidRDefault="006C708E" w:rsidP="006C708E">
      <w:pPr>
        <w:rPr>
          <w:rFonts w:ascii="Times New Roman" w:hAnsi="Times New Roman" w:cs="Times New Roman"/>
          <w:sz w:val="24"/>
          <w:szCs w:val="24"/>
        </w:rPr>
      </w:pPr>
      <w:r w:rsidRPr="00346EDA">
        <w:rPr>
          <w:rFonts w:ascii="Times New Roman" w:hAnsi="Times New Roman" w:cs="Times New Roman"/>
          <w:sz w:val="24"/>
          <w:szCs w:val="24"/>
        </w:rPr>
        <w:t>12.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пункта 13 настоящей статьи, осуществляется в порядке, установленном главой V.1 Земельного кодекса Российской Федерации.</w:t>
      </w:r>
    </w:p>
    <w:p w:rsidR="006C708E" w:rsidRPr="00346EDA" w:rsidRDefault="006C708E" w:rsidP="006C708E">
      <w:pPr>
        <w:rPr>
          <w:rFonts w:ascii="Times New Roman" w:hAnsi="Times New Roman" w:cs="Times New Roman"/>
          <w:sz w:val="24"/>
          <w:szCs w:val="24"/>
        </w:rPr>
      </w:pPr>
      <w:r w:rsidRPr="00346EDA">
        <w:rPr>
          <w:rFonts w:ascii="Times New Roman" w:hAnsi="Times New Roman" w:cs="Times New Roman"/>
          <w:sz w:val="24"/>
          <w:szCs w:val="24"/>
        </w:rPr>
        <w:t xml:space="preserve">13.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346EDA">
        <w:rPr>
          <w:rFonts w:ascii="Times New Roman" w:hAnsi="Times New Roman" w:cs="Times New Roman"/>
          <w:sz w:val="24"/>
          <w:szCs w:val="24"/>
        </w:rPr>
        <w:t>собственности</w:t>
      </w:r>
      <w:proofErr w:type="gramEnd"/>
      <w:r w:rsidRPr="00346EDA">
        <w:rPr>
          <w:rFonts w:ascii="Times New Roman" w:hAnsi="Times New Roman" w:cs="Times New Roman"/>
          <w:sz w:val="24"/>
          <w:szCs w:val="24"/>
        </w:rPr>
        <w:t xml:space="preserve">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A14CE4" w:rsidRPr="00346EDA" w:rsidRDefault="00A14CE4" w:rsidP="00645532">
      <w:pPr>
        <w:pStyle w:val="20"/>
        <w:spacing w:after="100"/>
        <w:rPr>
          <w:rFonts w:ascii="Times New Roman" w:hAnsi="Times New Roman" w:cs="Times New Roman"/>
          <w:color w:val="auto"/>
          <w:sz w:val="24"/>
          <w:szCs w:val="24"/>
        </w:rPr>
      </w:pPr>
      <w:bookmarkStart w:id="91" w:name="_Toc105154874"/>
      <w:r w:rsidRPr="00346EDA">
        <w:rPr>
          <w:rFonts w:ascii="Times New Roman" w:hAnsi="Times New Roman" w:cs="Times New Roman"/>
          <w:color w:val="auto"/>
          <w:sz w:val="24"/>
          <w:szCs w:val="24"/>
        </w:rPr>
        <w:t>Статья 1</w:t>
      </w:r>
      <w:r w:rsidR="00995140" w:rsidRPr="00346EDA">
        <w:rPr>
          <w:rFonts w:ascii="Times New Roman" w:hAnsi="Times New Roman" w:cs="Times New Roman"/>
          <w:color w:val="auto"/>
          <w:sz w:val="24"/>
          <w:szCs w:val="24"/>
        </w:rPr>
        <w:t>3</w:t>
      </w:r>
      <w:r w:rsidRPr="00346EDA">
        <w:rPr>
          <w:rFonts w:ascii="Times New Roman" w:hAnsi="Times New Roman" w:cs="Times New Roman"/>
          <w:color w:val="auto"/>
          <w:sz w:val="24"/>
          <w:szCs w:val="24"/>
        </w:rPr>
        <w:t xml:space="preserve">. </w:t>
      </w:r>
      <w:r w:rsidR="002E4140" w:rsidRPr="00346EDA">
        <w:rPr>
          <w:rFonts w:ascii="Times New Roman" w:hAnsi="Times New Roman" w:cs="Times New Roman"/>
          <w:color w:val="auto"/>
          <w:sz w:val="24"/>
          <w:szCs w:val="24"/>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bookmarkEnd w:id="91"/>
      <w:r w:rsidR="002E4140" w:rsidRPr="00346EDA">
        <w:rPr>
          <w:rFonts w:ascii="Times New Roman" w:hAnsi="Times New Roman" w:cs="Times New Roman"/>
          <w:color w:val="auto"/>
          <w:sz w:val="24"/>
          <w:szCs w:val="24"/>
        </w:rPr>
        <w:t xml:space="preserve"> </w:t>
      </w:r>
      <w:bookmarkEnd w:id="90"/>
    </w:p>
    <w:p w:rsidR="00E57C74" w:rsidRPr="00346EDA" w:rsidRDefault="002E4140" w:rsidP="00645532">
      <w:pPr>
        <w:rPr>
          <w:rFonts w:ascii="Times New Roman" w:hAnsi="Times New Roman" w:cs="Times New Roman"/>
          <w:sz w:val="24"/>
          <w:szCs w:val="24"/>
        </w:rPr>
      </w:pPr>
      <w:bookmarkStart w:id="92" w:name="_Toc277336786"/>
      <w:bookmarkStart w:id="93" w:name="_Toc277337119"/>
      <w:bookmarkStart w:id="94" w:name="_Toc344077806"/>
      <w:r w:rsidRPr="00346EDA">
        <w:rPr>
          <w:rFonts w:ascii="Times New Roman" w:hAnsi="Times New Roman" w:cs="Times New Roman"/>
          <w:sz w:val="24"/>
          <w:szCs w:val="24"/>
        </w:rPr>
        <w:t xml:space="preserve">1. </w:t>
      </w:r>
      <w:r w:rsidR="00E57C74" w:rsidRPr="00346EDA">
        <w:rPr>
          <w:rFonts w:ascii="Times New Roman" w:hAnsi="Times New Roman" w:cs="Times New Roman"/>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A14CE4" w:rsidRPr="00346EDA" w:rsidRDefault="00A14CE4" w:rsidP="00645532">
      <w:pPr>
        <w:pStyle w:val="20"/>
        <w:spacing w:after="100"/>
        <w:rPr>
          <w:rFonts w:ascii="Times New Roman" w:hAnsi="Times New Roman" w:cs="Times New Roman"/>
          <w:color w:val="auto"/>
          <w:sz w:val="24"/>
          <w:szCs w:val="24"/>
        </w:rPr>
      </w:pPr>
      <w:bookmarkStart w:id="95" w:name="_Toc347407248"/>
      <w:bookmarkStart w:id="96" w:name="_Toc352335952"/>
      <w:bookmarkStart w:id="97" w:name="_Toc358208417"/>
      <w:bookmarkStart w:id="98" w:name="_Toc387084708"/>
      <w:bookmarkStart w:id="99" w:name="_Toc105154875"/>
      <w:bookmarkEnd w:id="92"/>
      <w:bookmarkEnd w:id="93"/>
      <w:bookmarkEnd w:id="94"/>
      <w:r w:rsidRPr="00346EDA">
        <w:rPr>
          <w:rFonts w:ascii="Times New Roman" w:hAnsi="Times New Roman" w:cs="Times New Roman"/>
          <w:color w:val="auto"/>
          <w:sz w:val="24"/>
          <w:szCs w:val="24"/>
        </w:rPr>
        <w:t>Статья 1</w:t>
      </w:r>
      <w:r w:rsidR="00995140" w:rsidRPr="00346EDA">
        <w:rPr>
          <w:rFonts w:ascii="Times New Roman" w:hAnsi="Times New Roman" w:cs="Times New Roman"/>
          <w:color w:val="auto"/>
          <w:sz w:val="24"/>
          <w:szCs w:val="24"/>
        </w:rPr>
        <w:t>4</w:t>
      </w:r>
      <w:r w:rsidR="00F51603" w:rsidRPr="00346EDA">
        <w:rPr>
          <w:rFonts w:ascii="Times New Roman" w:hAnsi="Times New Roman" w:cs="Times New Roman"/>
          <w:color w:val="auto"/>
          <w:sz w:val="24"/>
          <w:szCs w:val="24"/>
        </w:rPr>
        <w:t xml:space="preserve">. Приобретение, предоставление </w:t>
      </w:r>
      <w:r w:rsidRPr="00346EDA">
        <w:rPr>
          <w:rFonts w:ascii="Times New Roman" w:hAnsi="Times New Roman" w:cs="Times New Roman"/>
          <w:color w:val="auto"/>
          <w:sz w:val="24"/>
          <w:szCs w:val="24"/>
        </w:rPr>
        <w:t xml:space="preserve">прав на земельные участки, </w:t>
      </w:r>
      <w:bookmarkEnd w:id="95"/>
      <w:bookmarkEnd w:id="96"/>
      <w:bookmarkEnd w:id="97"/>
      <w:bookmarkEnd w:id="98"/>
      <w:r w:rsidR="00F51603" w:rsidRPr="00346EDA">
        <w:rPr>
          <w:rFonts w:ascii="Times New Roman" w:hAnsi="Times New Roman" w:cs="Times New Roman"/>
          <w:color w:val="auto"/>
          <w:sz w:val="24"/>
          <w:szCs w:val="24"/>
        </w:rPr>
        <w:t>находящиеся в государственной или муниципальной собственности</w:t>
      </w:r>
      <w:bookmarkEnd w:id="99"/>
    </w:p>
    <w:p w:rsidR="00F51603" w:rsidRPr="00346EDA" w:rsidRDefault="00F51603" w:rsidP="00645532">
      <w:pPr>
        <w:rPr>
          <w:rFonts w:ascii="Times New Roman" w:hAnsi="Times New Roman" w:cs="Times New Roman"/>
          <w:sz w:val="24"/>
          <w:szCs w:val="24"/>
        </w:rPr>
      </w:pPr>
      <w:bookmarkStart w:id="100" w:name="_Toc277336788"/>
      <w:bookmarkStart w:id="101" w:name="_Toc277337121"/>
      <w:bookmarkStart w:id="102" w:name="_Toc344077808"/>
      <w:r w:rsidRPr="00346EDA">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r w:rsidR="00612FE0" w:rsidRPr="00346EDA">
        <w:rPr>
          <w:rFonts w:ascii="Times New Roman" w:hAnsi="Times New Roman" w:cs="Times New Roman"/>
          <w:sz w:val="24"/>
          <w:szCs w:val="24"/>
        </w:rPr>
        <w:t xml:space="preserve">статьей </w:t>
      </w:r>
      <w:hyperlink w:anchor="Par200" w:tooltip="Статья 11. Полномочия органов местного самоуправления в области земельных отношений" w:history="1">
        <w:r w:rsidRPr="00346EDA">
          <w:rPr>
            <w:rFonts w:ascii="Times New Roman" w:hAnsi="Times New Roman" w:cs="Times New Roman"/>
            <w:sz w:val="24"/>
            <w:szCs w:val="24"/>
          </w:rPr>
          <w:t>11</w:t>
        </w:r>
      </w:hyperlink>
      <w:r w:rsidRPr="00346EDA">
        <w:rPr>
          <w:rFonts w:ascii="Times New Roman" w:hAnsi="Times New Roman" w:cs="Times New Roman"/>
          <w:sz w:val="24"/>
          <w:szCs w:val="24"/>
        </w:rPr>
        <w:t xml:space="preserve"> Земельного Кодекса РФ.</w:t>
      </w:r>
    </w:p>
    <w:p w:rsidR="00F51603" w:rsidRPr="00346EDA" w:rsidRDefault="00F51603" w:rsidP="00645532">
      <w:pPr>
        <w:rPr>
          <w:rFonts w:ascii="Times New Roman" w:hAnsi="Times New Roman" w:cs="Times New Roman"/>
          <w:sz w:val="24"/>
          <w:szCs w:val="24"/>
        </w:rPr>
      </w:pPr>
      <w:r w:rsidRPr="00346EDA">
        <w:rPr>
          <w:rFonts w:ascii="Times New Roman" w:hAnsi="Times New Roman" w:cs="Times New Roman"/>
          <w:sz w:val="24"/>
          <w:szCs w:val="24"/>
        </w:rPr>
        <w:t xml:space="preserve">Предоставление земельных участков, находящихся в государственной или муниципальной собственности, гражданину или юридическому лицу в собственность, в аренду на торгах и без проведения торгов, постоянное (бессрочное) пользование, в безвозмездное пользование </w:t>
      </w:r>
      <w:r w:rsidR="003C7C26" w:rsidRPr="00346EDA">
        <w:rPr>
          <w:rFonts w:ascii="Times New Roman" w:hAnsi="Times New Roman" w:cs="Times New Roman"/>
          <w:sz w:val="24"/>
          <w:szCs w:val="24"/>
        </w:rPr>
        <w:t>осуществляется в соответствии с</w:t>
      </w:r>
      <w:r w:rsidR="00546FC5" w:rsidRPr="00346EDA">
        <w:rPr>
          <w:rFonts w:ascii="Times New Roman" w:hAnsi="Times New Roman" w:cs="Times New Roman"/>
          <w:sz w:val="24"/>
          <w:szCs w:val="24"/>
        </w:rPr>
        <w:t>о статьей 39.6</w:t>
      </w:r>
      <w:r w:rsidR="003C7C26" w:rsidRPr="00346EDA">
        <w:rPr>
          <w:rFonts w:ascii="Times New Roman" w:hAnsi="Times New Roman" w:cs="Times New Roman"/>
          <w:sz w:val="24"/>
          <w:szCs w:val="24"/>
        </w:rPr>
        <w:t xml:space="preserve"> </w:t>
      </w:r>
      <w:r w:rsidR="00546FC5" w:rsidRPr="00346EDA">
        <w:rPr>
          <w:rFonts w:ascii="Times New Roman" w:hAnsi="Times New Roman" w:cs="Times New Roman"/>
          <w:sz w:val="24"/>
          <w:szCs w:val="24"/>
        </w:rPr>
        <w:t>Земельного кодекса</w:t>
      </w:r>
      <w:r w:rsidR="003C7C26" w:rsidRPr="00346EDA">
        <w:rPr>
          <w:rFonts w:ascii="Times New Roman" w:hAnsi="Times New Roman" w:cs="Times New Roman"/>
          <w:sz w:val="24"/>
          <w:szCs w:val="24"/>
        </w:rPr>
        <w:t xml:space="preserve"> РФ.</w:t>
      </w:r>
    </w:p>
    <w:p w:rsidR="00546FC5" w:rsidRPr="00346EDA" w:rsidRDefault="00546FC5" w:rsidP="00546FC5">
      <w:pPr>
        <w:rPr>
          <w:rFonts w:ascii="Times New Roman" w:hAnsi="Times New Roman" w:cs="Times New Roman"/>
          <w:sz w:val="24"/>
          <w:szCs w:val="24"/>
        </w:rPr>
      </w:pPr>
      <w:r w:rsidRPr="00346EDA">
        <w:rPr>
          <w:rFonts w:ascii="Times New Roman" w:hAnsi="Times New Roman" w:cs="Times New Roman"/>
          <w:sz w:val="24"/>
          <w:szCs w:val="24"/>
        </w:rPr>
        <w:lastRenderedPageBreak/>
        <w:t>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РФ.</w:t>
      </w:r>
    </w:p>
    <w:p w:rsidR="00A14CE4" w:rsidRPr="00346EDA" w:rsidRDefault="00A14CE4" w:rsidP="003C7C26">
      <w:pPr>
        <w:pStyle w:val="20"/>
        <w:spacing w:after="100"/>
        <w:rPr>
          <w:rFonts w:ascii="Times New Roman" w:hAnsi="Times New Roman" w:cs="Times New Roman"/>
          <w:color w:val="auto"/>
          <w:sz w:val="24"/>
          <w:szCs w:val="24"/>
        </w:rPr>
      </w:pPr>
      <w:bookmarkStart w:id="103" w:name="_Toc352335953"/>
      <w:bookmarkStart w:id="104" w:name="_Toc358208418"/>
      <w:bookmarkStart w:id="105" w:name="_Toc387084709"/>
      <w:bookmarkStart w:id="106" w:name="_Toc105154876"/>
      <w:bookmarkEnd w:id="100"/>
      <w:bookmarkEnd w:id="101"/>
      <w:bookmarkEnd w:id="102"/>
      <w:r w:rsidRPr="00346EDA">
        <w:rPr>
          <w:rFonts w:ascii="Times New Roman" w:hAnsi="Times New Roman" w:cs="Times New Roman"/>
          <w:color w:val="auto"/>
          <w:sz w:val="24"/>
          <w:szCs w:val="24"/>
        </w:rPr>
        <w:t>Статья 1</w:t>
      </w:r>
      <w:r w:rsidR="00995140" w:rsidRPr="00346EDA">
        <w:rPr>
          <w:rFonts w:ascii="Times New Roman" w:hAnsi="Times New Roman" w:cs="Times New Roman"/>
          <w:color w:val="auto"/>
          <w:sz w:val="24"/>
          <w:szCs w:val="24"/>
        </w:rPr>
        <w:t>5</w:t>
      </w:r>
      <w:r w:rsidR="00F64FA7" w:rsidRPr="00346EDA">
        <w:rPr>
          <w:rFonts w:ascii="Times New Roman" w:hAnsi="Times New Roman" w:cs="Times New Roman"/>
          <w:color w:val="auto"/>
          <w:sz w:val="24"/>
          <w:szCs w:val="24"/>
        </w:rPr>
        <w:t>.</w:t>
      </w:r>
      <w:r w:rsidRPr="00346EDA">
        <w:rPr>
          <w:rFonts w:ascii="Times New Roman" w:hAnsi="Times New Roman" w:cs="Times New Roman"/>
          <w:color w:val="auto"/>
          <w:sz w:val="24"/>
          <w:szCs w:val="24"/>
        </w:rPr>
        <w:t xml:space="preserve"> Переоформление прав на земельные участки</w:t>
      </w:r>
      <w:bookmarkEnd w:id="103"/>
      <w:bookmarkEnd w:id="104"/>
      <w:bookmarkEnd w:id="105"/>
      <w:bookmarkEnd w:id="106"/>
    </w:p>
    <w:p w:rsidR="00A14CE4" w:rsidRPr="00346EDA" w:rsidRDefault="00A14CE4" w:rsidP="00645532">
      <w:pPr>
        <w:rPr>
          <w:rFonts w:ascii="Times New Roman" w:hAnsi="Times New Roman" w:cs="Times New Roman"/>
          <w:sz w:val="24"/>
          <w:szCs w:val="24"/>
        </w:rPr>
      </w:pPr>
      <w:bookmarkStart w:id="107" w:name="_Toc277336790"/>
      <w:bookmarkStart w:id="108" w:name="_Toc277337123"/>
      <w:bookmarkStart w:id="109" w:name="_Toc344077810"/>
      <w:r w:rsidRPr="00346EDA">
        <w:rPr>
          <w:rFonts w:ascii="Times New Roman" w:hAnsi="Times New Roman" w:cs="Times New Roman"/>
          <w:sz w:val="24"/>
          <w:szCs w:val="24"/>
        </w:rPr>
        <w:t>1. Переоформление прав на земельные участки производится в следующих случаях:</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переоформление права постоянного (бессрочного) пользования земельным участком;</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переоформление права пожизненного наследуемого владения земельным  участком.</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2. Решение о переоформлении прав на земельный участок принимается администрацией муниципального образования Каневской район.</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346EDA">
        <w:rPr>
          <w:rFonts w:ascii="Times New Roman" w:hAnsi="Times New Roman" w:cs="Times New Roman"/>
          <w:sz w:val="24"/>
          <w:szCs w:val="24"/>
        </w:rPr>
        <w:t>на</w:t>
      </w:r>
      <w:proofErr w:type="gramEnd"/>
      <w:r w:rsidRPr="00346EDA">
        <w:rPr>
          <w:rFonts w:ascii="Times New Roman" w:hAnsi="Times New Roman" w:cs="Times New Roman"/>
          <w:sz w:val="24"/>
          <w:szCs w:val="24"/>
        </w:rPr>
        <w:t>:</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право собственности;</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право аренды.</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Переоформление указанных прав в установленных земельным законодательством случаях сроком не ограничивается.</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346EDA">
        <w:rPr>
          <w:rFonts w:ascii="Times New Roman" w:hAnsi="Times New Roman" w:cs="Times New Roman"/>
          <w:sz w:val="24"/>
          <w:szCs w:val="24"/>
        </w:rPr>
        <w:t>на</w:t>
      </w:r>
      <w:proofErr w:type="gramEnd"/>
      <w:r w:rsidRPr="00346EDA">
        <w:rPr>
          <w:rFonts w:ascii="Times New Roman" w:hAnsi="Times New Roman" w:cs="Times New Roman"/>
          <w:sz w:val="24"/>
          <w:szCs w:val="24"/>
        </w:rPr>
        <w:t>:</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право собственности;</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 право аренды.</w:t>
      </w:r>
    </w:p>
    <w:p w:rsidR="00A14CE4" w:rsidRPr="00346EDA" w:rsidRDefault="00A14CE4" w:rsidP="00645532">
      <w:pPr>
        <w:rPr>
          <w:rFonts w:ascii="Times New Roman" w:hAnsi="Times New Roman" w:cs="Times New Roman"/>
          <w:sz w:val="24"/>
          <w:szCs w:val="24"/>
        </w:rPr>
      </w:pPr>
      <w:r w:rsidRPr="00346EDA">
        <w:rPr>
          <w:rFonts w:ascii="Times New Roman" w:hAnsi="Times New Roman" w:cs="Times New Roman"/>
          <w:sz w:val="24"/>
          <w:szCs w:val="24"/>
        </w:rPr>
        <w:t>Переоформление указанных прав производится в сроки, установленные  действующим законодательством.</w:t>
      </w:r>
    </w:p>
    <w:p w:rsidR="00A14CE4" w:rsidRPr="00346EDA" w:rsidRDefault="00A14CE4" w:rsidP="00A14CE4">
      <w:pPr>
        <w:pStyle w:val="1"/>
        <w:rPr>
          <w:rFonts w:ascii="Times New Roman" w:hAnsi="Times New Roman"/>
          <w:sz w:val="28"/>
          <w:szCs w:val="28"/>
        </w:rPr>
      </w:pPr>
      <w:bookmarkStart w:id="110" w:name="_Toc387084710"/>
      <w:bookmarkStart w:id="111" w:name="_Toc105154877"/>
      <w:bookmarkEnd w:id="107"/>
      <w:bookmarkEnd w:id="108"/>
      <w:bookmarkEnd w:id="109"/>
      <w:r w:rsidRPr="00346EDA">
        <w:rPr>
          <w:rFonts w:ascii="Times New Roman" w:hAnsi="Times New Roman"/>
          <w:sz w:val="28"/>
          <w:szCs w:val="28"/>
        </w:rPr>
        <w:t xml:space="preserve">Глава 5. </w:t>
      </w:r>
      <w:r w:rsidR="00645532" w:rsidRPr="00346EDA">
        <w:rPr>
          <w:rFonts w:ascii="Times New Roman" w:hAnsi="Times New Roman"/>
          <w:sz w:val="28"/>
          <w:szCs w:val="28"/>
        </w:rPr>
        <w:t>Прекращение и ограничение прав на земельные участки. Сервитуты. Резервирование и изъятие земельных участков для муниципальных нужд</w:t>
      </w:r>
      <w:bookmarkEnd w:id="110"/>
      <w:bookmarkEnd w:id="111"/>
      <w:r w:rsidR="00F64FA7" w:rsidRPr="00346EDA">
        <w:rPr>
          <w:rFonts w:ascii="Times New Roman" w:hAnsi="Times New Roman"/>
          <w:sz w:val="28"/>
          <w:szCs w:val="28"/>
        </w:rPr>
        <w:t xml:space="preserve"> </w:t>
      </w:r>
    </w:p>
    <w:p w:rsidR="00E65034" w:rsidRPr="00346EDA" w:rsidRDefault="00E65034" w:rsidP="004516E3">
      <w:pPr>
        <w:pStyle w:val="20"/>
        <w:spacing w:after="100"/>
        <w:rPr>
          <w:rFonts w:ascii="Times New Roman" w:hAnsi="Times New Roman" w:cs="Times New Roman"/>
          <w:color w:val="auto"/>
          <w:sz w:val="24"/>
          <w:szCs w:val="24"/>
        </w:rPr>
      </w:pPr>
      <w:bookmarkStart w:id="112" w:name="_Toc105154878"/>
      <w:r w:rsidRPr="00346EDA">
        <w:rPr>
          <w:rFonts w:ascii="Times New Roman" w:hAnsi="Times New Roman" w:cs="Times New Roman"/>
          <w:color w:val="auto"/>
          <w:sz w:val="24"/>
          <w:szCs w:val="24"/>
        </w:rPr>
        <w:t xml:space="preserve">Статья </w:t>
      </w:r>
      <w:r w:rsidR="00F64FA7" w:rsidRPr="00346EDA">
        <w:rPr>
          <w:rFonts w:ascii="Times New Roman" w:hAnsi="Times New Roman" w:cs="Times New Roman"/>
          <w:color w:val="auto"/>
          <w:sz w:val="24"/>
          <w:szCs w:val="24"/>
        </w:rPr>
        <w:t>1</w:t>
      </w:r>
      <w:r w:rsidR="00995140" w:rsidRPr="00346EDA">
        <w:rPr>
          <w:rFonts w:ascii="Times New Roman" w:hAnsi="Times New Roman" w:cs="Times New Roman"/>
          <w:color w:val="auto"/>
          <w:sz w:val="24"/>
          <w:szCs w:val="24"/>
        </w:rPr>
        <w:t>6</w:t>
      </w:r>
      <w:r w:rsidRPr="00346EDA">
        <w:rPr>
          <w:rFonts w:ascii="Times New Roman" w:hAnsi="Times New Roman" w:cs="Times New Roman"/>
          <w:color w:val="auto"/>
          <w:sz w:val="24"/>
          <w:szCs w:val="24"/>
        </w:rPr>
        <w:t>. Прекращение прав на земельные участки</w:t>
      </w:r>
      <w:bookmarkEnd w:id="112"/>
    </w:p>
    <w:p w:rsidR="00A14CE4" w:rsidRPr="00346EDA" w:rsidRDefault="00D71CB0" w:rsidP="00E03F43">
      <w:pPr>
        <w:rPr>
          <w:rFonts w:ascii="Times New Roman" w:hAnsi="Times New Roman" w:cs="Times New Roman"/>
          <w:sz w:val="24"/>
          <w:szCs w:val="24"/>
        </w:rPr>
      </w:pPr>
      <w:r w:rsidRPr="00346EDA">
        <w:rPr>
          <w:rFonts w:ascii="Times New Roman" w:hAnsi="Times New Roman" w:cs="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71CB0" w:rsidRPr="00346EDA" w:rsidRDefault="00D71CB0" w:rsidP="00E03F43">
      <w:pPr>
        <w:rPr>
          <w:rFonts w:ascii="Times New Roman" w:hAnsi="Times New Roman" w:cs="Times New Roman"/>
          <w:sz w:val="24"/>
          <w:szCs w:val="24"/>
        </w:rPr>
      </w:pPr>
      <w:bookmarkStart w:id="113" w:name="_Toc479574638"/>
      <w:r w:rsidRPr="00346EDA">
        <w:rPr>
          <w:rFonts w:ascii="Times New Roman" w:hAnsi="Times New Roman" w:cs="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113"/>
    </w:p>
    <w:p w:rsidR="00D71CB0" w:rsidRPr="00346EDA" w:rsidRDefault="00D71CB0" w:rsidP="00E03F43">
      <w:pPr>
        <w:rPr>
          <w:rFonts w:ascii="Times New Roman" w:hAnsi="Times New Roman" w:cs="Times New Roman"/>
          <w:sz w:val="24"/>
          <w:szCs w:val="24"/>
        </w:rPr>
      </w:pPr>
      <w:bookmarkStart w:id="114" w:name="_Toc479574639"/>
      <w:r w:rsidRPr="00346EDA">
        <w:rPr>
          <w:rFonts w:ascii="Times New Roman" w:hAnsi="Times New Roman" w:cs="Times New Roman"/>
          <w:sz w:val="24"/>
          <w:szCs w:val="24"/>
        </w:rPr>
        <w:t>Основания прекращения аренды земельного участка предусматриваются статьей 46 Земельного кодекса РФ.</w:t>
      </w:r>
      <w:bookmarkEnd w:id="114"/>
    </w:p>
    <w:p w:rsidR="00D71CB0" w:rsidRPr="00346EDA" w:rsidRDefault="00D71CB0" w:rsidP="00E03F43">
      <w:pPr>
        <w:rPr>
          <w:rFonts w:ascii="Times New Roman" w:hAnsi="Times New Roman" w:cs="Times New Roman"/>
          <w:sz w:val="24"/>
          <w:szCs w:val="24"/>
        </w:rPr>
      </w:pPr>
      <w:bookmarkStart w:id="115" w:name="_Toc479574640"/>
      <w:r w:rsidRPr="00346EDA">
        <w:rPr>
          <w:rFonts w:ascii="Times New Roman" w:hAnsi="Times New Roman" w:cs="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115"/>
    </w:p>
    <w:p w:rsidR="00D71CB0" w:rsidRPr="00346EDA" w:rsidRDefault="00D71CB0" w:rsidP="00E03F43">
      <w:pPr>
        <w:rPr>
          <w:rFonts w:ascii="Times New Roman" w:hAnsi="Times New Roman" w:cs="Times New Roman"/>
          <w:sz w:val="24"/>
          <w:szCs w:val="24"/>
        </w:rPr>
      </w:pPr>
      <w:bookmarkStart w:id="116" w:name="_Toc479574641"/>
      <w:r w:rsidRPr="00346EDA">
        <w:rPr>
          <w:rFonts w:ascii="Times New Roman" w:hAnsi="Times New Roman" w:cs="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116"/>
    </w:p>
    <w:p w:rsidR="00D71CB0" w:rsidRPr="00346EDA" w:rsidRDefault="00D71CB0" w:rsidP="00E03F43">
      <w:pPr>
        <w:rPr>
          <w:rFonts w:ascii="Times New Roman" w:hAnsi="Times New Roman" w:cs="Times New Roman"/>
          <w:sz w:val="24"/>
          <w:szCs w:val="24"/>
        </w:rPr>
      </w:pPr>
      <w:bookmarkStart w:id="117" w:name="_Toc479574642"/>
      <w:r w:rsidRPr="00346EDA">
        <w:rPr>
          <w:rFonts w:ascii="Times New Roman" w:hAnsi="Times New Roman" w:cs="Times New Roman"/>
          <w:sz w:val="24"/>
          <w:szCs w:val="24"/>
        </w:rPr>
        <w:t xml:space="preserve">4. </w:t>
      </w:r>
      <w:proofErr w:type="gramStart"/>
      <w:r w:rsidRPr="00346EDA">
        <w:rPr>
          <w:rFonts w:ascii="Times New Roman" w:hAnsi="Times New Roman" w:cs="Times New Roman"/>
          <w:sz w:val="24"/>
          <w:szCs w:val="24"/>
        </w:rPr>
        <w:t xml:space="preserve">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w:t>
      </w:r>
      <w:r w:rsidRPr="00346EDA">
        <w:rPr>
          <w:rFonts w:ascii="Times New Roman" w:hAnsi="Times New Roman" w:cs="Times New Roman"/>
          <w:sz w:val="24"/>
          <w:szCs w:val="24"/>
        </w:rPr>
        <w:lastRenderedPageBreak/>
        <w:t>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w:t>
      </w:r>
      <w:proofErr w:type="gramEnd"/>
      <w:r w:rsidRPr="00346EDA">
        <w:rPr>
          <w:rFonts w:ascii="Times New Roman" w:hAnsi="Times New Roman" w:cs="Times New Roman"/>
          <w:sz w:val="24"/>
          <w:szCs w:val="24"/>
        </w:rPr>
        <w:t xml:space="preserve"> реквизиции.</w:t>
      </w:r>
      <w:bookmarkEnd w:id="117"/>
    </w:p>
    <w:p w:rsidR="00D71CB0" w:rsidRPr="00346EDA" w:rsidRDefault="00D71CB0" w:rsidP="00E03F43">
      <w:pPr>
        <w:rPr>
          <w:rFonts w:ascii="Times New Roman" w:hAnsi="Times New Roman" w:cs="Times New Roman"/>
          <w:sz w:val="24"/>
          <w:szCs w:val="24"/>
        </w:rPr>
      </w:pPr>
      <w:bookmarkStart w:id="118" w:name="_Toc479574643"/>
      <w:r w:rsidRPr="00346EDA">
        <w:rPr>
          <w:rFonts w:ascii="Times New Roman" w:hAnsi="Times New Roman" w:cs="Times New Roman"/>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346EDA">
          <w:rPr>
            <w:rFonts w:ascii="Times New Roman" w:hAnsi="Times New Roman" w:cs="Times New Roman"/>
            <w:sz w:val="24"/>
            <w:szCs w:val="24"/>
          </w:rPr>
          <w:t>главой VII.1</w:t>
        </w:r>
      </w:hyperlink>
      <w:r w:rsidRPr="00346EDA">
        <w:rPr>
          <w:rFonts w:ascii="Times New Roman" w:hAnsi="Times New Roman" w:cs="Times New Roman"/>
          <w:sz w:val="24"/>
          <w:szCs w:val="24"/>
        </w:rPr>
        <w:t xml:space="preserve"> Земельного Кодекса РФ.</w:t>
      </w:r>
      <w:bookmarkEnd w:id="118"/>
    </w:p>
    <w:p w:rsidR="00D71CB0" w:rsidRPr="00346EDA" w:rsidRDefault="00D71CB0" w:rsidP="00E03F43">
      <w:pPr>
        <w:rPr>
          <w:rFonts w:ascii="Times New Roman" w:hAnsi="Times New Roman" w:cs="Times New Roman"/>
          <w:sz w:val="24"/>
          <w:szCs w:val="24"/>
        </w:rPr>
      </w:pPr>
      <w:bookmarkStart w:id="119" w:name="_Toc479574644"/>
      <w:r w:rsidRPr="00346EDA">
        <w:rPr>
          <w:rFonts w:ascii="Times New Roman" w:hAnsi="Times New Roman" w:cs="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346EDA">
          <w:rPr>
            <w:rFonts w:ascii="Times New Roman" w:hAnsi="Times New Roman" w:cs="Times New Roman"/>
            <w:sz w:val="24"/>
            <w:szCs w:val="24"/>
          </w:rPr>
          <w:t>статьей 27</w:t>
        </w:r>
      </w:hyperlink>
      <w:r w:rsidRPr="00346EDA">
        <w:rPr>
          <w:rFonts w:ascii="Times New Roman" w:hAnsi="Times New Roman" w:cs="Times New Roman"/>
          <w:sz w:val="24"/>
          <w:szCs w:val="24"/>
        </w:rPr>
        <w:t xml:space="preserve"> Земельного Кодекса РФ ограничений </w:t>
      </w:r>
      <w:proofErr w:type="spellStart"/>
      <w:r w:rsidRPr="00346EDA">
        <w:rPr>
          <w:rFonts w:ascii="Times New Roman" w:hAnsi="Times New Roman" w:cs="Times New Roman"/>
          <w:sz w:val="24"/>
          <w:szCs w:val="24"/>
        </w:rPr>
        <w:t>оборотоспособности</w:t>
      </w:r>
      <w:proofErr w:type="spellEnd"/>
      <w:r w:rsidRPr="00346EDA">
        <w:rPr>
          <w:rFonts w:ascii="Times New Roman" w:hAnsi="Times New Roman" w:cs="Times New Roman"/>
          <w:sz w:val="24"/>
          <w:szCs w:val="24"/>
        </w:rPr>
        <w:t xml:space="preserve"> земельных участков.</w:t>
      </w:r>
      <w:bookmarkEnd w:id="119"/>
    </w:p>
    <w:p w:rsidR="00D71CB0" w:rsidRPr="00346EDA" w:rsidRDefault="00E65034" w:rsidP="00E03F43">
      <w:pPr>
        <w:rPr>
          <w:rFonts w:ascii="Times New Roman" w:hAnsi="Times New Roman" w:cs="Times New Roman"/>
          <w:sz w:val="24"/>
          <w:szCs w:val="24"/>
        </w:rPr>
      </w:pPr>
      <w:bookmarkStart w:id="120" w:name="_Toc479574645"/>
      <w:r w:rsidRPr="00346EDA">
        <w:rPr>
          <w:rFonts w:ascii="Times New Roman" w:hAnsi="Times New Roman" w:cs="Times New Roman"/>
          <w:sz w:val="24"/>
          <w:szCs w:val="24"/>
        </w:rPr>
        <w:t xml:space="preserve">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w:t>
      </w:r>
      <w:proofErr w:type="gramStart"/>
      <w:r w:rsidRPr="00346EDA">
        <w:rPr>
          <w:rFonts w:ascii="Times New Roman" w:hAnsi="Times New Roman" w:cs="Times New Roman"/>
          <w:sz w:val="24"/>
          <w:szCs w:val="24"/>
        </w:rPr>
        <w:t>с даты</w:t>
      </w:r>
      <w:proofErr w:type="gramEnd"/>
      <w:r w:rsidRPr="00346EDA">
        <w:rPr>
          <w:rFonts w:ascii="Times New Roman" w:hAnsi="Times New Roman" w:cs="Times New Roman"/>
          <w:sz w:val="24"/>
          <w:szCs w:val="24"/>
        </w:rPr>
        <w:t xml:space="preserve"> государственной регистрации прекращения указанного права.</w:t>
      </w:r>
      <w:bookmarkEnd w:id="120"/>
    </w:p>
    <w:p w:rsidR="00D71CB0" w:rsidRPr="00346EDA" w:rsidRDefault="00E65034" w:rsidP="00E03F43">
      <w:pPr>
        <w:rPr>
          <w:rFonts w:ascii="Times New Roman" w:hAnsi="Times New Roman" w:cs="Times New Roman"/>
          <w:sz w:val="24"/>
          <w:szCs w:val="24"/>
        </w:rPr>
      </w:pPr>
      <w:bookmarkStart w:id="121" w:name="_Toc479574646"/>
      <w:r w:rsidRPr="00346EDA">
        <w:rPr>
          <w:rFonts w:ascii="Times New Roman" w:hAnsi="Times New Roman" w:cs="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121"/>
    </w:p>
    <w:p w:rsidR="00E65034" w:rsidRPr="00346EDA" w:rsidRDefault="00E65034" w:rsidP="00E03F43">
      <w:pPr>
        <w:rPr>
          <w:rFonts w:ascii="Times New Roman" w:hAnsi="Times New Roman" w:cs="Times New Roman"/>
          <w:sz w:val="24"/>
          <w:szCs w:val="24"/>
        </w:rPr>
      </w:pPr>
      <w:bookmarkStart w:id="122" w:name="_Toc479574647"/>
      <w:r w:rsidRPr="00346EDA">
        <w:rPr>
          <w:rFonts w:ascii="Times New Roman" w:hAnsi="Times New Roman" w:cs="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122"/>
    </w:p>
    <w:p w:rsidR="00A14CE4" w:rsidRPr="00346EDA" w:rsidRDefault="00E65034" w:rsidP="004516E3">
      <w:pPr>
        <w:pStyle w:val="20"/>
        <w:spacing w:after="100"/>
        <w:rPr>
          <w:rFonts w:ascii="Times New Roman" w:hAnsi="Times New Roman" w:cs="Times New Roman"/>
          <w:color w:val="auto"/>
          <w:sz w:val="24"/>
          <w:szCs w:val="24"/>
        </w:rPr>
      </w:pPr>
      <w:bookmarkStart w:id="123" w:name="_Toc387084711"/>
      <w:bookmarkStart w:id="124" w:name="_Toc105154879"/>
      <w:r w:rsidRPr="00346EDA">
        <w:rPr>
          <w:rFonts w:ascii="Times New Roman" w:hAnsi="Times New Roman" w:cs="Times New Roman"/>
          <w:color w:val="auto"/>
          <w:sz w:val="24"/>
          <w:szCs w:val="24"/>
        </w:rPr>
        <w:t xml:space="preserve">Статья </w:t>
      </w:r>
      <w:r w:rsidR="00604209" w:rsidRPr="00346EDA">
        <w:rPr>
          <w:rFonts w:ascii="Times New Roman" w:hAnsi="Times New Roman" w:cs="Times New Roman"/>
          <w:color w:val="auto"/>
          <w:sz w:val="24"/>
          <w:szCs w:val="24"/>
        </w:rPr>
        <w:t>1</w:t>
      </w:r>
      <w:r w:rsidR="00995140" w:rsidRPr="00346EDA">
        <w:rPr>
          <w:rFonts w:ascii="Times New Roman" w:hAnsi="Times New Roman" w:cs="Times New Roman"/>
          <w:color w:val="auto"/>
          <w:sz w:val="24"/>
          <w:szCs w:val="24"/>
        </w:rPr>
        <w:t>7</w:t>
      </w:r>
      <w:r w:rsidR="00A14CE4" w:rsidRPr="00346EDA">
        <w:rPr>
          <w:rFonts w:ascii="Times New Roman" w:hAnsi="Times New Roman" w:cs="Times New Roman"/>
          <w:color w:val="auto"/>
          <w:sz w:val="24"/>
          <w:szCs w:val="24"/>
        </w:rPr>
        <w:t xml:space="preserve">. </w:t>
      </w:r>
      <w:bookmarkEnd w:id="123"/>
      <w:r w:rsidRPr="00346EDA">
        <w:rPr>
          <w:rFonts w:ascii="Times New Roman" w:hAnsi="Times New Roman" w:cs="Times New Roman"/>
          <w:color w:val="auto"/>
          <w:sz w:val="24"/>
          <w:szCs w:val="24"/>
        </w:rPr>
        <w:t>Ограничение прав на землю</w:t>
      </w:r>
      <w:bookmarkEnd w:id="124"/>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2. Могут устанавливаться следующие ограничения прав на землю:</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 ограничения использования земельных участков в зонах с особыми условиями использования территорий;</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4. Ограничения прав на землю устанавливаются бессрочно или на определенный срок.</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E65034" w:rsidRPr="00346EDA" w:rsidRDefault="00E65034" w:rsidP="00E21F29">
      <w:pPr>
        <w:pStyle w:val="20"/>
        <w:spacing w:after="100"/>
        <w:rPr>
          <w:rFonts w:ascii="Times New Roman" w:hAnsi="Times New Roman" w:cs="Times New Roman"/>
          <w:color w:val="auto"/>
          <w:sz w:val="24"/>
          <w:szCs w:val="24"/>
        </w:rPr>
      </w:pPr>
      <w:bookmarkStart w:id="125" w:name="_Toc105154880"/>
      <w:r w:rsidRPr="00346EDA">
        <w:rPr>
          <w:rFonts w:ascii="Times New Roman" w:hAnsi="Times New Roman" w:cs="Times New Roman"/>
          <w:color w:val="auto"/>
          <w:sz w:val="24"/>
          <w:szCs w:val="24"/>
        </w:rPr>
        <w:lastRenderedPageBreak/>
        <w:t xml:space="preserve">Статья </w:t>
      </w:r>
      <w:r w:rsidR="00995140" w:rsidRPr="00346EDA">
        <w:rPr>
          <w:rFonts w:ascii="Times New Roman" w:hAnsi="Times New Roman" w:cs="Times New Roman"/>
          <w:color w:val="auto"/>
          <w:sz w:val="24"/>
          <w:szCs w:val="24"/>
        </w:rPr>
        <w:t>18</w:t>
      </w:r>
      <w:r w:rsidRPr="00346EDA">
        <w:rPr>
          <w:rFonts w:ascii="Times New Roman" w:hAnsi="Times New Roman" w:cs="Times New Roman"/>
          <w:color w:val="auto"/>
          <w:sz w:val="24"/>
          <w:szCs w:val="24"/>
        </w:rPr>
        <w:t>. Сервитуты</w:t>
      </w:r>
      <w:bookmarkEnd w:id="125"/>
    </w:p>
    <w:p w:rsidR="00E21F29" w:rsidRPr="00346EDA" w:rsidRDefault="00E21F29" w:rsidP="00E21F29">
      <w:pPr>
        <w:rPr>
          <w:rFonts w:ascii="Times New Roman" w:hAnsi="Times New Roman" w:cs="Times New Roman"/>
          <w:sz w:val="24"/>
          <w:szCs w:val="24"/>
        </w:rPr>
      </w:pPr>
      <w:bookmarkStart w:id="126" w:name="_Toc387084714"/>
      <w:r w:rsidRPr="00346EDA">
        <w:rPr>
          <w:rFonts w:ascii="Times New Roman" w:hAnsi="Times New Roman" w:cs="Times New Roman"/>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РФ.</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3. Публичный сервитут устанавливается в соответствии с Земельным кодексом РФ.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РФ не применяются.</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 xml:space="preserve">4. Публичный сервитут может устанавливаться </w:t>
      </w:r>
      <w:proofErr w:type="gramStart"/>
      <w:r w:rsidRPr="00346EDA">
        <w:rPr>
          <w:rFonts w:ascii="Times New Roman" w:hAnsi="Times New Roman" w:cs="Times New Roman"/>
          <w:sz w:val="24"/>
          <w:szCs w:val="24"/>
        </w:rPr>
        <w:t>для</w:t>
      </w:r>
      <w:proofErr w:type="gramEnd"/>
      <w:r w:rsidRPr="00346EDA">
        <w:rPr>
          <w:rFonts w:ascii="Times New Roman" w:hAnsi="Times New Roman" w:cs="Times New Roman"/>
          <w:sz w:val="24"/>
          <w:szCs w:val="24"/>
        </w:rPr>
        <w:t>:</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ab/>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3) проведения дренажных работ на земельном участке;</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4) забора (изъятия) водных ресурсов из водных объектов и водопоя;</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5) прогона сельскохозяйственных животных через земельный участок;</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346EDA">
        <w:rPr>
          <w:rFonts w:ascii="Times New Roman" w:hAnsi="Times New Roman" w:cs="Times New Roman"/>
          <w:sz w:val="24"/>
          <w:szCs w:val="24"/>
        </w:rPr>
        <w:t>аквакультуры</w:t>
      </w:r>
      <w:proofErr w:type="spellEnd"/>
      <w:r w:rsidRPr="00346EDA">
        <w:rPr>
          <w:rFonts w:ascii="Times New Roman" w:hAnsi="Times New Roman" w:cs="Times New Roman"/>
          <w:sz w:val="24"/>
          <w:szCs w:val="24"/>
        </w:rPr>
        <w:t xml:space="preserve"> (рыбоводства);</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8) использования земельного участка в целях, предусмотренных статьей 39.37 Земельного кодекса РФ.</w:t>
      </w:r>
      <w:r w:rsidRPr="00346EDA">
        <w:rPr>
          <w:rFonts w:ascii="Times New Roman" w:hAnsi="Times New Roman" w:cs="Times New Roman"/>
          <w:sz w:val="24"/>
          <w:szCs w:val="24"/>
        </w:rPr>
        <w:tab/>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РФ.</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Срок публичного сервитута определяется решением о его установлении.</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lastRenderedPageBreak/>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 xml:space="preserve">10. В случае, если размещение объектов </w:t>
      </w:r>
      <w:proofErr w:type="spellStart"/>
      <w:r w:rsidRPr="00346EDA">
        <w:rPr>
          <w:rFonts w:ascii="Times New Roman" w:hAnsi="Times New Roman" w:cs="Times New Roman"/>
          <w:sz w:val="24"/>
          <w:szCs w:val="24"/>
        </w:rPr>
        <w:t>электросетевого</w:t>
      </w:r>
      <w:proofErr w:type="spellEnd"/>
      <w:r w:rsidRPr="00346EDA">
        <w:rPr>
          <w:rFonts w:ascii="Times New Roman" w:hAnsi="Times New Roman" w:cs="Times New Roman"/>
          <w:sz w:val="24"/>
          <w:szCs w:val="24"/>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Pr="00346EDA">
        <w:rPr>
          <w:rFonts w:ascii="Times New Roman" w:hAnsi="Times New Roman" w:cs="Times New Roman"/>
          <w:sz w:val="24"/>
          <w:szCs w:val="24"/>
        </w:rPr>
        <w:t>электр</w:t>
      </w:r>
      <w:proofErr w:type="gramStart"/>
      <w:r w:rsidRPr="00346EDA">
        <w:rPr>
          <w:rFonts w:ascii="Times New Roman" w:hAnsi="Times New Roman" w:cs="Times New Roman"/>
          <w:sz w:val="24"/>
          <w:szCs w:val="24"/>
        </w:rPr>
        <w:t>о</w:t>
      </w:r>
      <w:proofErr w:type="spellEnd"/>
      <w:r w:rsidRPr="00346EDA">
        <w:rPr>
          <w:rFonts w:ascii="Times New Roman" w:hAnsi="Times New Roman" w:cs="Times New Roman"/>
          <w:sz w:val="24"/>
          <w:szCs w:val="24"/>
        </w:rPr>
        <w:t>-</w:t>
      </w:r>
      <w:proofErr w:type="gramEnd"/>
      <w:r w:rsidRPr="00346EDA">
        <w:rPr>
          <w:rFonts w:ascii="Times New Roman" w:hAnsi="Times New Roman" w:cs="Times New Roman"/>
          <w:sz w:val="24"/>
          <w:szCs w:val="24"/>
        </w:rPr>
        <w:t xml:space="preserve">, </w:t>
      </w:r>
      <w:proofErr w:type="spellStart"/>
      <w:r w:rsidRPr="00346EDA">
        <w:rPr>
          <w:rFonts w:ascii="Times New Roman" w:hAnsi="Times New Roman" w:cs="Times New Roman"/>
          <w:sz w:val="24"/>
          <w:szCs w:val="24"/>
        </w:rPr>
        <w:t>газо</w:t>
      </w:r>
      <w:proofErr w:type="spellEnd"/>
      <w:r w:rsidRPr="00346EDA">
        <w:rPr>
          <w:rFonts w:ascii="Times New Roman" w:hAnsi="Times New Roman" w:cs="Times New Roman"/>
          <w:sz w:val="24"/>
          <w:szCs w:val="24"/>
        </w:rPr>
        <w:t xml:space="preserve">-,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w:t>
      </w:r>
      <w:proofErr w:type="gramStart"/>
      <w:r w:rsidRPr="00346EDA">
        <w:rPr>
          <w:rFonts w:ascii="Times New Roman" w:hAnsi="Times New Roman" w:cs="Times New Roman"/>
          <w:sz w:val="24"/>
          <w:szCs w:val="24"/>
        </w:rPr>
        <w:t>с изъятием земельных участков, на которых они ранее располагались, для государственных или муниципальных нужд (далее также - инженерные сооружения),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РФ, размещение указанного сооружения на земельном участке</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принадлежащем</w:t>
      </w:r>
      <w:proofErr w:type="gramEnd"/>
      <w:r w:rsidRPr="00346EDA">
        <w:rPr>
          <w:rFonts w:ascii="Times New Roman" w:hAnsi="Times New Roman" w:cs="Times New Roman"/>
          <w:sz w:val="24"/>
          <w:szCs w:val="24"/>
        </w:rPr>
        <w:t xml:space="preserve">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РФ.</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РФ или федеральным законом.</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РФ.</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Градостроительного кодекса РФ. Сведения о публичных сервитутах вносятся в Единый государственный реестр недвижимости.</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Pr="00346EDA">
        <w:rPr>
          <w:rFonts w:ascii="Times New Roman" w:hAnsi="Times New Roman" w:cs="Times New Roman"/>
          <w:sz w:val="24"/>
          <w:szCs w:val="24"/>
        </w:rPr>
        <w:lastRenderedPageBreak/>
        <w:t>Градостроительного кодекса РФ, срок публичного сервитута, условия его осуществления и порядок определения платы за такой сервитут устанавливаются главой V.7 Земельного кодекса РФ.</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4CE4" w:rsidRPr="00346EDA" w:rsidRDefault="00A14CE4" w:rsidP="00E21F29">
      <w:pPr>
        <w:pStyle w:val="20"/>
        <w:spacing w:after="100"/>
        <w:rPr>
          <w:rFonts w:ascii="Times New Roman" w:hAnsi="Times New Roman" w:cs="Times New Roman"/>
          <w:color w:val="auto"/>
          <w:sz w:val="24"/>
          <w:szCs w:val="24"/>
        </w:rPr>
      </w:pPr>
      <w:bookmarkStart w:id="127" w:name="_Toc105154881"/>
      <w:r w:rsidRPr="00346EDA">
        <w:rPr>
          <w:rFonts w:ascii="Times New Roman" w:hAnsi="Times New Roman" w:cs="Times New Roman"/>
          <w:color w:val="auto"/>
          <w:sz w:val="24"/>
          <w:szCs w:val="24"/>
        </w:rPr>
        <w:t xml:space="preserve">Статья </w:t>
      </w:r>
      <w:r w:rsidR="00995140" w:rsidRPr="00346EDA">
        <w:rPr>
          <w:rFonts w:ascii="Times New Roman" w:hAnsi="Times New Roman" w:cs="Times New Roman"/>
          <w:color w:val="auto"/>
          <w:sz w:val="24"/>
          <w:szCs w:val="24"/>
        </w:rPr>
        <w:t>19</w:t>
      </w:r>
      <w:r w:rsidRPr="00346EDA">
        <w:rPr>
          <w:rFonts w:ascii="Times New Roman" w:hAnsi="Times New Roman" w:cs="Times New Roman"/>
          <w:color w:val="auto"/>
          <w:sz w:val="24"/>
          <w:szCs w:val="24"/>
        </w:rPr>
        <w:t>. Резервирование и изъятие земельных участков для муниципальных нужд</w:t>
      </w:r>
      <w:bookmarkEnd w:id="126"/>
      <w:bookmarkEnd w:id="127"/>
    </w:p>
    <w:p w:rsidR="00A14CE4" w:rsidRPr="00346EDA" w:rsidRDefault="00A14CE4" w:rsidP="00E03F43">
      <w:pPr>
        <w:rPr>
          <w:rFonts w:ascii="Times New Roman" w:hAnsi="Times New Roman" w:cs="Times New Roman"/>
          <w:sz w:val="24"/>
          <w:szCs w:val="24"/>
        </w:rPr>
      </w:pPr>
      <w:bookmarkStart w:id="128" w:name="_Toc479574687"/>
      <w:r w:rsidRPr="00346EDA">
        <w:rPr>
          <w:rFonts w:ascii="Times New Roman" w:hAnsi="Times New Roman" w:cs="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128"/>
    </w:p>
    <w:p w:rsidR="00A14CE4" w:rsidRPr="00346EDA" w:rsidRDefault="00A14CE4" w:rsidP="00E03F43">
      <w:pPr>
        <w:rPr>
          <w:rFonts w:ascii="Times New Roman" w:hAnsi="Times New Roman" w:cs="Times New Roman"/>
          <w:sz w:val="24"/>
          <w:szCs w:val="24"/>
        </w:rPr>
      </w:pPr>
      <w:bookmarkStart w:id="129" w:name="_Toc479574688"/>
      <w:r w:rsidRPr="00346EDA">
        <w:rPr>
          <w:rFonts w:ascii="Times New Roman" w:hAnsi="Times New Roman" w:cs="Times New Roman"/>
          <w:sz w:val="24"/>
          <w:szCs w:val="24"/>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bookmarkEnd w:id="129"/>
    </w:p>
    <w:p w:rsidR="00A14CE4" w:rsidRPr="00346EDA" w:rsidRDefault="00A14CE4" w:rsidP="00E03F43">
      <w:pPr>
        <w:rPr>
          <w:rFonts w:ascii="Times New Roman" w:hAnsi="Times New Roman" w:cs="Times New Roman"/>
          <w:sz w:val="24"/>
          <w:szCs w:val="24"/>
        </w:rPr>
      </w:pPr>
      <w:bookmarkStart w:id="130" w:name="_Toc479574689"/>
      <w:r w:rsidRPr="00346EDA">
        <w:rPr>
          <w:rFonts w:ascii="Times New Roman" w:hAnsi="Times New Roman" w:cs="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130"/>
    </w:p>
    <w:p w:rsidR="00A14CE4" w:rsidRPr="00346EDA" w:rsidRDefault="00A14CE4" w:rsidP="00E03F43">
      <w:pPr>
        <w:rPr>
          <w:rFonts w:ascii="Times New Roman" w:hAnsi="Times New Roman" w:cs="Times New Roman"/>
          <w:sz w:val="24"/>
          <w:szCs w:val="24"/>
        </w:rPr>
      </w:pPr>
      <w:bookmarkStart w:id="131" w:name="_Toc479574690"/>
      <w:r w:rsidRPr="00346EDA">
        <w:rPr>
          <w:rFonts w:ascii="Times New Roman" w:hAnsi="Times New Roman" w:cs="Times New Roman"/>
          <w:sz w:val="24"/>
          <w:szCs w:val="24"/>
        </w:rPr>
        <w:t xml:space="preserve">4. Решения о резервировании и об изъятии земельных участков для муниципальных нужд принимаются представительным органом </w:t>
      </w:r>
      <w:r w:rsidR="006451BA" w:rsidRPr="00346EDA">
        <w:rPr>
          <w:rFonts w:ascii="Times New Roman" w:hAnsi="Times New Roman" w:cs="Times New Roman"/>
          <w:sz w:val="24"/>
          <w:szCs w:val="24"/>
        </w:rPr>
        <w:t>местного самоуправления</w:t>
      </w:r>
      <w:r w:rsidRPr="00346EDA">
        <w:rPr>
          <w:rFonts w:ascii="Times New Roman" w:hAnsi="Times New Roman" w:cs="Times New Roman"/>
          <w:sz w:val="24"/>
          <w:szCs w:val="24"/>
        </w:rPr>
        <w:t>.</w:t>
      </w:r>
      <w:bookmarkEnd w:id="131"/>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5.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21F29" w:rsidRPr="00346EDA" w:rsidRDefault="00E21F29" w:rsidP="00E21F29">
      <w:pPr>
        <w:rPr>
          <w:rFonts w:ascii="Times New Roman" w:hAnsi="Times New Roman" w:cs="Times New Roman"/>
          <w:sz w:val="24"/>
          <w:szCs w:val="24"/>
        </w:rPr>
      </w:pPr>
      <w:r w:rsidRPr="00346EDA">
        <w:rPr>
          <w:rFonts w:ascii="Times New Roman" w:hAnsi="Times New Roman" w:cs="Times New Roman"/>
          <w:sz w:val="24"/>
          <w:szCs w:val="24"/>
        </w:rPr>
        <w:t>2) утвержденными проектами планировки территории.</w:t>
      </w:r>
    </w:p>
    <w:p w:rsidR="00A14CE4" w:rsidRPr="00346EDA" w:rsidRDefault="00A14CE4" w:rsidP="004516E3">
      <w:pPr>
        <w:rPr>
          <w:rFonts w:ascii="Times New Roman" w:hAnsi="Times New Roman" w:cs="Times New Roman"/>
          <w:bCs/>
          <w:szCs w:val="28"/>
        </w:rPr>
      </w:pPr>
    </w:p>
    <w:p w:rsidR="00A14CE4" w:rsidRPr="00346EDA" w:rsidRDefault="00A14CE4" w:rsidP="00A14CE4">
      <w:pPr>
        <w:pStyle w:val="1"/>
        <w:rPr>
          <w:rFonts w:ascii="Times New Roman" w:hAnsi="Times New Roman"/>
          <w:sz w:val="28"/>
          <w:szCs w:val="28"/>
        </w:rPr>
      </w:pPr>
      <w:bookmarkStart w:id="132" w:name="_Toc332875224"/>
      <w:bookmarkStart w:id="133" w:name="_Toc387084715"/>
      <w:bookmarkStart w:id="134" w:name="_Toc105154882"/>
      <w:r w:rsidRPr="00346EDA">
        <w:rPr>
          <w:rFonts w:ascii="Times New Roman" w:hAnsi="Times New Roman"/>
          <w:sz w:val="28"/>
          <w:szCs w:val="28"/>
        </w:rPr>
        <w:t xml:space="preserve">Глава 6. </w:t>
      </w:r>
      <w:r w:rsidR="00E03F43" w:rsidRPr="00346EDA">
        <w:rPr>
          <w:rFonts w:ascii="Times New Roman" w:hAnsi="Times New Roman"/>
          <w:sz w:val="28"/>
          <w:szCs w:val="28"/>
        </w:rPr>
        <w:t>Изменение видов разрешённого использования земельных участков и объектов капитального строительства физическими и юридическими лицами</w:t>
      </w:r>
      <w:bookmarkEnd w:id="132"/>
      <w:bookmarkEnd w:id="133"/>
      <w:bookmarkEnd w:id="134"/>
    </w:p>
    <w:p w:rsidR="00342064" w:rsidRPr="00346EDA" w:rsidRDefault="00342064" w:rsidP="00342064">
      <w:pPr>
        <w:pStyle w:val="20"/>
        <w:spacing w:after="100"/>
        <w:rPr>
          <w:rFonts w:ascii="Times New Roman" w:hAnsi="Times New Roman" w:cs="Times New Roman"/>
          <w:color w:val="auto"/>
          <w:sz w:val="24"/>
          <w:szCs w:val="24"/>
        </w:rPr>
      </w:pPr>
      <w:bookmarkStart w:id="135" w:name="_Toc105154883"/>
      <w:bookmarkStart w:id="136" w:name="_Toc332875225"/>
      <w:bookmarkStart w:id="137" w:name="_Toc387084716"/>
      <w:r w:rsidRPr="00346EDA">
        <w:rPr>
          <w:rFonts w:ascii="Times New Roman" w:hAnsi="Times New Roman" w:cs="Times New Roman"/>
          <w:color w:val="auto"/>
          <w:sz w:val="24"/>
          <w:szCs w:val="24"/>
        </w:rPr>
        <w:t>Статья 2</w:t>
      </w:r>
      <w:r w:rsidR="00995140" w:rsidRPr="00346EDA">
        <w:rPr>
          <w:rFonts w:ascii="Times New Roman" w:hAnsi="Times New Roman" w:cs="Times New Roman"/>
          <w:color w:val="auto"/>
          <w:sz w:val="24"/>
          <w:szCs w:val="24"/>
        </w:rPr>
        <w:t>0</w:t>
      </w:r>
      <w:r w:rsidRPr="00346EDA">
        <w:rPr>
          <w:rFonts w:ascii="Times New Roman" w:hAnsi="Times New Roman" w:cs="Times New Roman"/>
          <w:color w:val="auto"/>
          <w:sz w:val="24"/>
          <w:szCs w:val="24"/>
        </w:rPr>
        <w:t>. Градостроительный регламент</w:t>
      </w:r>
      <w:bookmarkEnd w:id="135"/>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2. Градостроительные регламенты устанавливаются с учетом:</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4) видов территориальных зон;</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lastRenderedPageBreak/>
        <w:t>5) требований охраны объектов культурного наследия, а также особо охраняемых природных территорий, иных природных объектов.</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42064" w:rsidRPr="00346EDA" w:rsidRDefault="00342064" w:rsidP="00342064">
      <w:pPr>
        <w:spacing w:after="20"/>
        <w:rPr>
          <w:rFonts w:ascii="Times New Roman" w:hAnsi="Times New Roman" w:cs="Times New Roman"/>
          <w:sz w:val="24"/>
          <w:szCs w:val="24"/>
        </w:rPr>
      </w:pPr>
      <w:proofErr w:type="gramStart"/>
      <w:r w:rsidRPr="00346EDA">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46EDA">
        <w:rPr>
          <w:rFonts w:ascii="Times New Roman" w:hAnsi="Times New Roman" w:cs="Times New Roman"/>
          <w:sz w:val="24"/>
          <w:szCs w:val="24"/>
        </w:rPr>
        <w:t xml:space="preserve"> наследия;</w:t>
      </w:r>
    </w:p>
    <w:p w:rsidR="00342064" w:rsidRPr="00346EDA" w:rsidRDefault="00342064" w:rsidP="00342064">
      <w:pPr>
        <w:spacing w:after="20"/>
        <w:rPr>
          <w:rFonts w:ascii="Times New Roman" w:hAnsi="Times New Roman" w:cs="Times New Roman"/>
          <w:sz w:val="24"/>
          <w:szCs w:val="24"/>
        </w:rPr>
      </w:pPr>
      <w:r w:rsidRPr="00346EDA">
        <w:rPr>
          <w:rFonts w:ascii="Times New Roman" w:hAnsi="Times New Roman" w:cs="Times New Roman"/>
          <w:sz w:val="24"/>
          <w:szCs w:val="24"/>
        </w:rPr>
        <w:t>2) в границах территорий общего пользования;</w:t>
      </w:r>
    </w:p>
    <w:p w:rsidR="00342064" w:rsidRPr="00346EDA" w:rsidRDefault="00342064" w:rsidP="00342064">
      <w:pPr>
        <w:spacing w:after="20"/>
        <w:rPr>
          <w:rFonts w:ascii="Times New Roman" w:hAnsi="Times New Roman" w:cs="Times New Roman"/>
          <w:sz w:val="24"/>
          <w:szCs w:val="24"/>
        </w:rPr>
      </w:pPr>
      <w:proofErr w:type="gramStart"/>
      <w:r w:rsidRPr="00346EDA">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342064" w:rsidRPr="00346EDA" w:rsidRDefault="00342064" w:rsidP="00342064">
      <w:pPr>
        <w:spacing w:after="20"/>
        <w:rPr>
          <w:rFonts w:ascii="Times New Roman" w:hAnsi="Times New Roman" w:cs="Times New Roman"/>
          <w:sz w:val="24"/>
          <w:szCs w:val="24"/>
        </w:rPr>
      </w:pPr>
      <w:proofErr w:type="gramStart"/>
      <w:r w:rsidRPr="00346EDA">
        <w:rPr>
          <w:rFonts w:ascii="Times New Roman" w:hAnsi="Times New Roman" w:cs="Times New Roman"/>
          <w:sz w:val="24"/>
          <w:szCs w:val="24"/>
        </w:rPr>
        <w:t>4) предоставленные для добычи полезных ископаемых.</w:t>
      </w:r>
      <w:proofErr w:type="gramEnd"/>
    </w:p>
    <w:p w:rsidR="00342064" w:rsidRPr="00346EDA" w:rsidRDefault="00342064" w:rsidP="00E03F43">
      <w:pPr>
        <w:rPr>
          <w:rFonts w:ascii="Times New Roman" w:hAnsi="Times New Roman" w:cs="Times New Roman"/>
          <w:sz w:val="24"/>
          <w:szCs w:val="24"/>
        </w:rPr>
      </w:pPr>
      <w:r w:rsidRPr="00346EDA">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42064" w:rsidRPr="00346EDA" w:rsidRDefault="00342064" w:rsidP="00E03F43">
      <w:pPr>
        <w:rPr>
          <w:rFonts w:ascii="Times New Roman" w:hAnsi="Times New Roman" w:cs="Times New Roman"/>
          <w:sz w:val="24"/>
          <w:szCs w:val="24"/>
        </w:rPr>
      </w:pPr>
      <w:r w:rsidRPr="00346EDA">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03F43" w:rsidRPr="00346EDA" w:rsidRDefault="00E03F43" w:rsidP="00E03F43">
      <w:pPr>
        <w:rPr>
          <w:rFonts w:ascii="Times New Roman" w:hAnsi="Times New Roman" w:cs="Times New Roman"/>
          <w:sz w:val="24"/>
          <w:szCs w:val="24"/>
        </w:rPr>
      </w:pPr>
      <w:r w:rsidRPr="00346EDA">
        <w:rPr>
          <w:rFonts w:ascii="Times New Roman" w:hAnsi="Times New Roman" w:cs="Times New Roman"/>
          <w:sz w:val="24"/>
          <w:szCs w:val="24"/>
        </w:rPr>
        <w:t xml:space="preserve">6.1. </w:t>
      </w:r>
      <w:proofErr w:type="gramStart"/>
      <w:r w:rsidRPr="00346EDA">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346EDA">
        <w:rPr>
          <w:rFonts w:ascii="Times New Roman" w:hAnsi="Times New Roman" w:cs="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03F43" w:rsidRPr="00346EDA" w:rsidRDefault="00342064" w:rsidP="00E03F43">
      <w:pPr>
        <w:rPr>
          <w:rFonts w:ascii="Times New Roman" w:hAnsi="Times New Roman" w:cs="Times New Roman"/>
          <w:sz w:val="24"/>
          <w:szCs w:val="24"/>
        </w:rPr>
      </w:pPr>
      <w:r w:rsidRPr="00346EDA">
        <w:rPr>
          <w:rFonts w:ascii="Times New Roman" w:hAnsi="Times New Roman" w:cs="Times New Roman"/>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E03F43" w:rsidRPr="00346EDA">
        <w:rPr>
          <w:rFonts w:ascii="Times New Roman" w:hAnsi="Times New Roman" w:cs="Times New Roman"/>
          <w:sz w:val="24"/>
          <w:szCs w:val="24"/>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42064" w:rsidRPr="00346EDA" w:rsidRDefault="00342064" w:rsidP="00E03F43">
      <w:pPr>
        <w:rPr>
          <w:rFonts w:ascii="Times New Roman" w:hAnsi="Times New Roman" w:cs="Times New Roman"/>
          <w:sz w:val="24"/>
          <w:szCs w:val="24"/>
        </w:rPr>
      </w:pPr>
      <w:r w:rsidRPr="00346EDA">
        <w:rPr>
          <w:rFonts w:ascii="Times New Roman" w:hAnsi="Times New Roman" w:cs="Times New Roman"/>
          <w:sz w:val="24"/>
          <w:szCs w:val="24"/>
        </w:rPr>
        <w:t xml:space="preserve">8. </w:t>
      </w:r>
      <w:proofErr w:type="gramStart"/>
      <w:r w:rsidRPr="00346EDA">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346EDA">
        <w:rPr>
          <w:rFonts w:ascii="Times New Roman" w:hAnsi="Times New Roman" w:cs="Times New Roman"/>
          <w:sz w:val="24"/>
          <w:szCs w:val="24"/>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42064" w:rsidRPr="00346EDA" w:rsidRDefault="00342064" w:rsidP="00E03F43">
      <w:pPr>
        <w:rPr>
          <w:rFonts w:ascii="Times New Roman" w:hAnsi="Times New Roman" w:cs="Times New Roman"/>
          <w:sz w:val="24"/>
          <w:szCs w:val="24"/>
        </w:rPr>
      </w:pPr>
      <w:r w:rsidRPr="00346EDA">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42064" w:rsidRPr="00346EDA" w:rsidRDefault="00342064" w:rsidP="00E03F43">
      <w:pPr>
        <w:rPr>
          <w:rFonts w:ascii="Times New Roman" w:hAnsi="Times New Roman" w:cs="Times New Roman"/>
          <w:sz w:val="24"/>
          <w:szCs w:val="24"/>
        </w:rPr>
      </w:pPr>
      <w:r w:rsidRPr="00346EDA">
        <w:rPr>
          <w:rFonts w:ascii="Times New Roman" w:hAnsi="Times New Roman" w:cs="Times New Roman"/>
          <w:sz w:val="24"/>
          <w:szCs w:val="24"/>
        </w:rPr>
        <w:t>10. В случае</w:t>
      </w:r>
      <w:proofErr w:type="gramStart"/>
      <w:r w:rsidRPr="00346EDA">
        <w:rPr>
          <w:rFonts w:ascii="Times New Roman" w:hAnsi="Times New Roman" w:cs="Times New Roman"/>
          <w:sz w:val="24"/>
          <w:szCs w:val="24"/>
        </w:rPr>
        <w:t>,</w:t>
      </w:r>
      <w:proofErr w:type="gramEnd"/>
      <w:r w:rsidRPr="00346EDA">
        <w:rPr>
          <w:rFonts w:ascii="Times New Roman" w:hAnsi="Times New Roman" w:cs="Times New Roman"/>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14CE4" w:rsidRPr="00346EDA" w:rsidRDefault="00A14CE4" w:rsidP="004516E3">
      <w:pPr>
        <w:pStyle w:val="20"/>
        <w:spacing w:after="100"/>
        <w:rPr>
          <w:rFonts w:ascii="Times New Roman" w:hAnsi="Times New Roman" w:cs="Times New Roman"/>
          <w:color w:val="auto"/>
          <w:sz w:val="24"/>
          <w:szCs w:val="24"/>
        </w:rPr>
      </w:pPr>
      <w:bookmarkStart w:id="138" w:name="_Toc105154884"/>
      <w:r w:rsidRPr="00346EDA">
        <w:rPr>
          <w:rFonts w:ascii="Times New Roman" w:hAnsi="Times New Roman" w:cs="Times New Roman"/>
          <w:color w:val="auto"/>
          <w:sz w:val="24"/>
          <w:szCs w:val="24"/>
        </w:rPr>
        <w:t>Статья 2</w:t>
      </w:r>
      <w:r w:rsidR="00995140" w:rsidRPr="00346EDA">
        <w:rPr>
          <w:rFonts w:ascii="Times New Roman" w:hAnsi="Times New Roman" w:cs="Times New Roman"/>
          <w:color w:val="auto"/>
          <w:sz w:val="24"/>
          <w:szCs w:val="24"/>
        </w:rPr>
        <w:t>1</w:t>
      </w:r>
      <w:r w:rsidRPr="00346EDA">
        <w:rPr>
          <w:rFonts w:ascii="Times New Roman" w:hAnsi="Times New Roman" w:cs="Times New Roman"/>
          <w:color w:val="auto"/>
          <w:sz w:val="24"/>
          <w:szCs w:val="24"/>
        </w:rPr>
        <w:t>. Виды разрешенного использования земельных участков и объектов капитального строительства</w:t>
      </w:r>
      <w:bookmarkEnd w:id="136"/>
      <w:bookmarkEnd w:id="137"/>
      <w:bookmarkEnd w:id="138"/>
    </w:p>
    <w:p w:rsidR="00A14CE4" w:rsidRPr="00346EDA" w:rsidRDefault="00A14CE4" w:rsidP="00E03F43">
      <w:pPr>
        <w:rPr>
          <w:rFonts w:ascii="Times New Roman" w:hAnsi="Times New Roman" w:cs="Times New Roman"/>
          <w:sz w:val="24"/>
          <w:szCs w:val="24"/>
        </w:rPr>
      </w:pPr>
      <w:bookmarkStart w:id="139" w:name="_Toc332875226"/>
      <w:bookmarkStart w:id="140" w:name="_Toc339438963"/>
      <w:bookmarkStart w:id="141" w:name="_Toc342861706"/>
      <w:bookmarkStart w:id="142" w:name="_Toc372236896"/>
      <w:bookmarkStart w:id="143" w:name="_Toc377389363"/>
      <w:bookmarkStart w:id="144" w:name="_Toc377405073"/>
      <w:bookmarkStart w:id="145" w:name="_Toc387084717"/>
      <w:bookmarkStart w:id="146" w:name="_Toc479574693"/>
      <w:r w:rsidRPr="00346EDA">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bookmarkEnd w:id="139"/>
      <w:bookmarkEnd w:id="140"/>
      <w:bookmarkEnd w:id="141"/>
      <w:bookmarkEnd w:id="142"/>
      <w:bookmarkEnd w:id="143"/>
      <w:bookmarkEnd w:id="144"/>
      <w:bookmarkEnd w:id="145"/>
      <w:bookmarkEnd w:id="146"/>
    </w:p>
    <w:p w:rsidR="00A14CE4" w:rsidRPr="00346EDA" w:rsidRDefault="00A14CE4" w:rsidP="00E03F43">
      <w:pPr>
        <w:rPr>
          <w:rFonts w:ascii="Times New Roman" w:hAnsi="Times New Roman" w:cs="Times New Roman"/>
          <w:sz w:val="24"/>
          <w:szCs w:val="24"/>
        </w:rPr>
      </w:pPr>
      <w:bookmarkStart w:id="147" w:name="_Toc332875227"/>
      <w:bookmarkStart w:id="148" w:name="_Toc479574694"/>
      <w:r w:rsidRPr="00346EDA">
        <w:rPr>
          <w:rFonts w:ascii="Times New Roman" w:hAnsi="Times New Roman" w:cs="Times New Roman"/>
          <w:sz w:val="24"/>
          <w:szCs w:val="24"/>
        </w:rPr>
        <w:t>1) основные виды разрешенного использования;</w:t>
      </w:r>
      <w:bookmarkEnd w:id="147"/>
      <w:bookmarkEnd w:id="148"/>
    </w:p>
    <w:p w:rsidR="00A14CE4" w:rsidRPr="00346EDA" w:rsidRDefault="00A14CE4" w:rsidP="00E03F43">
      <w:pPr>
        <w:rPr>
          <w:rFonts w:ascii="Times New Roman" w:hAnsi="Times New Roman" w:cs="Times New Roman"/>
          <w:sz w:val="24"/>
          <w:szCs w:val="24"/>
        </w:rPr>
      </w:pPr>
      <w:bookmarkStart w:id="149" w:name="_Toc332875228"/>
      <w:bookmarkStart w:id="150" w:name="_Toc479574695"/>
      <w:r w:rsidRPr="00346EDA">
        <w:rPr>
          <w:rFonts w:ascii="Times New Roman" w:hAnsi="Times New Roman" w:cs="Times New Roman"/>
          <w:sz w:val="24"/>
          <w:szCs w:val="24"/>
        </w:rPr>
        <w:t>2) условно разрешенные виды использования;</w:t>
      </w:r>
      <w:bookmarkEnd w:id="149"/>
      <w:bookmarkEnd w:id="150"/>
    </w:p>
    <w:p w:rsidR="00A14CE4" w:rsidRPr="00346EDA" w:rsidRDefault="00A14CE4" w:rsidP="00E03F43">
      <w:pPr>
        <w:rPr>
          <w:rFonts w:ascii="Times New Roman" w:hAnsi="Times New Roman" w:cs="Times New Roman"/>
          <w:sz w:val="24"/>
          <w:szCs w:val="24"/>
        </w:rPr>
      </w:pPr>
      <w:bookmarkStart w:id="151" w:name="_Toc332875229"/>
      <w:bookmarkStart w:id="152" w:name="_Toc479574696"/>
      <w:r w:rsidRPr="00346EDA">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46EDA">
        <w:rPr>
          <w:rFonts w:ascii="Times New Roman" w:hAnsi="Times New Roman" w:cs="Times New Roman"/>
          <w:sz w:val="24"/>
          <w:szCs w:val="24"/>
        </w:rPr>
        <w:t>дополнительных</w:t>
      </w:r>
      <w:proofErr w:type="gramEnd"/>
      <w:r w:rsidRPr="00346EDA">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bookmarkEnd w:id="151"/>
      <w:bookmarkEnd w:id="152"/>
    </w:p>
    <w:p w:rsidR="00A14CE4" w:rsidRPr="00346EDA" w:rsidRDefault="00A14CE4" w:rsidP="00E03F43">
      <w:pPr>
        <w:rPr>
          <w:rFonts w:ascii="Times New Roman" w:hAnsi="Times New Roman" w:cs="Times New Roman"/>
          <w:sz w:val="24"/>
          <w:szCs w:val="24"/>
        </w:rPr>
      </w:pPr>
      <w:bookmarkStart w:id="153" w:name="_Toc332875230"/>
      <w:bookmarkStart w:id="154" w:name="_Toc339438964"/>
      <w:bookmarkStart w:id="155" w:name="_Toc342861707"/>
      <w:bookmarkStart w:id="156" w:name="_Toc372236897"/>
      <w:bookmarkStart w:id="157" w:name="_Toc377389364"/>
      <w:bookmarkStart w:id="158" w:name="_Toc377405074"/>
      <w:bookmarkStart w:id="159" w:name="_Toc387084718"/>
      <w:bookmarkStart w:id="160" w:name="_Toc479574697"/>
      <w:r w:rsidRPr="00346EDA">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153"/>
      <w:bookmarkEnd w:id="154"/>
      <w:bookmarkEnd w:id="155"/>
      <w:bookmarkEnd w:id="156"/>
      <w:bookmarkEnd w:id="157"/>
      <w:bookmarkEnd w:id="158"/>
      <w:bookmarkEnd w:id="159"/>
      <w:bookmarkEnd w:id="160"/>
    </w:p>
    <w:p w:rsidR="006D5D1A" w:rsidRPr="00346EDA" w:rsidRDefault="006D5D1A" w:rsidP="00E03F43">
      <w:pPr>
        <w:rPr>
          <w:rFonts w:ascii="Times New Roman" w:hAnsi="Times New Roman" w:cs="Times New Roman"/>
          <w:sz w:val="24"/>
          <w:szCs w:val="24"/>
        </w:rPr>
      </w:pPr>
      <w:bookmarkStart w:id="161" w:name="_Toc479574698"/>
      <w:r w:rsidRPr="00346EDA">
        <w:rPr>
          <w:rFonts w:ascii="Times New Roman" w:hAnsi="Times New Roman" w:cs="Times New Roman"/>
          <w:sz w:val="24"/>
          <w:szCs w:val="24"/>
        </w:rPr>
        <w:t>3.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End w:id="161"/>
    </w:p>
    <w:p w:rsidR="00A14CE4" w:rsidRPr="00346EDA" w:rsidRDefault="00A14CE4" w:rsidP="004516E3">
      <w:pPr>
        <w:pStyle w:val="20"/>
        <w:spacing w:after="100"/>
        <w:rPr>
          <w:rFonts w:ascii="Times New Roman" w:hAnsi="Times New Roman" w:cs="Times New Roman"/>
          <w:color w:val="auto"/>
          <w:sz w:val="24"/>
          <w:szCs w:val="24"/>
        </w:rPr>
      </w:pPr>
      <w:bookmarkStart w:id="162" w:name="_Toc332875231"/>
      <w:bookmarkStart w:id="163" w:name="_Toc387084719"/>
      <w:bookmarkStart w:id="164" w:name="_Toc105154885"/>
      <w:r w:rsidRPr="00346EDA">
        <w:rPr>
          <w:rFonts w:ascii="Times New Roman" w:hAnsi="Times New Roman" w:cs="Times New Roman"/>
          <w:color w:val="auto"/>
          <w:sz w:val="24"/>
          <w:szCs w:val="24"/>
        </w:rPr>
        <w:t>Статья 2</w:t>
      </w:r>
      <w:r w:rsidR="00995140" w:rsidRPr="00346EDA">
        <w:rPr>
          <w:rFonts w:ascii="Times New Roman" w:hAnsi="Times New Roman" w:cs="Times New Roman"/>
          <w:color w:val="auto"/>
          <w:sz w:val="24"/>
          <w:szCs w:val="24"/>
        </w:rPr>
        <w:t>2</w:t>
      </w:r>
      <w:r w:rsidRPr="00346EDA">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162"/>
      <w:bookmarkEnd w:id="163"/>
      <w:bookmarkEnd w:id="164"/>
    </w:p>
    <w:p w:rsidR="00A14CE4" w:rsidRPr="00346EDA" w:rsidRDefault="00A14CE4" w:rsidP="00E03F43">
      <w:pPr>
        <w:rPr>
          <w:rFonts w:ascii="Times New Roman" w:hAnsi="Times New Roman" w:cs="Times New Roman"/>
          <w:sz w:val="24"/>
          <w:szCs w:val="24"/>
        </w:rPr>
      </w:pPr>
      <w:bookmarkStart w:id="165" w:name="_Toc479574700"/>
      <w:r w:rsidRPr="00346EDA">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65"/>
    </w:p>
    <w:p w:rsidR="00A14CE4" w:rsidRPr="00346EDA" w:rsidRDefault="00A14CE4" w:rsidP="00E03F43">
      <w:pPr>
        <w:rPr>
          <w:rFonts w:ascii="Times New Roman" w:hAnsi="Times New Roman" w:cs="Times New Roman"/>
          <w:sz w:val="24"/>
          <w:szCs w:val="24"/>
        </w:rPr>
      </w:pPr>
      <w:bookmarkStart w:id="166" w:name="_Toc479574701"/>
      <w:r w:rsidRPr="00346EDA">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166"/>
    </w:p>
    <w:p w:rsidR="009065DC" w:rsidRPr="00346EDA" w:rsidRDefault="009065DC" w:rsidP="00E03F43">
      <w:pPr>
        <w:rPr>
          <w:rFonts w:ascii="Times New Roman" w:hAnsi="Times New Roman" w:cs="Times New Roman"/>
          <w:sz w:val="24"/>
          <w:szCs w:val="24"/>
        </w:rPr>
      </w:pPr>
      <w:r w:rsidRPr="00346EDA">
        <w:rPr>
          <w:rFonts w:ascii="Times New Roman" w:hAnsi="Times New Roman" w:cs="Times New Roman"/>
          <w:sz w:val="24"/>
          <w:szCs w:val="24"/>
        </w:rPr>
        <w:t xml:space="preserve">В отношении земельного участка в соответствии с п. 2 статьи 7 Земельного кодекса РФ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Земельным кодексом РФ и законодательством о градостроительной деятельности. Правообладателем </w:t>
      </w:r>
      <w:r w:rsidRPr="00346EDA">
        <w:rPr>
          <w:rFonts w:ascii="Times New Roman" w:hAnsi="Times New Roman" w:cs="Times New Roman"/>
          <w:sz w:val="24"/>
          <w:szCs w:val="24"/>
        </w:rPr>
        <w:lastRenderedPageBreak/>
        <w:t>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E21F29" w:rsidRPr="00346EDA" w:rsidRDefault="00E21F29" w:rsidP="00E03F43">
      <w:pPr>
        <w:rPr>
          <w:rFonts w:ascii="Times New Roman" w:hAnsi="Times New Roman" w:cs="Times New Roman"/>
          <w:sz w:val="24"/>
          <w:szCs w:val="24"/>
        </w:rPr>
      </w:pPr>
      <w:r w:rsidRPr="00346EDA">
        <w:rPr>
          <w:rFonts w:ascii="Times New Roman" w:hAnsi="Times New Roman" w:cs="Times New Roman"/>
          <w:sz w:val="24"/>
          <w:szCs w:val="24"/>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14CE4" w:rsidRPr="00346EDA" w:rsidRDefault="00A14CE4" w:rsidP="00E03F43">
      <w:pPr>
        <w:rPr>
          <w:rFonts w:ascii="Times New Roman" w:hAnsi="Times New Roman" w:cs="Times New Roman"/>
          <w:sz w:val="24"/>
          <w:szCs w:val="24"/>
        </w:rPr>
      </w:pPr>
      <w:bookmarkStart w:id="167" w:name="_Toc479574702"/>
      <w:r w:rsidRPr="00346EDA">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bookmarkEnd w:id="167"/>
    </w:p>
    <w:p w:rsidR="00A14CE4" w:rsidRPr="00346EDA" w:rsidRDefault="00A14CE4" w:rsidP="00E03F43">
      <w:pPr>
        <w:rPr>
          <w:rFonts w:ascii="Times New Roman" w:hAnsi="Times New Roman" w:cs="Times New Roman"/>
          <w:sz w:val="24"/>
          <w:szCs w:val="24"/>
        </w:rPr>
      </w:pPr>
      <w:bookmarkStart w:id="168" w:name="_Toc479574703"/>
      <w:r w:rsidRPr="00346EDA">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bookmarkEnd w:id="168"/>
    </w:p>
    <w:p w:rsidR="00A14CE4" w:rsidRPr="00346EDA" w:rsidRDefault="00A14CE4" w:rsidP="00E03F43">
      <w:pPr>
        <w:rPr>
          <w:rFonts w:ascii="Times New Roman" w:hAnsi="Times New Roman" w:cs="Times New Roman"/>
          <w:sz w:val="24"/>
          <w:szCs w:val="24"/>
        </w:rPr>
      </w:pPr>
      <w:bookmarkStart w:id="169" w:name="_Toc479574704"/>
      <w:r w:rsidRPr="00346EDA">
        <w:rPr>
          <w:rFonts w:ascii="Times New Roman" w:hAnsi="Times New Roman" w:cs="Times New Roman"/>
          <w:sz w:val="24"/>
          <w:szCs w:val="24"/>
        </w:rPr>
        <w:t>2) собственники зданий, строений, сооружений, владеющие земельными участками на праве аренды;</w:t>
      </w:r>
      <w:bookmarkEnd w:id="169"/>
    </w:p>
    <w:p w:rsidR="00A14CE4" w:rsidRPr="00346EDA" w:rsidRDefault="00A14CE4" w:rsidP="00E03F43">
      <w:pPr>
        <w:rPr>
          <w:rFonts w:ascii="Times New Roman" w:hAnsi="Times New Roman" w:cs="Times New Roman"/>
          <w:sz w:val="24"/>
          <w:szCs w:val="24"/>
        </w:rPr>
      </w:pPr>
      <w:bookmarkStart w:id="170" w:name="_Toc479574705"/>
      <w:r w:rsidRPr="00346EDA">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bookmarkEnd w:id="170"/>
    </w:p>
    <w:p w:rsidR="00A14CE4" w:rsidRPr="00346EDA" w:rsidRDefault="00A14CE4" w:rsidP="00E03F43">
      <w:pPr>
        <w:rPr>
          <w:rFonts w:ascii="Times New Roman" w:hAnsi="Times New Roman" w:cs="Times New Roman"/>
          <w:sz w:val="24"/>
          <w:szCs w:val="24"/>
        </w:rPr>
      </w:pPr>
      <w:bookmarkStart w:id="171" w:name="_Toc479574706"/>
      <w:proofErr w:type="gramStart"/>
      <w:r w:rsidRPr="00346EDA">
        <w:rPr>
          <w:rFonts w:ascii="Times New Roman" w:hAnsi="Times New Roman" w:cs="Times New Roman"/>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bookmarkEnd w:id="171"/>
      <w:proofErr w:type="gramEnd"/>
    </w:p>
    <w:p w:rsidR="00A14CE4" w:rsidRPr="00346EDA" w:rsidRDefault="00A14CE4" w:rsidP="00E03F43">
      <w:pPr>
        <w:rPr>
          <w:rFonts w:ascii="Times New Roman" w:hAnsi="Times New Roman" w:cs="Times New Roman"/>
          <w:sz w:val="24"/>
          <w:szCs w:val="24"/>
        </w:rPr>
      </w:pPr>
      <w:bookmarkStart w:id="172" w:name="_Toc479574707"/>
      <w:r w:rsidRPr="00346EDA">
        <w:rPr>
          <w:rFonts w:ascii="Times New Roman" w:hAnsi="Times New Roman" w:cs="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bookmarkEnd w:id="172"/>
    </w:p>
    <w:p w:rsidR="00A14CE4" w:rsidRPr="00346EDA" w:rsidRDefault="00A14CE4" w:rsidP="00E03F43">
      <w:pPr>
        <w:rPr>
          <w:rFonts w:ascii="Times New Roman" w:hAnsi="Times New Roman" w:cs="Times New Roman"/>
          <w:sz w:val="24"/>
          <w:szCs w:val="24"/>
        </w:rPr>
      </w:pPr>
      <w:bookmarkStart w:id="173" w:name="_Toc479574708"/>
      <w:r w:rsidRPr="00346EDA">
        <w:rPr>
          <w:rFonts w:ascii="Times New Roman" w:hAnsi="Times New Roman" w:cs="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bookmarkEnd w:id="173"/>
    </w:p>
    <w:p w:rsidR="00A14CE4" w:rsidRPr="00346EDA" w:rsidRDefault="00A14CE4" w:rsidP="00E03F43">
      <w:pPr>
        <w:rPr>
          <w:rFonts w:ascii="Times New Roman" w:hAnsi="Times New Roman" w:cs="Times New Roman"/>
          <w:sz w:val="24"/>
          <w:szCs w:val="24"/>
        </w:rPr>
      </w:pPr>
      <w:bookmarkStart w:id="174" w:name="_Toc479574709"/>
      <w:r w:rsidRPr="00346EDA">
        <w:rPr>
          <w:rFonts w:ascii="Times New Roman" w:hAnsi="Times New Roman" w:cs="Times New Roman"/>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346EDA">
        <w:rPr>
          <w:rFonts w:ascii="Times New Roman" w:hAnsi="Times New Roman" w:cs="Times New Roman"/>
          <w:sz w:val="24"/>
          <w:szCs w:val="24"/>
        </w:rPr>
        <w:t>нежилое</w:t>
      </w:r>
      <w:proofErr w:type="gramEnd"/>
      <w:r w:rsidRPr="00346EDA">
        <w:rPr>
          <w:rFonts w:ascii="Times New Roman" w:hAnsi="Times New Roman" w:cs="Times New Roman"/>
          <w:sz w:val="24"/>
          <w:szCs w:val="24"/>
        </w:rPr>
        <w:t>;</w:t>
      </w:r>
      <w:bookmarkEnd w:id="174"/>
    </w:p>
    <w:p w:rsidR="00A14CE4" w:rsidRPr="00346EDA" w:rsidRDefault="00A14CE4" w:rsidP="00E03F43">
      <w:pPr>
        <w:rPr>
          <w:rFonts w:ascii="Times New Roman" w:hAnsi="Times New Roman" w:cs="Times New Roman"/>
          <w:sz w:val="24"/>
          <w:szCs w:val="24"/>
        </w:rPr>
      </w:pPr>
      <w:bookmarkStart w:id="175" w:name="_Toc479574710"/>
      <w:r w:rsidRPr="00346EDA">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bookmarkEnd w:id="175"/>
    </w:p>
    <w:p w:rsidR="00A14CE4" w:rsidRPr="00346EDA" w:rsidRDefault="00A14CE4" w:rsidP="00E03F43">
      <w:pPr>
        <w:rPr>
          <w:rFonts w:ascii="Times New Roman" w:hAnsi="Times New Roman" w:cs="Times New Roman"/>
          <w:sz w:val="24"/>
          <w:szCs w:val="24"/>
        </w:rPr>
      </w:pPr>
      <w:bookmarkStart w:id="176" w:name="_Toc479574711"/>
      <w:r w:rsidRPr="00346EDA">
        <w:rPr>
          <w:rFonts w:ascii="Times New Roman" w:hAnsi="Times New Roman" w:cs="Times New Roman"/>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bookmarkEnd w:id="176"/>
    </w:p>
    <w:p w:rsidR="00A14CE4" w:rsidRPr="00346EDA" w:rsidRDefault="00A14CE4" w:rsidP="00E03F43">
      <w:pPr>
        <w:rPr>
          <w:rFonts w:ascii="Times New Roman" w:hAnsi="Times New Roman" w:cs="Times New Roman"/>
          <w:sz w:val="24"/>
          <w:szCs w:val="24"/>
        </w:rPr>
      </w:pPr>
      <w:bookmarkStart w:id="177" w:name="_Toc479574712"/>
      <w:r w:rsidRPr="00346EDA">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bookmarkEnd w:id="177"/>
    </w:p>
    <w:p w:rsidR="00A14CE4" w:rsidRPr="00346EDA" w:rsidRDefault="00A14CE4" w:rsidP="00E03F43">
      <w:pPr>
        <w:rPr>
          <w:rFonts w:ascii="Times New Roman" w:hAnsi="Times New Roman" w:cs="Times New Roman"/>
          <w:sz w:val="24"/>
          <w:szCs w:val="24"/>
        </w:rPr>
      </w:pPr>
      <w:bookmarkStart w:id="178" w:name="_Toc479574713"/>
      <w:r w:rsidRPr="00346EDA">
        <w:rPr>
          <w:rFonts w:ascii="Times New Roman" w:hAnsi="Times New Roman" w:cs="Times New Roman"/>
          <w:sz w:val="24"/>
          <w:szCs w:val="24"/>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bookmarkEnd w:id="178"/>
    </w:p>
    <w:p w:rsidR="00A14CE4" w:rsidRPr="00346EDA" w:rsidRDefault="00A14CE4" w:rsidP="00E03F43">
      <w:pPr>
        <w:rPr>
          <w:rFonts w:ascii="Times New Roman" w:hAnsi="Times New Roman" w:cs="Times New Roman"/>
          <w:sz w:val="24"/>
          <w:szCs w:val="24"/>
        </w:rPr>
      </w:pPr>
      <w:bookmarkStart w:id="179" w:name="_Toc479574714"/>
      <w:proofErr w:type="gramStart"/>
      <w:r w:rsidRPr="00346EDA">
        <w:rPr>
          <w:rFonts w:ascii="Times New Roman" w:hAnsi="Times New Roman" w:cs="Times New Roman"/>
          <w:sz w:val="24"/>
          <w:szCs w:val="24"/>
        </w:rPr>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случаях</w:t>
      </w:r>
      <w:proofErr w:type="gramEnd"/>
      <w:r w:rsidRPr="00346EDA">
        <w:rPr>
          <w:rFonts w:ascii="Times New Roman" w:hAnsi="Times New Roman" w:cs="Times New Roman"/>
          <w:sz w:val="24"/>
          <w:szCs w:val="24"/>
        </w:rPr>
        <w:t>.</w:t>
      </w:r>
      <w:bookmarkEnd w:id="179"/>
    </w:p>
    <w:p w:rsidR="00A14CE4" w:rsidRPr="00346EDA" w:rsidRDefault="00A14CE4" w:rsidP="00E03F43">
      <w:pPr>
        <w:rPr>
          <w:rFonts w:ascii="Times New Roman" w:hAnsi="Times New Roman" w:cs="Times New Roman"/>
          <w:sz w:val="24"/>
          <w:szCs w:val="24"/>
        </w:rPr>
      </w:pPr>
      <w:bookmarkStart w:id="180" w:name="_Toc479574715"/>
      <w:r w:rsidRPr="00346EDA">
        <w:rPr>
          <w:rFonts w:ascii="Times New Roman" w:hAnsi="Times New Roman" w:cs="Times New Roman"/>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180"/>
    </w:p>
    <w:p w:rsidR="00A14CE4" w:rsidRPr="00346EDA" w:rsidRDefault="00A14CE4" w:rsidP="00E03F43">
      <w:pPr>
        <w:pStyle w:val="20"/>
        <w:spacing w:after="100"/>
        <w:rPr>
          <w:rFonts w:ascii="Times New Roman" w:hAnsi="Times New Roman" w:cs="Times New Roman"/>
          <w:color w:val="auto"/>
          <w:sz w:val="24"/>
          <w:szCs w:val="24"/>
        </w:rPr>
      </w:pPr>
      <w:bookmarkStart w:id="181" w:name="_Toc387084720"/>
      <w:bookmarkStart w:id="182" w:name="_Toc105154886"/>
      <w:r w:rsidRPr="00346EDA">
        <w:rPr>
          <w:rFonts w:ascii="Times New Roman" w:hAnsi="Times New Roman" w:cs="Times New Roman"/>
          <w:color w:val="auto"/>
          <w:sz w:val="24"/>
          <w:szCs w:val="24"/>
        </w:rPr>
        <w:lastRenderedPageBreak/>
        <w:t>Статья 2</w:t>
      </w:r>
      <w:r w:rsidR="00995140" w:rsidRPr="00346EDA">
        <w:rPr>
          <w:rFonts w:ascii="Times New Roman" w:hAnsi="Times New Roman" w:cs="Times New Roman"/>
          <w:color w:val="auto"/>
          <w:sz w:val="24"/>
          <w:szCs w:val="24"/>
        </w:rPr>
        <w:t>3</w:t>
      </w:r>
      <w:r w:rsidRPr="00346EDA">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81"/>
      <w:bookmarkEnd w:id="182"/>
    </w:p>
    <w:p w:rsidR="004F4C79" w:rsidRPr="00346EDA" w:rsidRDefault="004F4C79" w:rsidP="00E03F43">
      <w:pPr>
        <w:spacing w:after="20"/>
        <w:rPr>
          <w:rFonts w:ascii="Times New Roman" w:hAnsi="Times New Roman" w:cs="Times New Roman"/>
          <w:sz w:val="24"/>
          <w:szCs w:val="24"/>
        </w:rPr>
      </w:pPr>
      <w:r w:rsidRPr="00346EDA">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E03F43" w:rsidRPr="00346EDA" w:rsidRDefault="00E03F43" w:rsidP="00E03F43">
      <w:pPr>
        <w:spacing w:after="20"/>
        <w:rPr>
          <w:rFonts w:ascii="Times New Roman" w:hAnsi="Times New Roman" w:cs="Times New Roman"/>
          <w:sz w:val="24"/>
          <w:szCs w:val="24"/>
        </w:rPr>
      </w:pPr>
      <w:r w:rsidRPr="00346EDA">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346EDA">
          <w:rPr>
            <w:rFonts w:ascii="Times New Roman" w:hAnsi="Times New Roman" w:cs="Times New Roman"/>
            <w:sz w:val="24"/>
            <w:szCs w:val="24"/>
          </w:rPr>
          <w:t>статьей 5.1</w:t>
        </w:r>
      </w:hyperlink>
      <w:r w:rsidRPr="00346EDA">
        <w:rPr>
          <w:rFonts w:ascii="Times New Roman" w:hAnsi="Times New Roman" w:cs="Times New Roman"/>
          <w:sz w:val="24"/>
          <w:szCs w:val="24"/>
        </w:rPr>
        <w:t xml:space="preserve"> Градостроительного Кодекса, с учетом положений настоящей статьи. </w:t>
      </w:r>
    </w:p>
    <w:p w:rsidR="00800803" w:rsidRPr="00346EDA" w:rsidRDefault="00E03F43" w:rsidP="00800803">
      <w:pPr>
        <w:pStyle w:val="ConsPlusNormal"/>
        <w:ind w:firstLine="539"/>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3. В случае</w:t>
      </w:r>
      <w:proofErr w:type="gramStart"/>
      <w:r w:rsidRPr="00346EDA">
        <w:rPr>
          <w:rFonts w:ascii="Times New Roman" w:eastAsiaTheme="minorHAnsi" w:hAnsi="Times New Roman" w:cs="Times New Roman"/>
          <w:sz w:val="24"/>
          <w:szCs w:val="24"/>
          <w:lang w:eastAsia="en-US"/>
        </w:rPr>
        <w:t>,</w:t>
      </w:r>
      <w:proofErr w:type="gramEnd"/>
      <w:r w:rsidRPr="00346EDA">
        <w:rPr>
          <w:rFonts w:ascii="Times New Roman" w:eastAsiaTheme="minorHAnsi" w:hAnsi="Times New Roman" w:cs="Times New Roman"/>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w:t>
      </w:r>
      <w:r w:rsidR="00800803" w:rsidRPr="00346EDA">
        <w:rPr>
          <w:rFonts w:ascii="Times New Roman" w:eastAsiaTheme="minorHAnsi" w:hAnsi="Times New Roman" w:cs="Times New Roman"/>
          <w:sz w:val="24"/>
          <w:szCs w:val="24"/>
          <w:lang w:eastAsia="en-US"/>
        </w:rPr>
        <w:t>такого негативного воздействия.</w:t>
      </w:r>
    </w:p>
    <w:p w:rsidR="004F4C79" w:rsidRPr="00346EDA" w:rsidRDefault="004F4C79" w:rsidP="00800803">
      <w:pPr>
        <w:pStyle w:val="ConsPlusNormal"/>
        <w:ind w:firstLine="539"/>
        <w:rPr>
          <w:rFonts w:ascii="Times New Roman" w:eastAsiaTheme="minorHAnsi" w:hAnsi="Times New Roman" w:cs="Times New Roman"/>
          <w:sz w:val="24"/>
          <w:szCs w:val="24"/>
          <w:lang w:eastAsia="en-US"/>
        </w:rPr>
      </w:pPr>
      <w:r w:rsidRPr="00346EDA">
        <w:rPr>
          <w:rFonts w:ascii="Times New Roman" w:hAnsi="Times New Roman" w:cs="Times New Roman"/>
          <w:sz w:val="24"/>
          <w:szCs w:val="24"/>
        </w:rPr>
        <w:t xml:space="preserve">4. </w:t>
      </w:r>
      <w:proofErr w:type="gramStart"/>
      <w:r w:rsidRPr="00346EDA">
        <w:rPr>
          <w:rFonts w:ascii="Times New Roman" w:hAnsi="Times New Roman" w:cs="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46EDA">
        <w:rPr>
          <w:rFonts w:ascii="Times New Roman" w:hAnsi="Times New Roman" w:cs="Times New Roman"/>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03F43" w:rsidRPr="00346EDA" w:rsidRDefault="00800803" w:rsidP="00E03F43">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5</w:t>
      </w:r>
      <w:r w:rsidR="00E03F43" w:rsidRPr="00346EDA">
        <w:rPr>
          <w:rFonts w:ascii="Times New Roman" w:eastAsiaTheme="minorHAnsi" w:hAnsi="Times New Roman" w:cs="Times New Roman"/>
          <w:sz w:val="24"/>
          <w:szCs w:val="24"/>
          <w:lang w:eastAsia="en-US"/>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03F43" w:rsidRPr="00346EDA" w:rsidRDefault="00800803" w:rsidP="00E03F43">
      <w:pPr>
        <w:pStyle w:val="ConsPlusNormal"/>
        <w:ind w:firstLine="540"/>
        <w:rPr>
          <w:rFonts w:ascii="Times New Roman" w:hAnsi="Times New Roman" w:cs="Times New Roman"/>
          <w:sz w:val="24"/>
          <w:szCs w:val="24"/>
        </w:rPr>
      </w:pPr>
      <w:r w:rsidRPr="00346EDA">
        <w:rPr>
          <w:rFonts w:ascii="Times New Roman" w:eastAsiaTheme="minorHAnsi" w:hAnsi="Times New Roman" w:cs="Times New Roman"/>
          <w:sz w:val="24"/>
          <w:szCs w:val="24"/>
          <w:lang w:eastAsia="en-US"/>
        </w:rPr>
        <w:t>6</w:t>
      </w:r>
      <w:r w:rsidR="00E03F43" w:rsidRPr="00346EDA">
        <w:rPr>
          <w:rFonts w:ascii="Times New Roman" w:eastAsiaTheme="minorHAnsi" w:hAnsi="Times New Roman" w:cs="Times New Roman"/>
          <w:sz w:val="24"/>
          <w:szCs w:val="24"/>
          <w:lang w:eastAsia="en-US"/>
        </w:rPr>
        <w:t xml:space="preserve">. </w:t>
      </w:r>
      <w:proofErr w:type="gramStart"/>
      <w:r w:rsidR="00E03F43" w:rsidRPr="00346EDA">
        <w:rPr>
          <w:rFonts w:ascii="Times New Roman" w:eastAsiaTheme="minorHAnsi" w:hAnsi="Times New Roman" w:cs="Times New Roman"/>
          <w:sz w:val="24"/>
          <w:szCs w:val="24"/>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w:t>
      </w:r>
      <w:r w:rsidR="00E03F43" w:rsidRPr="00346EDA">
        <w:rPr>
          <w:rFonts w:ascii="Times New Roman" w:hAnsi="Times New Roman" w:cs="Times New Roman"/>
          <w:sz w:val="24"/>
          <w:szCs w:val="24"/>
        </w:rPr>
        <w:t xml:space="preserve"> администрации.</w:t>
      </w:r>
      <w:proofErr w:type="gramEnd"/>
    </w:p>
    <w:p w:rsidR="00A14CE4" w:rsidRPr="00346EDA" w:rsidRDefault="00800803" w:rsidP="004516E3">
      <w:pPr>
        <w:spacing w:after="20"/>
        <w:rPr>
          <w:rFonts w:ascii="Times New Roman" w:hAnsi="Times New Roman" w:cs="Times New Roman"/>
          <w:sz w:val="24"/>
          <w:szCs w:val="24"/>
        </w:rPr>
      </w:pPr>
      <w:r w:rsidRPr="00346EDA">
        <w:rPr>
          <w:rFonts w:ascii="Times New Roman" w:hAnsi="Times New Roman" w:cs="Times New Roman"/>
          <w:sz w:val="24"/>
          <w:szCs w:val="24"/>
        </w:rPr>
        <w:t>7</w:t>
      </w:r>
      <w:r w:rsidR="00A14CE4" w:rsidRPr="00346EDA">
        <w:rPr>
          <w:rFonts w:ascii="Times New Roman" w:hAnsi="Times New Roman" w:cs="Times New Roman"/>
          <w:sz w:val="24"/>
          <w:szCs w:val="24"/>
        </w:rPr>
        <w:t xml:space="preserve">. На основании указанных в части 8 настоящей статьи рекомендаций глава </w:t>
      </w:r>
      <w:r w:rsidR="00FC035F" w:rsidRPr="00346EDA">
        <w:rPr>
          <w:rFonts w:ascii="Times New Roman" w:hAnsi="Times New Roman" w:cs="Times New Roman"/>
          <w:sz w:val="24"/>
          <w:szCs w:val="24"/>
        </w:rPr>
        <w:t>муниципального образования</w:t>
      </w:r>
      <w:r w:rsidR="00A14CE4" w:rsidRPr="00346EDA">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03F43" w:rsidRPr="00346EDA" w:rsidRDefault="00800803" w:rsidP="00E03F43">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lastRenderedPageBreak/>
        <w:t>8</w:t>
      </w:r>
      <w:r w:rsidR="00E03F43" w:rsidRPr="00346EDA">
        <w:rPr>
          <w:rFonts w:ascii="Times New Roman" w:eastAsiaTheme="minorHAnsi" w:hAnsi="Times New Roman" w:cs="Times New Roman"/>
          <w:sz w:val="24"/>
          <w:szCs w:val="24"/>
          <w:lang w:eastAsia="en-US"/>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3F43" w:rsidRPr="00346EDA" w:rsidRDefault="00800803" w:rsidP="00E03F43">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9</w:t>
      </w:r>
      <w:r w:rsidR="00E03F43" w:rsidRPr="00346EDA">
        <w:rPr>
          <w:rFonts w:ascii="Times New Roman" w:eastAsiaTheme="minorHAnsi" w:hAnsi="Times New Roman" w:cs="Times New Roman"/>
          <w:sz w:val="24"/>
          <w:szCs w:val="24"/>
          <w:lang w:eastAsia="en-US"/>
        </w:rPr>
        <w:t>. В случае</w:t>
      </w:r>
      <w:proofErr w:type="gramStart"/>
      <w:r w:rsidR="00E03F43" w:rsidRPr="00346EDA">
        <w:rPr>
          <w:rFonts w:ascii="Times New Roman" w:eastAsiaTheme="minorHAnsi" w:hAnsi="Times New Roman" w:cs="Times New Roman"/>
          <w:sz w:val="24"/>
          <w:szCs w:val="24"/>
          <w:lang w:eastAsia="en-US"/>
        </w:rPr>
        <w:t>,</w:t>
      </w:r>
      <w:proofErr w:type="gramEnd"/>
      <w:r w:rsidR="00E03F43" w:rsidRPr="00346EDA">
        <w:rPr>
          <w:rFonts w:ascii="Times New Roman" w:eastAsiaTheme="minorHAnsi" w:hAnsi="Times New Roman" w:cs="Times New Roman"/>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03F43" w:rsidRPr="00346EDA" w:rsidRDefault="00800803" w:rsidP="00E03F43">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9</w:t>
      </w:r>
      <w:r w:rsidR="00E03F43" w:rsidRPr="00346EDA">
        <w:rPr>
          <w:rFonts w:ascii="Times New Roman" w:eastAsiaTheme="minorHAnsi" w:hAnsi="Times New Roman" w:cs="Times New Roman"/>
          <w:sz w:val="24"/>
          <w:szCs w:val="24"/>
          <w:lang w:eastAsia="en-US"/>
        </w:rPr>
        <w:t xml:space="preserve">.1. </w:t>
      </w:r>
      <w:proofErr w:type="gramStart"/>
      <w:r w:rsidR="00E03F43" w:rsidRPr="00346EDA">
        <w:rPr>
          <w:rFonts w:ascii="Times New Roman" w:eastAsiaTheme="minorHAnsi" w:hAnsi="Times New Roman" w:cs="Times New Roman"/>
          <w:sz w:val="24"/>
          <w:szCs w:val="24"/>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00E03F43" w:rsidRPr="00346EDA">
          <w:rPr>
            <w:rFonts w:ascii="Times New Roman" w:eastAsiaTheme="minorHAnsi" w:hAnsi="Times New Roman" w:cs="Times New Roman"/>
            <w:sz w:val="24"/>
            <w:szCs w:val="24"/>
            <w:lang w:eastAsia="en-US"/>
          </w:rPr>
          <w:t>части 2 статьи 55.32</w:t>
        </w:r>
      </w:hyperlink>
      <w:r w:rsidR="00E03F43" w:rsidRPr="00346EDA">
        <w:rPr>
          <w:rFonts w:ascii="Times New Roman" w:eastAsiaTheme="minorHAnsi" w:hAnsi="Times New Roman" w:cs="Times New Roman"/>
          <w:sz w:val="24"/>
          <w:szCs w:val="24"/>
          <w:lang w:eastAsia="en-US"/>
        </w:rPr>
        <w:t xml:space="preserve">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E03F43" w:rsidRPr="00346EDA">
        <w:rPr>
          <w:rFonts w:ascii="Times New Roman" w:eastAsiaTheme="minorHAnsi" w:hAnsi="Times New Roman" w:cs="Times New Roman"/>
          <w:sz w:val="24"/>
          <w:szCs w:val="24"/>
          <w:lang w:eastAsia="en-US"/>
        </w:rPr>
        <w:t xml:space="preserve"> </w:t>
      </w:r>
      <w:proofErr w:type="gramStart"/>
      <w:r w:rsidR="00E03F43" w:rsidRPr="00346EDA">
        <w:rPr>
          <w:rFonts w:ascii="Times New Roman" w:eastAsiaTheme="minorHAnsi" w:hAnsi="Times New Roman" w:cs="Times New Roman"/>
          <w:sz w:val="24"/>
          <w:szCs w:val="24"/>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00E03F43" w:rsidRPr="00346EDA">
          <w:rPr>
            <w:rFonts w:ascii="Times New Roman" w:eastAsiaTheme="minorHAnsi" w:hAnsi="Times New Roman" w:cs="Times New Roman"/>
            <w:sz w:val="24"/>
            <w:szCs w:val="24"/>
            <w:lang w:eastAsia="en-US"/>
          </w:rPr>
          <w:t>части 2 статьи 55.32</w:t>
        </w:r>
      </w:hyperlink>
      <w:r w:rsidR="00E03F43" w:rsidRPr="00346EDA">
        <w:rPr>
          <w:rFonts w:ascii="Times New Roman" w:eastAsiaTheme="minorHAnsi" w:hAnsi="Times New Roman" w:cs="Times New Roman"/>
          <w:sz w:val="24"/>
          <w:szCs w:val="24"/>
          <w:lang w:eastAsia="en-US"/>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E03F43" w:rsidRPr="00346EDA">
        <w:rPr>
          <w:rFonts w:ascii="Times New Roman" w:eastAsiaTheme="minorHAnsi" w:hAnsi="Times New Roman" w:cs="Times New Roman"/>
          <w:sz w:val="24"/>
          <w:szCs w:val="24"/>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14CE4" w:rsidRPr="00346EDA" w:rsidRDefault="00800803" w:rsidP="004516E3">
      <w:pPr>
        <w:spacing w:after="20"/>
        <w:rPr>
          <w:rFonts w:ascii="Times New Roman" w:hAnsi="Times New Roman" w:cs="Times New Roman"/>
          <w:sz w:val="24"/>
          <w:szCs w:val="24"/>
        </w:rPr>
      </w:pPr>
      <w:r w:rsidRPr="00346EDA">
        <w:rPr>
          <w:rFonts w:ascii="Times New Roman" w:hAnsi="Times New Roman" w:cs="Times New Roman"/>
          <w:sz w:val="24"/>
          <w:szCs w:val="24"/>
        </w:rPr>
        <w:t>10</w:t>
      </w:r>
      <w:r w:rsidR="00A14CE4" w:rsidRPr="00346EDA">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14CE4" w:rsidRPr="00346EDA" w:rsidRDefault="00A14CE4" w:rsidP="004516E3">
      <w:pPr>
        <w:pStyle w:val="20"/>
        <w:spacing w:after="100"/>
        <w:rPr>
          <w:rFonts w:ascii="Times New Roman" w:hAnsi="Times New Roman" w:cs="Times New Roman"/>
          <w:color w:val="auto"/>
          <w:sz w:val="24"/>
          <w:szCs w:val="24"/>
        </w:rPr>
      </w:pPr>
      <w:bookmarkStart w:id="183" w:name="_Toc387084721"/>
      <w:bookmarkStart w:id="184" w:name="_Toc105154887"/>
      <w:r w:rsidRPr="00346EDA">
        <w:rPr>
          <w:rFonts w:ascii="Times New Roman" w:hAnsi="Times New Roman" w:cs="Times New Roman"/>
          <w:color w:val="auto"/>
          <w:sz w:val="24"/>
          <w:szCs w:val="24"/>
        </w:rPr>
        <w:t>Статья 2</w:t>
      </w:r>
      <w:r w:rsidR="00995140" w:rsidRPr="00346EDA">
        <w:rPr>
          <w:rFonts w:ascii="Times New Roman" w:hAnsi="Times New Roman" w:cs="Times New Roman"/>
          <w:color w:val="auto"/>
          <w:sz w:val="24"/>
          <w:szCs w:val="24"/>
        </w:rPr>
        <w:t>4</w:t>
      </w:r>
      <w:r w:rsidRPr="00346EDA">
        <w:rPr>
          <w:rFonts w:ascii="Times New Roman" w:hAnsi="Times New Roman" w:cs="Times New Roman"/>
          <w:color w:val="auto"/>
          <w:sz w:val="24"/>
          <w:szCs w:val="24"/>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183"/>
      <w:bookmarkEnd w:id="184"/>
    </w:p>
    <w:p w:rsidR="00A14CE4" w:rsidRPr="00346EDA" w:rsidRDefault="004F4C79" w:rsidP="004F4C79">
      <w:pPr>
        <w:pStyle w:val="ConsPlusNormal"/>
        <w:ind w:firstLine="540"/>
        <w:rPr>
          <w:rFonts w:ascii="Times New Roman" w:hAnsi="Times New Roman" w:cs="Times New Roman"/>
          <w:sz w:val="24"/>
          <w:szCs w:val="24"/>
        </w:rPr>
      </w:pPr>
      <w:bookmarkStart w:id="185" w:name="_Toc332875232"/>
      <w:r w:rsidRPr="00346EDA">
        <w:rPr>
          <w:rFonts w:ascii="Times New Roman" w:hAnsi="Times New Roman" w:cs="Times New Roman"/>
          <w:sz w:val="24"/>
          <w:szCs w:val="24"/>
        </w:rPr>
        <w:t xml:space="preserve">1. </w:t>
      </w:r>
      <w:r w:rsidR="00A14CE4" w:rsidRPr="00346EDA">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End w:id="185"/>
    </w:p>
    <w:p w:rsidR="004F4C79" w:rsidRPr="00346EDA" w:rsidRDefault="004F4C79" w:rsidP="004F4C79">
      <w:pPr>
        <w:pStyle w:val="ConsPlusNormal"/>
        <w:ind w:firstLine="540"/>
        <w:rPr>
          <w:rFonts w:ascii="Times New Roman" w:hAnsi="Times New Roman" w:cs="Times New Roman"/>
          <w:sz w:val="24"/>
          <w:szCs w:val="24"/>
        </w:rPr>
      </w:pPr>
      <w:r w:rsidRPr="00346EDA">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F4C79" w:rsidRPr="00346EDA" w:rsidRDefault="004F4C79" w:rsidP="004F4C79">
      <w:pPr>
        <w:pStyle w:val="ConsPlusNormal"/>
        <w:ind w:firstLine="540"/>
        <w:rPr>
          <w:rFonts w:ascii="Times New Roman" w:hAnsi="Times New Roman"/>
          <w:sz w:val="24"/>
          <w:szCs w:val="24"/>
        </w:rPr>
      </w:pPr>
      <w:r w:rsidRPr="00346EDA">
        <w:rPr>
          <w:rFonts w:ascii="Times New Roman" w:hAnsi="Times New Roman" w:cs="Times New Roman"/>
          <w:sz w:val="24"/>
          <w:szCs w:val="24"/>
        </w:rPr>
        <w:t xml:space="preserve">1.2. </w:t>
      </w:r>
      <w:proofErr w:type="gramStart"/>
      <w:r w:rsidRPr="00346EDA">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w:t>
      </w:r>
      <w:r w:rsidRPr="00346EDA">
        <w:rPr>
          <w:rFonts w:ascii="Times New Roman" w:hAnsi="Times New Roman"/>
          <w:sz w:val="24"/>
          <w:szCs w:val="24"/>
        </w:rPr>
        <w:t xml:space="preserve"> таких характеристик с испрашиваемыми отклонениями от предельных параметров.</w:t>
      </w:r>
      <w:proofErr w:type="gramEnd"/>
    </w:p>
    <w:p w:rsidR="00E03F43" w:rsidRPr="00346EDA" w:rsidRDefault="00A14CE4" w:rsidP="00E03F43">
      <w:pPr>
        <w:pStyle w:val="ConsPlusNormal"/>
        <w:ind w:firstLine="540"/>
        <w:rPr>
          <w:rFonts w:ascii="Times New Roman" w:eastAsiaTheme="minorHAnsi" w:hAnsi="Times New Roman" w:cs="Times New Roman"/>
          <w:sz w:val="24"/>
          <w:szCs w:val="24"/>
          <w:lang w:eastAsia="en-US"/>
        </w:rPr>
      </w:pPr>
      <w:bookmarkStart w:id="186" w:name="_Toc332875233"/>
      <w:r w:rsidRPr="00346EDA">
        <w:rPr>
          <w:rFonts w:ascii="Times New Roman" w:hAnsi="Times New Roman" w:cs="Times New Roman"/>
          <w:sz w:val="24"/>
          <w:szCs w:val="24"/>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bookmarkEnd w:id="186"/>
      <w:r w:rsidR="00E03F43" w:rsidRPr="00346EDA">
        <w:rPr>
          <w:rFonts w:ascii="Times New Roman" w:eastAsiaTheme="minorHAnsi" w:hAnsi="Times New Roman" w:cs="Times New Roman"/>
          <w:sz w:val="24"/>
          <w:szCs w:val="24"/>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03F43" w:rsidRPr="00346EDA">
        <w:rPr>
          <w:rFonts w:ascii="Times New Roman" w:eastAsiaTheme="minorHAnsi" w:hAnsi="Times New Roman" w:cs="Times New Roman"/>
          <w:sz w:val="24"/>
          <w:szCs w:val="24"/>
          <w:lang w:eastAsia="en-US"/>
        </w:rPr>
        <w:t>архитектурным решениям</w:t>
      </w:r>
      <w:proofErr w:type="gramEnd"/>
      <w:r w:rsidR="00E03F43" w:rsidRPr="00346EDA">
        <w:rPr>
          <w:rFonts w:ascii="Times New Roman" w:eastAsiaTheme="minorHAnsi" w:hAnsi="Times New Roman" w:cs="Times New Roman"/>
          <w:sz w:val="24"/>
          <w:szCs w:val="24"/>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4F4C79" w:rsidRPr="00346EDA" w:rsidRDefault="00A14CE4" w:rsidP="004F4C79">
      <w:pPr>
        <w:spacing w:after="20"/>
        <w:rPr>
          <w:rFonts w:ascii="Times New Roman" w:hAnsi="Times New Roman" w:cs="Times New Roman"/>
          <w:sz w:val="24"/>
          <w:szCs w:val="24"/>
        </w:rPr>
      </w:pPr>
      <w:bookmarkStart w:id="187" w:name="_Toc332875234"/>
      <w:r w:rsidRPr="00346EDA">
        <w:rPr>
          <w:rFonts w:ascii="Times New Roman" w:hAnsi="Times New Roman" w:cs="Times New Roman"/>
          <w:sz w:val="24"/>
          <w:szCs w:val="24"/>
        </w:rPr>
        <w:t>3</w:t>
      </w:r>
      <w:bookmarkStart w:id="188" w:name="_Toc332875235"/>
      <w:bookmarkStart w:id="189" w:name="_Toc332875237"/>
      <w:bookmarkEnd w:id="187"/>
      <w:r w:rsidR="004F4C79" w:rsidRPr="00346EDA">
        <w:rPr>
          <w:rFonts w:ascii="Times New Roman" w:hAnsi="Times New Roman" w:cs="Times New Roman"/>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D3574" w:rsidRPr="00346EDA" w:rsidRDefault="000D3574" w:rsidP="006F32E5">
      <w:pPr>
        <w:spacing w:after="20"/>
        <w:rPr>
          <w:rFonts w:ascii="Times New Roman" w:hAnsi="Times New Roman" w:cs="Times New Roman"/>
          <w:sz w:val="24"/>
          <w:szCs w:val="24"/>
        </w:rPr>
      </w:pPr>
      <w:bookmarkStart w:id="190" w:name="_Toc332875236"/>
      <w:bookmarkEnd w:id="188"/>
      <w:r w:rsidRPr="00346EDA">
        <w:rPr>
          <w:rFonts w:ascii="Times New Roman" w:hAnsi="Times New Roman" w:cs="Times New Roman"/>
          <w:sz w:val="24"/>
          <w:szCs w:val="24"/>
        </w:rPr>
        <w:t xml:space="preserve">4. </w:t>
      </w:r>
      <w:proofErr w:type="gramStart"/>
      <w:r w:rsidRPr="00346EDA">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346EDA">
        <w:rPr>
          <w:rFonts w:ascii="Times New Roman" w:hAnsi="Times New Roman" w:cs="Times New Roman"/>
          <w:sz w:val="24"/>
          <w:szCs w:val="24"/>
        </w:rPr>
        <w:t xml:space="preserve">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bookmarkEnd w:id="190"/>
    <w:p w:rsidR="000D3574" w:rsidRPr="00346EDA" w:rsidRDefault="000D3574" w:rsidP="004516E3">
      <w:pPr>
        <w:spacing w:after="20"/>
        <w:rPr>
          <w:rFonts w:ascii="Times New Roman" w:hAnsi="Times New Roman" w:cs="Times New Roman"/>
          <w:sz w:val="24"/>
          <w:szCs w:val="24"/>
        </w:rPr>
      </w:pPr>
      <w:r w:rsidRPr="00346EDA">
        <w:rPr>
          <w:rFonts w:ascii="Times New Roman" w:hAnsi="Times New Roman" w:cs="Times New Roman"/>
          <w:sz w:val="24"/>
          <w:szCs w:val="24"/>
        </w:rPr>
        <w:t xml:space="preserve">5. </w:t>
      </w:r>
      <w:proofErr w:type="gramStart"/>
      <w:r w:rsidRPr="00346EDA">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346EDA">
        <w:rPr>
          <w:rFonts w:ascii="Times New Roman" w:hAnsi="Times New Roman" w:cs="Times New Roman"/>
          <w:sz w:val="24"/>
          <w:szCs w:val="24"/>
        </w:rPr>
        <w:t xml:space="preserve"> направляет указанные рекомендации главе местной администрации.</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 xml:space="preserve">6. Глава </w:t>
      </w:r>
      <w:r w:rsidR="00FC035F" w:rsidRPr="00346EDA">
        <w:rPr>
          <w:rFonts w:ascii="Times New Roman" w:hAnsi="Times New Roman" w:cs="Times New Roman"/>
          <w:sz w:val="24"/>
          <w:szCs w:val="24"/>
        </w:rPr>
        <w:t>муниципального образования</w:t>
      </w:r>
      <w:r w:rsidRPr="00346EDA">
        <w:rPr>
          <w:rFonts w:ascii="Times New Roman" w:hAnsi="Times New Roman" w:cs="Times New Roman"/>
          <w:sz w:val="24"/>
          <w:szCs w:val="24"/>
        </w:rPr>
        <w:t xml:space="preserve">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bookmarkEnd w:id="189"/>
    </w:p>
    <w:p w:rsidR="006F32E5" w:rsidRPr="00346EDA" w:rsidRDefault="006F32E5" w:rsidP="006F32E5">
      <w:pPr>
        <w:spacing w:after="20"/>
        <w:rPr>
          <w:rFonts w:ascii="Times New Roman" w:hAnsi="Times New Roman" w:cs="Times New Roman"/>
          <w:sz w:val="24"/>
          <w:szCs w:val="24"/>
        </w:rPr>
      </w:pPr>
      <w:r w:rsidRPr="00346EDA">
        <w:rPr>
          <w:rFonts w:ascii="Times New Roman" w:hAnsi="Times New Roman" w:cs="Times New Roman"/>
          <w:sz w:val="24"/>
          <w:szCs w:val="24"/>
        </w:rPr>
        <w:t xml:space="preserve">6.1. </w:t>
      </w:r>
      <w:proofErr w:type="gramStart"/>
      <w:r w:rsidRPr="00346EDA">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346EDA">
          <w:rPr>
            <w:rFonts w:ascii="Times New Roman" w:hAnsi="Times New Roman" w:cs="Times New Roman"/>
            <w:sz w:val="24"/>
            <w:szCs w:val="24"/>
          </w:rPr>
          <w:t>части 2 статьи 55.32</w:t>
        </w:r>
      </w:hyperlink>
      <w:r w:rsidRPr="00346EDA">
        <w:rPr>
          <w:rFonts w:ascii="Times New Roman" w:hAnsi="Times New Roman" w:cs="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346EDA">
          <w:rPr>
            <w:rFonts w:ascii="Times New Roman" w:hAnsi="Times New Roman" w:cs="Times New Roman"/>
            <w:sz w:val="24"/>
            <w:szCs w:val="24"/>
          </w:rPr>
          <w:t>части 2 статьи 55.32</w:t>
        </w:r>
      </w:hyperlink>
      <w:r w:rsidRPr="00346EDA">
        <w:rPr>
          <w:rFonts w:ascii="Times New Roman" w:hAnsi="Times New Roman" w:cs="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346EDA">
        <w:rPr>
          <w:rFonts w:ascii="Times New Roman" w:hAnsi="Times New Roman" w:cs="Times New Roman"/>
          <w:sz w:val="24"/>
          <w:szCs w:val="24"/>
        </w:rPr>
        <w:t xml:space="preserve"> вступило в законную силу решение суда об отказе в удовлетворении </w:t>
      </w:r>
      <w:r w:rsidRPr="00346EDA">
        <w:rPr>
          <w:rFonts w:ascii="Times New Roman" w:hAnsi="Times New Roman" w:cs="Times New Roman"/>
          <w:sz w:val="24"/>
          <w:szCs w:val="24"/>
        </w:rPr>
        <w:lastRenderedPageBreak/>
        <w:t>исковых требований о сносе самовольной постройки или ее приведении в соответствие с установленными требованиями.</w:t>
      </w:r>
    </w:p>
    <w:p w:rsidR="00A14CE4" w:rsidRPr="00346EDA" w:rsidRDefault="00A14CE4" w:rsidP="004516E3">
      <w:pPr>
        <w:spacing w:after="20"/>
        <w:rPr>
          <w:rFonts w:ascii="Times New Roman" w:hAnsi="Times New Roman" w:cs="Times New Roman"/>
          <w:sz w:val="24"/>
          <w:szCs w:val="24"/>
        </w:rPr>
      </w:pPr>
      <w:bookmarkStart w:id="191" w:name="_Toc332875238"/>
      <w:r w:rsidRPr="00346EDA">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91"/>
    </w:p>
    <w:p w:rsidR="006F32E5" w:rsidRPr="00346EDA" w:rsidRDefault="006F32E5" w:rsidP="006F32E5">
      <w:pPr>
        <w:pStyle w:val="ConsPlusNormal"/>
        <w:ind w:firstLine="539"/>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46EDA">
        <w:rPr>
          <w:rFonts w:ascii="Times New Roman" w:eastAsiaTheme="minorHAnsi" w:hAnsi="Times New Roman" w:cs="Times New Roman"/>
          <w:sz w:val="24"/>
          <w:szCs w:val="24"/>
          <w:lang w:eastAsia="en-US"/>
        </w:rPr>
        <w:t>приаэродромной</w:t>
      </w:r>
      <w:proofErr w:type="spellEnd"/>
      <w:r w:rsidRPr="00346EDA">
        <w:rPr>
          <w:rFonts w:ascii="Times New Roman" w:eastAsiaTheme="minorHAnsi" w:hAnsi="Times New Roman" w:cs="Times New Roman"/>
          <w:sz w:val="24"/>
          <w:szCs w:val="24"/>
          <w:lang w:eastAsia="en-US"/>
        </w:rPr>
        <w:t xml:space="preserve"> территории.</w:t>
      </w:r>
    </w:p>
    <w:p w:rsidR="00A14CE4" w:rsidRPr="00346EDA" w:rsidRDefault="00A14CE4" w:rsidP="004516E3">
      <w:pPr>
        <w:pStyle w:val="20"/>
        <w:spacing w:after="100"/>
        <w:rPr>
          <w:rFonts w:ascii="Times New Roman" w:hAnsi="Times New Roman" w:cs="Times New Roman"/>
          <w:color w:val="auto"/>
          <w:sz w:val="24"/>
          <w:szCs w:val="24"/>
        </w:rPr>
      </w:pPr>
      <w:bookmarkStart w:id="192" w:name="_Toc332875239"/>
      <w:bookmarkStart w:id="193" w:name="_Toc387084722"/>
      <w:bookmarkStart w:id="194" w:name="_Toc105154888"/>
      <w:r w:rsidRPr="00346EDA">
        <w:rPr>
          <w:rFonts w:ascii="Times New Roman" w:hAnsi="Times New Roman" w:cs="Times New Roman"/>
          <w:color w:val="auto"/>
          <w:sz w:val="24"/>
          <w:szCs w:val="24"/>
        </w:rPr>
        <w:t>Статья 2</w:t>
      </w:r>
      <w:r w:rsidR="00995140" w:rsidRPr="00346EDA">
        <w:rPr>
          <w:rFonts w:ascii="Times New Roman" w:hAnsi="Times New Roman" w:cs="Times New Roman"/>
          <w:color w:val="auto"/>
          <w:sz w:val="24"/>
          <w:szCs w:val="24"/>
        </w:rPr>
        <w:t>5</w:t>
      </w:r>
      <w:r w:rsidRPr="00346EDA">
        <w:rPr>
          <w:rFonts w:ascii="Times New Roman" w:hAnsi="Times New Roman" w:cs="Times New Roman"/>
          <w:color w:val="auto"/>
          <w:sz w:val="24"/>
          <w:szCs w:val="24"/>
        </w:rPr>
        <w:t>. Использование объектов недвижимости, не соответствующих установленному градостроительному регламенту</w:t>
      </w:r>
      <w:bookmarkEnd w:id="192"/>
      <w:bookmarkEnd w:id="193"/>
      <w:bookmarkEnd w:id="194"/>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 xml:space="preserve">3. </w:t>
      </w:r>
      <w:proofErr w:type="gramStart"/>
      <w:r w:rsidRPr="00346EDA">
        <w:rPr>
          <w:rFonts w:ascii="Times New Roman" w:hAnsi="Times New Roman" w:cs="Times New Roman"/>
          <w:sz w:val="24"/>
          <w:szCs w:val="24"/>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 xml:space="preserve">5. </w:t>
      </w:r>
      <w:proofErr w:type="gramStart"/>
      <w:r w:rsidRPr="00346EDA">
        <w:rPr>
          <w:rFonts w:ascii="Times New Roman" w:hAnsi="Times New Roman" w:cs="Times New Roman"/>
          <w:sz w:val="24"/>
          <w:szCs w:val="24"/>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A14CE4" w:rsidRPr="00346EDA" w:rsidRDefault="00A14CE4" w:rsidP="004516E3">
      <w:pPr>
        <w:spacing w:after="20"/>
        <w:rPr>
          <w:rFonts w:ascii="Times New Roman" w:hAnsi="Times New Roman" w:cs="Times New Roman"/>
          <w:sz w:val="24"/>
          <w:szCs w:val="24"/>
        </w:rPr>
      </w:pPr>
      <w:r w:rsidRPr="00346EDA">
        <w:rPr>
          <w:rFonts w:ascii="Times New Roman" w:hAnsi="Times New Roman" w:cs="Times New Roman"/>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D3574" w:rsidRPr="00346EDA" w:rsidRDefault="00A14CE4" w:rsidP="000D3574">
      <w:pPr>
        <w:spacing w:after="20"/>
        <w:rPr>
          <w:rFonts w:ascii="Times New Roman" w:hAnsi="Times New Roman" w:cs="Times New Roman"/>
          <w:sz w:val="24"/>
          <w:szCs w:val="24"/>
        </w:rPr>
      </w:pPr>
      <w:r w:rsidRPr="00346EDA">
        <w:rPr>
          <w:rFonts w:ascii="Times New Roman" w:hAnsi="Times New Roman" w:cs="Times New Roman"/>
          <w:sz w:val="24"/>
          <w:szCs w:val="24"/>
        </w:rPr>
        <w:lastRenderedPageBreak/>
        <w:t>8. В случае</w:t>
      </w:r>
      <w:proofErr w:type="gramStart"/>
      <w:r w:rsidRPr="00346EDA">
        <w:rPr>
          <w:rFonts w:ascii="Times New Roman" w:hAnsi="Times New Roman" w:cs="Times New Roman"/>
          <w:sz w:val="24"/>
          <w:szCs w:val="24"/>
        </w:rPr>
        <w:t>,</w:t>
      </w:r>
      <w:proofErr w:type="gramEnd"/>
      <w:r w:rsidRPr="00346EDA">
        <w:rPr>
          <w:rFonts w:ascii="Times New Roman" w:hAnsi="Times New Roman" w:cs="Times New Roman"/>
          <w:sz w:val="24"/>
          <w:szCs w:val="24"/>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bookmarkStart w:id="195" w:name="_Toc387084723"/>
    </w:p>
    <w:p w:rsidR="00A14CE4" w:rsidRPr="00346EDA" w:rsidRDefault="00A14CE4" w:rsidP="00A14CE4">
      <w:pPr>
        <w:pStyle w:val="1"/>
        <w:rPr>
          <w:rFonts w:ascii="Times New Roman" w:hAnsi="Times New Roman"/>
          <w:sz w:val="28"/>
          <w:szCs w:val="28"/>
        </w:rPr>
      </w:pPr>
      <w:bookmarkStart w:id="196" w:name="_Toc105154889"/>
      <w:r w:rsidRPr="00346EDA">
        <w:rPr>
          <w:rFonts w:ascii="Times New Roman" w:hAnsi="Times New Roman"/>
          <w:sz w:val="28"/>
          <w:szCs w:val="28"/>
        </w:rPr>
        <w:t xml:space="preserve">Глава 7. </w:t>
      </w:r>
      <w:r w:rsidR="006F32E5" w:rsidRPr="00346EDA">
        <w:rPr>
          <w:rFonts w:ascii="Times New Roman" w:hAnsi="Times New Roman"/>
          <w:sz w:val="28"/>
          <w:szCs w:val="28"/>
        </w:rPr>
        <w:t xml:space="preserve">Подготовка </w:t>
      </w:r>
      <w:r w:rsidR="00346EDA" w:rsidRPr="00346EDA">
        <w:rPr>
          <w:rFonts w:ascii="Times New Roman" w:hAnsi="Times New Roman"/>
          <w:sz w:val="28"/>
          <w:szCs w:val="28"/>
        </w:rPr>
        <w:t>документации по</w:t>
      </w:r>
      <w:r w:rsidR="006F32E5" w:rsidRPr="00346EDA">
        <w:rPr>
          <w:rFonts w:ascii="Times New Roman" w:hAnsi="Times New Roman"/>
          <w:sz w:val="28"/>
          <w:szCs w:val="28"/>
        </w:rPr>
        <w:t xml:space="preserve"> планировке территории</w:t>
      </w:r>
      <w:bookmarkEnd w:id="195"/>
      <w:bookmarkEnd w:id="196"/>
      <w:r w:rsidR="006F32E5" w:rsidRPr="00346EDA">
        <w:rPr>
          <w:rFonts w:ascii="Times New Roman" w:hAnsi="Times New Roman"/>
          <w:sz w:val="28"/>
          <w:szCs w:val="28"/>
        </w:rPr>
        <w:t xml:space="preserve"> </w:t>
      </w:r>
    </w:p>
    <w:p w:rsidR="00A14CE4" w:rsidRPr="00346EDA" w:rsidRDefault="00A14CE4" w:rsidP="004516E3">
      <w:pPr>
        <w:pStyle w:val="20"/>
        <w:spacing w:after="100"/>
        <w:rPr>
          <w:rFonts w:ascii="Times New Roman" w:hAnsi="Times New Roman" w:cs="Times New Roman"/>
          <w:color w:val="auto"/>
          <w:sz w:val="24"/>
          <w:szCs w:val="24"/>
        </w:rPr>
      </w:pPr>
      <w:bookmarkStart w:id="197" w:name="_Toc332875240"/>
      <w:bookmarkStart w:id="198" w:name="_Toc387084724"/>
      <w:bookmarkStart w:id="199" w:name="_Toc105154890"/>
      <w:r w:rsidRPr="00346EDA">
        <w:rPr>
          <w:rFonts w:ascii="Times New Roman" w:hAnsi="Times New Roman" w:cs="Times New Roman"/>
          <w:color w:val="auto"/>
          <w:sz w:val="24"/>
          <w:szCs w:val="24"/>
        </w:rPr>
        <w:t>Статья 2</w:t>
      </w:r>
      <w:r w:rsidR="00995140" w:rsidRPr="00346EDA">
        <w:rPr>
          <w:rFonts w:ascii="Times New Roman" w:hAnsi="Times New Roman" w:cs="Times New Roman"/>
          <w:color w:val="auto"/>
          <w:sz w:val="24"/>
          <w:szCs w:val="24"/>
        </w:rPr>
        <w:t>6</w:t>
      </w:r>
      <w:r w:rsidRPr="00346EDA">
        <w:rPr>
          <w:rFonts w:ascii="Times New Roman" w:hAnsi="Times New Roman" w:cs="Times New Roman"/>
          <w:color w:val="auto"/>
          <w:sz w:val="24"/>
          <w:szCs w:val="24"/>
        </w:rPr>
        <w:t xml:space="preserve">. </w:t>
      </w:r>
      <w:bookmarkEnd w:id="197"/>
      <w:bookmarkEnd w:id="198"/>
      <w:r w:rsidR="000D3574" w:rsidRPr="00346EDA">
        <w:rPr>
          <w:rFonts w:ascii="Times New Roman" w:hAnsi="Times New Roman" w:cs="Times New Roman"/>
          <w:color w:val="auto"/>
          <w:sz w:val="24"/>
          <w:szCs w:val="24"/>
        </w:rPr>
        <w:t>Общие положения о планировке территории</w:t>
      </w:r>
      <w:bookmarkEnd w:id="199"/>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bookmarkStart w:id="200" w:name="_Toc332875249"/>
      <w:bookmarkStart w:id="201" w:name="_Toc387084725"/>
      <w:r w:rsidRPr="00346EDA">
        <w:rPr>
          <w:rFonts w:ascii="Times New Roman CYR" w:eastAsia="Times New Roman" w:hAnsi="Times New Roman CYR" w:cs="Times New Roman CYR"/>
          <w:kern w:val="1"/>
          <w:sz w:val="24"/>
          <w:szCs w:val="24"/>
          <w:lang w:eastAsia="ar-SA"/>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46EDA">
        <w:rPr>
          <w:rFonts w:ascii="Times New Roman CYR" w:eastAsia="Times New Roman" w:hAnsi="Times New Roman CYR" w:cs="Times New Roman CYR"/>
          <w:kern w:val="1"/>
          <w:sz w:val="24"/>
          <w:szCs w:val="24"/>
          <w:lang w:eastAsia="ar-SA"/>
        </w:rPr>
        <w:t>границ зон планируемого размещения объектов капитального строительства</w:t>
      </w:r>
      <w:proofErr w:type="gramEnd"/>
      <w:r w:rsidRPr="00346EDA">
        <w:rPr>
          <w:rFonts w:ascii="Times New Roman CYR" w:eastAsia="Times New Roman" w:hAnsi="Times New Roman CYR" w:cs="Times New Roman CYR"/>
          <w:kern w:val="1"/>
          <w:sz w:val="24"/>
          <w:szCs w:val="24"/>
          <w:lang w:eastAsia="ar-SA"/>
        </w:rPr>
        <w:t>.</w:t>
      </w:r>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1) необходимо изъятие земельных участков для государственных или муниципальных ну</w:t>
      </w:r>
      <w:proofErr w:type="gramStart"/>
      <w:r w:rsidRPr="00346EDA">
        <w:rPr>
          <w:rFonts w:ascii="Times New Roman CYR" w:eastAsia="Times New Roman" w:hAnsi="Times New Roman CYR" w:cs="Times New Roman CYR"/>
          <w:kern w:val="1"/>
          <w:sz w:val="24"/>
          <w:szCs w:val="24"/>
          <w:lang w:eastAsia="ar-SA"/>
        </w:rPr>
        <w:t>жд в св</w:t>
      </w:r>
      <w:proofErr w:type="gramEnd"/>
      <w:r w:rsidRPr="00346EDA">
        <w:rPr>
          <w:rFonts w:ascii="Times New Roman CYR" w:eastAsia="Times New Roman" w:hAnsi="Times New Roman CYR" w:cs="Times New Roman CYR"/>
          <w:kern w:val="1"/>
          <w:sz w:val="24"/>
          <w:szCs w:val="24"/>
          <w:lang w:eastAsia="ar-SA"/>
        </w:rPr>
        <w:t>язи с размещением объекта капитального строительства федерального, регионального или местного значения;</w:t>
      </w:r>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 </w:t>
      </w:r>
      <w:proofErr w:type="gramStart"/>
      <w:r w:rsidRPr="00346EDA">
        <w:rPr>
          <w:rFonts w:ascii="Times New Roman CYR" w:eastAsia="Times New Roman" w:hAnsi="Times New Roman CYR" w:cs="Times New Roman CYR"/>
          <w:kern w:val="1"/>
          <w:sz w:val="24"/>
          <w:szCs w:val="24"/>
          <w:lang w:eastAsia="ar-SA"/>
        </w:rPr>
        <w:t>необходимы</w:t>
      </w:r>
      <w:proofErr w:type="gramEnd"/>
      <w:r w:rsidRPr="00346EDA">
        <w:rPr>
          <w:rFonts w:ascii="Times New Roman CYR" w:eastAsia="Times New Roman" w:hAnsi="Times New Roman CYR" w:cs="Times New Roman CYR"/>
          <w:kern w:val="1"/>
          <w:sz w:val="24"/>
          <w:szCs w:val="24"/>
          <w:lang w:eastAsia="ar-SA"/>
        </w:rPr>
        <w:t xml:space="preserve"> установление, изменение или отмена красных линий;</w:t>
      </w:r>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proofErr w:type="gramStart"/>
      <w:r w:rsidRPr="00346EDA">
        <w:rPr>
          <w:rFonts w:ascii="Times New Roman CYR" w:eastAsia="Times New Roman" w:hAnsi="Times New Roman CYR" w:cs="Times New Roman CYR"/>
          <w:kern w:val="1"/>
          <w:sz w:val="24"/>
          <w:szCs w:val="24"/>
          <w:lang w:eastAsia="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346EDA">
        <w:rPr>
          <w:rFonts w:ascii="Times New Roman CYR" w:eastAsia="Times New Roman" w:hAnsi="Times New Roman CYR" w:cs="Times New Roman CYR"/>
          <w:kern w:val="1"/>
          <w:sz w:val="24"/>
          <w:szCs w:val="24"/>
          <w:lang w:eastAsia="ar-SA"/>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00803" w:rsidRPr="00346EDA" w:rsidRDefault="00800803"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7) планируется осуществление к</w:t>
      </w:r>
      <w:r w:rsidR="0074438A" w:rsidRPr="00346EDA">
        <w:rPr>
          <w:rFonts w:ascii="Times New Roman CYR" w:eastAsia="Times New Roman" w:hAnsi="Times New Roman CYR" w:cs="Times New Roman CYR"/>
          <w:kern w:val="1"/>
          <w:sz w:val="24"/>
          <w:szCs w:val="24"/>
          <w:lang w:eastAsia="ar-SA"/>
        </w:rPr>
        <w:t>омплексного развития территории;</w:t>
      </w:r>
    </w:p>
    <w:p w:rsidR="0074438A" w:rsidRPr="00346EDA" w:rsidRDefault="0074438A"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D3574" w:rsidRPr="00346EDA" w:rsidRDefault="000D3574" w:rsidP="00800803">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3. Подготовка графической части документации по планировке территории осуществляется:</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1) в соответствии с системой координат, используемой для ведения Единого государственного реестра недвижимости;</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lastRenderedPageBreak/>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D3574" w:rsidRPr="00346EDA" w:rsidRDefault="000D3574" w:rsidP="000D3574">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 xml:space="preserve">5. </w:t>
      </w:r>
      <w:proofErr w:type="gramStart"/>
      <w:r w:rsidRPr="00346EDA">
        <w:rPr>
          <w:rFonts w:ascii="Times New Roman" w:eastAsia="Times New Roman" w:hAnsi="Times New Roman" w:cs="Times New Roman"/>
          <w:sz w:val="24"/>
          <w:szCs w:val="24"/>
          <w:lang w:eastAsia="ru-RU"/>
        </w:rPr>
        <w:t>При принятии решения о разработке документации по планировке территории органу местного самоуправления, организации принимающей решение о подготовке проекта планировки территории в соответствии с п.1.1. статьи 45 Градостроительного кодекса Российской Федерации, рекомендуется устанавливать границы проектирования проекта планировки с учетом включения в них смежных элементов планировочной структуры, прилегающих к основной (рассматриваемой) территории.</w:t>
      </w:r>
      <w:proofErr w:type="gramEnd"/>
    </w:p>
    <w:p w:rsidR="00A14CE4" w:rsidRPr="00346EDA" w:rsidRDefault="00342064" w:rsidP="004516E3">
      <w:pPr>
        <w:pStyle w:val="20"/>
        <w:spacing w:after="100"/>
        <w:rPr>
          <w:rFonts w:ascii="Times New Roman" w:hAnsi="Times New Roman" w:cs="Times New Roman"/>
          <w:color w:val="auto"/>
          <w:sz w:val="24"/>
          <w:szCs w:val="24"/>
        </w:rPr>
      </w:pPr>
      <w:bookmarkStart w:id="202" w:name="_Toc105154891"/>
      <w:r w:rsidRPr="00346EDA">
        <w:rPr>
          <w:rFonts w:ascii="Times New Roman" w:hAnsi="Times New Roman" w:cs="Times New Roman"/>
          <w:color w:val="auto"/>
          <w:sz w:val="24"/>
          <w:szCs w:val="24"/>
        </w:rPr>
        <w:t xml:space="preserve">Статья </w:t>
      </w:r>
      <w:r w:rsidR="00995140" w:rsidRPr="00346EDA">
        <w:rPr>
          <w:rFonts w:ascii="Times New Roman" w:hAnsi="Times New Roman" w:cs="Times New Roman"/>
          <w:color w:val="auto"/>
          <w:sz w:val="24"/>
          <w:szCs w:val="24"/>
        </w:rPr>
        <w:t>27</w:t>
      </w:r>
      <w:r w:rsidR="00A14CE4" w:rsidRPr="00346EDA">
        <w:rPr>
          <w:rFonts w:ascii="Times New Roman" w:hAnsi="Times New Roman" w:cs="Times New Roman"/>
          <w:color w:val="auto"/>
          <w:sz w:val="24"/>
          <w:szCs w:val="24"/>
        </w:rPr>
        <w:t>. Содержание проектов планировки территории</w:t>
      </w:r>
      <w:bookmarkEnd w:id="200"/>
      <w:bookmarkEnd w:id="201"/>
      <w:bookmarkEnd w:id="202"/>
    </w:p>
    <w:p w:rsidR="000D3574" w:rsidRPr="00346EDA" w:rsidRDefault="000D3574" w:rsidP="000D3574">
      <w:pPr>
        <w:rPr>
          <w:rFonts w:ascii="Times New Roman" w:eastAsia="Times New Roman" w:hAnsi="Times New Roman" w:cs="Times New Roman"/>
          <w:sz w:val="24"/>
          <w:szCs w:val="24"/>
          <w:lang w:eastAsia="ru-RU"/>
        </w:rPr>
      </w:pPr>
      <w:bookmarkStart w:id="203" w:name="_Toc332875270"/>
      <w:bookmarkStart w:id="204" w:name="_Toc387084726"/>
      <w:r w:rsidRPr="00346EDA">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D3574" w:rsidRPr="00346EDA" w:rsidRDefault="000D3574" w:rsidP="000D3574">
      <w:pPr>
        <w:rPr>
          <w:rFonts w:ascii="Times New Roman" w:eastAsia="Times New Roman" w:hAnsi="Times New Roman" w:cs="Times New Roman"/>
          <w:sz w:val="24"/>
          <w:szCs w:val="24"/>
          <w:lang w:eastAsia="ru-RU"/>
        </w:rPr>
      </w:pPr>
      <w:r w:rsidRPr="00346EDA">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3. Проект планировки разрабатывается в соответствии п.3-4 статьи 42 Градостроительного Кодекса Российской Федерации.</w:t>
      </w:r>
    </w:p>
    <w:p w:rsidR="000D3574" w:rsidRPr="00346EDA" w:rsidRDefault="000D3574" w:rsidP="000D3574">
      <w:pPr>
        <w:widowControl w:val="0"/>
        <w:suppressAutoHyphens/>
        <w:autoSpaceDE w:val="0"/>
        <w:ind w:firstLine="720"/>
        <w:rPr>
          <w:rFonts w:ascii="Times New Roman" w:eastAsia="Times New Roman" w:hAnsi="Times New Roman" w:cs="Times New Roman"/>
          <w:kern w:val="1"/>
          <w:sz w:val="28"/>
          <w:szCs w:val="24"/>
          <w:lang w:eastAsia="hi-IN" w:bidi="hi-IN"/>
        </w:rPr>
      </w:pPr>
      <w:r w:rsidRPr="00346EDA">
        <w:rPr>
          <w:rFonts w:ascii="Times New Roman CYR" w:eastAsia="Times New Roman" w:hAnsi="Times New Roman CYR" w:cs="Times New Roman CYR"/>
          <w:kern w:val="1"/>
          <w:sz w:val="24"/>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A14CE4" w:rsidRPr="00346EDA" w:rsidRDefault="00A14CE4" w:rsidP="004516E3">
      <w:pPr>
        <w:pStyle w:val="20"/>
        <w:spacing w:after="100"/>
        <w:rPr>
          <w:rFonts w:ascii="Times New Roman" w:hAnsi="Times New Roman" w:cs="Times New Roman"/>
          <w:color w:val="auto"/>
          <w:sz w:val="24"/>
          <w:szCs w:val="24"/>
        </w:rPr>
      </w:pPr>
      <w:bookmarkStart w:id="205" w:name="_Toc105154892"/>
      <w:r w:rsidRPr="00346EDA">
        <w:rPr>
          <w:rFonts w:ascii="Times New Roman" w:hAnsi="Times New Roman" w:cs="Times New Roman"/>
          <w:color w:val="auto"/>
          <w:sz w:val="24"/>
          <w:szCs w:val="24"/>
        </w:rPr>
        <w:t xml:space="preserve">Статья </w:t>
      </w:r>
      <w:r w:rsidR="00995140" w:rsidRPr="00346EDA">
        <w:rPr>
          <w:rFonts w:ascii="Times New Roman" w:hAnsi="Times New Roman" w:cs="Times New Roman"/>
          <w:color w:val="auto"/>
          <w:sz w:val="24"/>
          <w:szCs w:val="24"/>
        </w:rPr>
        <w:t>28</w:t>
      </w:r>
      <w:r w:rsidRPr="00346EDA">
        <w:rPr>
          <w:rFonts w:ascii="Times New Roman" w:hAnsi="Times New Roman" w:cs="Times New Roman"/>
          <w:color w:val="auto"/>
          <w:sz w:val="24"/>
          <w:szCs w:val="24"/>
        </w:rPr>
        <w:t>. Содержание проектов межевания территорий</w:t>
      </w:r>
      <w:bookmarkEnd w:id="203"/>
      <w:bookmarkEnd w:id="204"/>
      <w:bookmarkEnd w:id="205"/>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bookmarkStart w:id="206" w:name="_Toc332875281"/>
      <w:bookmarkStart w:id="207" w:name="_Toc387084729"/>
      <w:r w:rsidRPr="00346EDA">
        <w:rPr>
          <w:rFonts w:ascii="Times New Roman CYR" w:eastAsia="Times New Roman" w:hAnsi="Times New Roman CYR" w:cs="Times New Roman CYR"/>
          <w:kern w:val="1"/>
          <w:sz w:val="24"/>
          <w:szCs w:val="24"/>
          <w:lang w:eastAsia="ar-SA"/>
        </w:rPr>
        <w:t xml:space="preserve">1. </w:t>
      </w:r>
      <w:proofErr w:type="gramStart"/>
      <w:r w:rsidRPr="00346EDA">
        <w:rPr>
          <w:rFonts w:ascii="Times New Roman CYR" w:eastAsia="Times New Roman" w:hAnsi="Times New Roman CYR" w:cs="Times New Roman CYR"/>
          <w:kern w:val="1"/>
          <w:sz w:val="24"/>
          <w:szCs w:val="24"/>
          <w:lang w:eastAsia="ar-SA"/>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 Подготовка проекта межевания территории осуществляется </w:t>
      </w:r>
      <w:proofErr w:type="gramStart"/>
      <w:r w:rsidRPr="00346EDA">
        <w:rPr>
          <w:rFonts w:ascii="Times New Roman CYR" w:eastAsia="Times New Roman" w:hAnsi="Times New Roman CYR" w:cs="Times New Roman CYR"/>
          <w:kern w:val="1"/>
          <w:sz w:val="24"/>
          <w:szCs w:val="24"/>
          <w:lang w:eastAsia="ar-SA"/>
        </w:rPr>
        <w:t>для</w:t>
      </w:r>
      <w:proofErr w:type="gramEnd"/>
      <w:r w:rsidRPr="00346EDA">
        <w:rPr>
          <w:rFonts w:ascii="Times New Roman CYR" w:eastAsia="Times New Roman" w:hAnsi="Times New Roman CYR" w:cs="Times New Roman CYR"/>
          <w:kern w:val="1"/>
          <w:sz w:val="24"/>
          <w:szCs w:val="24"/>
          <w:lang w:eastAsia="ar-SA"/>
        </w:rPr>
        <w:t>:</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1) определения местоположения границ образуемых и изменяемых земельных участков;</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proofErr w:type="gramStart"/>
      <w:r w:rsidRPr="00346EDA">
        <w:rPr>
          <w:rFonts w:ascii="Times New Roman CYR" w:eastAsia="Times New Roman" w:hAnsi="Times New Roman CYR" w:cs="Times New Roman CYR"/>
          <w:kern w:val="1"/>
          <w:sz w:val="24"/>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346EDA">
        <w:rPr>
          <w:rFonts w:ascii="Times New Roman CYR" w:eastAsia="Times New Roman" w:hAnsi="Times New Roman CYR" w:cs="Times New Roman CYR"/>
          <w:kern w:val="1"/>
          <w:sz w:val="24"/>
          <w:szCs w:val="24"/>
          <w:lang w:eastAsia="ar-SA"/>
        </w:rPr>
        <w:t xml:space="preserve"> изменение границ территории общего пользования.</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4. Проект межевания территории разрабатывается в соответствии п. 4-7 статьи 43 Градостроительного Кодекса Российской Федерации.</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Pr="00346EDA">
        <w:rPr>
          <w:rFonts w:ascii="Times New Roman CYR" w:eastAsia="Times New Roman" w:hAnsi="Times New Roman CYR" w:cs="Times New Roman CYR"/>
          <w:kern w:val="1"/>
          <w:sz w:val="24"/>
          <w:szCs w:val="24"/>
          <w:lang w:eastAsia="ar-SA"/>
        </w:rPr>
        <w:lastRenderedPageBreak/>
        <w:t>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7. В случае</w:t>
      </w:r>
      <w:proofErr w:type="gramStart"/>
      <w:r w:rsidRPr="00346EDA">
        <w:rPr>
          <w:rFonts w:ascii="Times New Roman CYR" w:eastAsia="Times New Roman" w:hAnsi="Times New Roman CYR" w:cs="Times New Roman CYR"/>
          <w:kern w:val="1"/>
          <w:sz w:val="24"/>
          <w:szCs w:val="24"/>
          <w:lang w:eastAsia="ar-SA"/>
        </w:rPr>
        <w:t>,</w:t>
      </w:r>
      <w:proofErr w:type="gramEnd"/>
      <w:r w:rsidRPr="00346EDA">
        <w:rPr>
          <w:rFonts w:ascii="Times New Roman CYR" w:eastAsia="Times New Roman" w:hAnsi="Times New Roman CYR" w:cs="Times New Roman CYR"/>
          <w:kern w:val="1"/>
          <w:sz w:val="24"/>
          <w:szCs w:val="24"/>
          <w:lang w:eastAsia="ar-SA"/>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D3574" w:rsidRPr="00346EDA" w:rsidRDefault="000D3574" w:rsidP="000D3574">
      <w:pPr>
        <w:widowControl w:val="0"/>
        <w:suppressAutoHyphens/>
        <w:autoSpaceDE w:val="0"/>
        <w:ind w:firstLine="720"/>
        <w:rPr>
          <w:rFonts w:ascii="Times New Roman" w:eastAsia="Times New Roman" w:hAnsi="Times New Roman" w:cs="Times New Roman"/>
          <w:kern w:val="1"/>
          <w:sz w:val="28"/>
          <w:szCs w:val="28"/>
          <w:lang w:eastAsia="hi-IN" w:bidi="hi-IN"/>
        </w:rPr>
      </w:pPr>
      <w:r w:rsidRPr="00346EDA">
        <w:rPr>
          <w:rFonts w:ascii="Times New Roman CYR" w:eastAsia="Times New Roman" w:hAnsi="Times New Roman CYR" w:cs="Times New Roman CYR"/>
          <w:kern w:val="1"/>
          <w:sz w:val="24"/>
          <w:szCs w:val="24"/>
          <w:lang w:eastAsia="ar-SA"/>
        </w:rPr>
        <w:t xml:space="preserve">8. </w:t>
      </w:r>
      <w:proofErr w:type="gramStart"/>
      <w:r w:rsidRPr="00346EDA">
        <w:rPr>
          <w:rFonts w:ascii="Times New Roman CYR" w:eastAsia="Times New Roman" w:hAnsi="Times New Roman CYR" w:cs="Times New Roman CYR"/>
          <w:kern w:val="1"/>
          <w:sz w:val="24"/>
          <w:szCs w:val="24"/>
          <w:lang w:eastAsia="ar-SA"/>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346EDA">
        <w:rPr>
          <w:rFonts w:ascii="Times New Roman CYR" w:eastAsia="Times New Roman" w:hAnsi="Times New Roman CYR" w:cs="Times New Roman CYR"/>
          <w:kern w:val="1"/>
          <w:sz w:val="24"/>
          <w:szCs w:val="24"/>
          <w:lang w:eastAsia="ar-SA"/>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4CE4" w:rsidRPr="00346EDA" w:rsidRDefault="00A14CE4" w:rsidP="004516E3">
      <w:pPr>
        <w:pStyle w:val="20"/>
        <w:spacing w:after="100"/>
        <w:rPr>
          <w:rFonts w:ascii="Times New Roman" w:hAnsi="Times New Roman" w:cs="Times New Roman"/>
          <w:color w:val="auto"/>
          <w:sz w:val="24"/>
          <w:szCs w:val="24"/>
        </w:rPr>
      </w:pPr>
      <w:bookmarkStart w:id="208" w:name="_Toc105154893"/>
      <w:r w:rsidRPr="00346EDA">
        <w:rPr>
          <w:rFonts w:ascii="Times New Roman" w:hAnsi="Times New Roman" w:cs="Times New Roman"/>
          <w:color w:val="auto"/>
          <w:sz w:val="24"/>
          <w:szCs w:val="24"/>
        </w:rPr>
        <w:t xml:space="preserve">Статья </w:t>
      </w:r>
      <w:r w:rsidR="00995140" w:rsidRPr="00346EDA">
        <w:rPr>
          <w:rFonts w:ascii="Times New Roman" w:hAnsi="Times New Roman" w:cs="Times New Roman"/>
          <w:color w:val="auto"/>
          <w:sz w:val="24"/>
          <w:szCs w:val="24"/>
        </w:rPr>
        <w:t>29</w:t>
      </w:r>
      <w:r w:rsidRPr="00346EDA">
        <w:rPr>
          <w:rFonts w:ascii="Times New Roman" w:hAnsi="Times New Roman" w:cs="Times New Roman"/>
          <w:color w:val="auto"/>
          <w:sz w:val="24"/>
          <w:szCs w:val="24"/>
        </w:rPr>
        <w:t xml:space="preserve">. </w:t>
      </w:r>
      <w:r w:rsidR="004516E3" w:rsidRPr="00346EDA">
        <w:rPr>
          <w:rFonts w:ascii="Times New Roman" w:hAnsi="Times New Roman" w:cs="Times New Roman"/>
          <w:color w:val="auto"/>
          <w:sz w:val="24"/>
          <w:szCs w:val="24"/>
        </w:rPr>
        <w:t>Содержание г</w:t>
      </w:r>
      <w:r w:rsidRPr="00346EDA">
        <w:rPr>
          <w:rFonts w:ascii="Times New Roman" w:hAnsi="Times New Roman" w:cs="Times New Roman"/>
          <w:color w:val="auto"/>
          <w:sz w:val="24"/>
          <w:szCs w:val="24"/>
        </w:rPr>
        <w:t>радостроительны</w:t>
      </w:r>
      <w:r w:rsidR="004516E3" w:rsidRPr="00346EDA">
        <w:rPr>
          <w:rFonts w:ascii="Times New Roman" w:hAnsi="Times New Roman" w:cs="Times New Roman"/>
          <w:color w:val="auto"/>
          <w:sz w:val="24"/>
          <w:szCs w:val="24"/>
        </w:rPr>
        <w:t>х</w:t>
      </w:r>
      <w:r w:rsidRPr="00346EDA">
        <w:rPr>
          <w:rFonts w:ascii="Times New Roman" w:hAnsi="Times New Roman" w:cs="Times New Roman"/>
          <w:color w:val="auto"/>
          <w:sz w:val="24"/>
          <w:szCs w:val="24"/>
        </w:rPr>
        <w:t xml:space="preserve"> план</w:t>
      </w:r>
      <w:r w:rsidR="004516E3" w:rsidRPr="00346EDA">
        <w:rPr>
          <w:rFonts w:ascii="Times New Roman" w:hAnsi="Times New Roman" w:cs="Times New Roman"/>
          <w:color w:val="auto"/>
          <w:sz w:val="24"/>
          <w:szCs w:val="24"/>
        </w:rPr>
        <w:t>ов</w:t>
      </w:r>
      <w:r w:rsidRPr="00346EDA">
        <w:rPr>
          <w:rFonts w:ascii="Times New Roman" w:hAnsi="Times New Roman" w:cs="Times New Roman"/>
          <w:color w:val="auto"/>
          <w:sz w:val="24"/>
          <w:szCs w:val="24"/>
        </w:rPr>
        <w:t xml:space="preserve"> земельных участков</w:t>
      </w:r>
      <w:bookmarkEnd w:id="206"/>
      <w:bookmarkEnd w:id="207"/>
      <w:bookmarkEnd w:id="208"/>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bookmarkStart w:id="209" w:name="_Toc387084730"/>
      <w:r w:rsidRPr="00346EDA">
        <w:rPr>
          <w:rFonts w:ascii="Times New Roman CYR" w:eastAsia="Times New Roman" w:hAnsi="Times New Roman CYR" w:cs="Times New Roman CYR"/>
          <w:kern w:val="1"/>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1.1. В случае</w:t>
      </w:r>
      <w:proofErr w:type="gramStart"/>
      <w:r w:rsidRPr="00346EDA">
        <w:rPr>
          <w:rFonts w:ascii="Times New Roman CYR" w:eastAsia="Times New Roman" w:hAnsi="Times New Roman CYR" w:cs="Times New Roman CYR"/>
          <w:kern w:val="1"/>
          <w:sz w:val="24"/>
          <w:szCs w:val="24"/>
          <w:lang w:eastAsia="ar-SA"/>
        </w:rPr>
        <w:t>,</w:t>
      </w:r>
      <w:proofErr w:type="gramEnd"/>
      <w:r w:rsidRPr="00346EDA">
        <w:rPr>
          <w:rFonts w:ascii="Times New Roman CYR" w:eastAsia="Times New Roman" w:hAnsi="Times New Roman CYR" w:cs="Times New Roman CYR"/>
          <w:kern w:val="1"/>
          <w:sz w:val="24"/>
          <w:szCs w:val="24"/>
          <w:lang w:eastAsia="ar-SA"/>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4438A" w:rsidRPr="00346EDA" w:rsidRDefault="0074438A"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 </w:t>
      </w:r>
      <w:proofErr w:type="gramStart"/>
      <w:r w:rsidRPr="00346EDA">
        <w:rPr>
          <w:rFonts w:ascii="Times New Roman CYR" w:eastAsia="Times New Roman" w:hAnsi="Times New Roman CYR" w:cs="Times New Roman CYR"/>
          <w:kern w:val="1"/>
          <w:sz w:val="24"/>
          <w:szCs w:val="24"/>
          <w:lang w:eastAsia="ar-SA"/>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r w:rsidRPr="00346EDA">
        <w:rPr>
          <w:rFonts w:ascii="Times New Roman CYR" w:eastAsia="Times New Roman" w:hAnsi="Times New Roman CYR" w:cs="Times New Roman CYR"/>
          <w:kern w:val="1"/>
          <w:sz w:val="24"/>
          <w:szCs w:val="24"/>
          <w:lang w:eastAsia="ar-SA"/>
        </w:rPr>
        <w:t>), предоставляемая правообладателями сетей инженерно-технического обеспечения в соответствии с частью 7 статьи 57.3 Градостроительного кодекса РФ.</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 Подготовка градостроительного плана земельного участка осуществляется в составе </w:t>
      </w:r>
      <w:r w:rsidRPr="00346EDA">
        <w:rPr>
          <w:rFonts w:ascii="Times New Roman CYR" w:eastAsia="Times New Roman" w:hAnsi="Times New Roman CYR" w:cs="Times New Roman CYR"/>
          <w:kern w:val="1"/>
          <w:sz w:val="24"/>
          <w:szCs w:val="24"/>
          <w:lang w:eastAsia="ar-SA"/>
        </w:rPr>
        <w:lastRenderedPageBreak/>
        <w:t>проекта межевания территории или в виде отдельного документа.</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rsidR="000D3574" w:rsidRPr="00346EDA" w:rsidRDefault="000D3574" w:rsidP="000D3574">
      <w:pPr>
        <w:autoSpaceDE w:val="0"/>
        <w:autoSpaceDN w:val="0"/>
        <w:adjustRightInd w:val="0"/>
        <w:ind w:firstLine="54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4. Строительство и реконструкция многоквартирных жилых домов не </w:t>
      </w:r>
      <w:proofErr w:type="gramStart"/>
      <w:r w:rsidRPr="00346EDA">
        <w:rPr>
          <w:rFonts w:ascii="Times New Roman CYR" w:eastAsia="Times New Roman" w:hAnsi="Times New Roman CYR" w:cs="Times New Roman CYR"/>
          <w:kern w:val="1"/>
          <w:sz w:val="24"/>
          <w:szCs w:val="24"/>
          <w:lang w:eastAsia="ar-SA"/>
        </w:rPr>
        <w:t>допускаются</w:t>
      </w:r>
      <w:proofErr w:type="gramEnd"/>
      <w:r w:rsidRPr="00346EDA">
        <w:rPr>
          <w:rFonts w:ascii="Times New Roman CYR" w:eastAsia="Times New Roman" w:hAnsi="Times New Roman CYR" w:cs="Times New Roman CYR"/>
          <w:kern w:val="1"/>
          <w:sz w:val="24"/>
          <w:szCs w:val="24"/>
          <w:lang w:eastAsia="ar-SA"/>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0D3574" w:rsidRPr="00346EDA" w:rsidRDefault="000D3574" w:rsidP="000D3574">
      <w:pPr>
        <w:autoSpaceDE w:val="0"/>
        <w:autoSpaceDN w:val="0"/>
        <w:adjustRightInd w:val="0"/>
        <w:ind w:firstLine="54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5.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D3574" w:rsidRPr="00346EDA" w:rsidRDefault="000D3574" w:rsidP="000D3574">
      <w:pPr>
        <w:autoSpaceDE w:val="0"/>
        <w:autoSpaceDN w:val="0"/>
        <w:adjustRightInd w:val="0"/>
        <w:ind w:firstLine="54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6.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0D3574" w:rsidRPr="00346EDA" w:rsidRDefault="000D3574" w:rsidP="000D3574">
      <w:pPr>
        <w:autoSpaceDE w:val="0"/>
        <w:autoSpaceDN w:val="0"/>
        <w:adjustRightInd w:val="0"/>
        <w:ind w:firstLine="54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7. </w:t>
      </w:r>
      <w:proofErr w:type="gramStart"/>
      <w:r w:rsidRPr="00346EDA">
        <w:rPr>
          <w:rFonts w:ascii="Times New Roman CYR" w:eastAsia="Times New Roman" w:hAnsi="Times New Roman CYR" w:cs="Times New Roman CYR"/>
          <w:kern w:val="1"/>
          <w:sz w:val="24"/>
          <w:szCs w:val="24"/>
          <w:lang w:eastAsia="ar-SA"/>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w:t>
      </w:r>
      <w:proofErr w:type="gramEnd"/>
      <w:r w:rsidRPr="00346EDA">
        <w:rPr>
          <w:rFonts w:ascii="Times New Roman CYR" w:eastAsia="Times New Roman" w:hAnsi="Times New Roman CYR" w:cs="Times New Roman CYR"/>
          <w:kern w:val="1"/>
          <w:sz w:val="24"/>
          <w:szCs w:val="24"/>
          <w:lang w:eastAsia="ar-SA"/>
        </w:rPr>
        <w:t xml:space="preserve"> декабря 2014 года №1300.</w:t>
      </w:r>
    </w:p>
    <w:p w:rsidR="000D3574" w:rsidRPr="00346EDA" w:rsidRDefault="000D3574" w:rsidP="000D3574">
      <w:pPr>
        <w:autoSpaceDE w:val="0"/>
        <w:autoSpaceDN w:val="0"/>
        <w:adjustRightInd w:val="0"/>
        <w:ind w:firstLine="54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8.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№1300.</w:t>
      </w:r>
    </w:p>
    <w:p w:rsidR="000D3574" w:rsidRPr="00346EDA" w:rsidRDefault="000D3574" w:rsidP="000D3574">
      <w:pPr>
        <w:autoSpaceDE w:val="0"/>
        <w:autoSpaceDN w:val="0"/>
        <w:adjustRightInd w:val="0"/>
        <w:ind w:firstLine="540"/>
        <w:rPr>
          <w:rFonts w:ascii="Times New Roman" w:eastAsia="Calibri" w:hAnsi="Times New Roman" w:cs="Times New Roman"/>
          <w:sz w:val="24"/>
          <w:szCs w:val="24"/>
          <w:lang w:eastAsia="ru-RU"/>
        </w:rPr>
      </w:pPr>
      <w:r w:rsidRPr="00346EDA">
        <w:rPr>
          <w:rFonts w:ascii="Times New Roman CYR" w:eastAsia="Times New Roman" w:hAnsi="Times New Roman CYR" w:cs="Times New Roman CYR"/>
          <w:kern w:val="1"/>
          <w:sz w:val="24"/>
          <w:szCs w:val="24"/>
          <w:lang w:eastAsia="ar-SA"/>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14CE4" w:rsidRPr="00346EDA" w:rsidRDefault="00A14CE4" w:rsidP="004516E3">
      <w:pPr>
        <w:pStyle w:val="20"/>
        <w:spacing w:after="100"/>
        <w:rPr>
          <w:rFonts w:ascii="Times New Roman" w:hAnsi="Times New Roman" w:cs="Times New Roman"/>
          <w:color w:val="auto"/>
          <w:sz w:val="24"/>
          <w:szCs w:val="24"/>
        </w:rPr>
      </w:pPr>
      <w:bookmarkStart w:id="210" w:name="_Toc105154894"/>
      <w:r w:rsidRPr="00346EDA">
        <w:rPr>
          <w:rFonts w:ascii="Times New Roman" w:hAnsi="Times New Roman" w:cs="Times New Roman"/>
          <w:color w:val="auto"/>
          <w:sz w:val="24"/>
          <w:szCs w:val="24"/>
        </w:rPr>
        <w:t>Статья 3</w:t>
      </w:r>
      <w:r w:rsidR="006451BA" w:rsidRPr="00346EDA">
        <w:rPr>
          <w:rFonts w:ascii="Times New Roman" w:hAnsi="Times New Roman" w:cs="Times New Roman"/>
          <w:color w:val="auto"/>
          <w:sz w:val="24"/>
          <w:szCs w:val="24"/>
        </w:rPr>
        <w:t>0</w:t>
      </w:r>
      <w:r w:rsidRPr="00346EDA">
        <w:rPr>
          <w:rFonts w:ascii="Times New Roman" w:hAnsi="Times New Roman" w:cs="Times New Roman"/>
          <w:color w:val="auto"/>
          <w:sz w:val="24"/>
          <w:szCs w:val="24"/>
        </w:rPr>
        <w:t>. Подготовка и утверждение документации по планировке территории</w:t>
      </w:r>
      <w:bookmarkEnd w:id="210"/>
      <w:r w:rsidRPr="00346EDA">
        <w:rPr>
          <w:rFonts w:ascii="Times New Roman" w:hAnsi="Times New Roman" w:cs="Times New Roman"/>
          <w:color w:val="auto"/>
          <w:sz w:val="24"/>
          <w:szCs w:val="24"/>
        </w:rPr>
        <w:t xml:space="preserve"> </w:t>
      </w:r>
      <w:bookmarkEnd w:id="209"/>
    </w:p>
    <w:p w:rsidR="000D3574" w:rsidRPr="00346EDA" w:rsidRDefault="000D3574" w:rsidP="000D3574">
      <w:pPr>
        <w:ind w:firstLine="567"/>
        <w:rPr>
          <w:rFonts w:ascii="Times New Roman" w:eastAsia="Calibri" w:hAnsi="Times New Roman" w:cs="Times New Roman"/>
          <w:sz w:val="24"/>
          <w:szCs w:val="24"/>
        </w:rPr>
      </w:pPr>
      <w:bookmarkStart w:id="211" w:name="_Toc332875282"/>
      <w:bookmarkStart w:id="212" w:name="_Toc387084731"/>
      <w:r w:rsidRPr="00346EDA">
        <w:rPr>
          <w:rFonts w:ascii="Times New Roman" w:eastAsia="Calibri" w:hAnsi="Times New Roman" w:cs="Times New Roman"/>
          <w:sz w:val="24"/>
          <w:szCs w:val="24"/>
        </w:rPr>
        <w:t xml:space="preserve">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w:t>
      </w:r>
      <w:proofErr w:type="spellStart"/>
      <w:r w:rsidRPr="00346EDA">
        <w:rPr>
          <w:rFonts w:ascii="Times New Roman" w:eastAsia="Calibri" w:hAnsi="Times New Roman" w:cs="Times New Roman"/>
          <w:sz w:val="24"/>
          <w:szCs w:val="24"/>
        </w:rPr>
        <w:t>изм</w:t>
      </w:r>
      <w:proofErr w:type="spellEnd"/>
      <w:r w:rsidRPr="00346EDA">
        <w:rPr>
          <w:rFonts w:ascii="Times New Roman" w:eastAsia="Calibri" w:hAnsi="Times New Roman" w:cs="Times New Roman"/>
          <w:sz w:val="24"/>
          <w:szCs w:val="24"/>
        </w:rPr>
        <w:t>. и доп., вступ. в силу с 28.06.2017).</w:t>
      </w:r>
    </w:p>
    <w:p w:rsidR="000D3574" w:rsidRPr="00346EDA" w:rsidRDefault="000D3574" w:rsidP="000D3574">
      <w:pPr>
        <w:ind w:firstLine="567"/>
        <w:rPr>
          <w:rFonts w:ascii="Times New Roman" w:eastAsia="Calibri" w:hAnsi="Times New Roman" w:cs="Times New Roman"/>
          <w:sz w:val="24"/>
          <w:szCs w:val="24"/>
        </w:rPr>
      </w:pPr>
      <w:r w:rsidRPr="00346EDA">
        <w:rPr>
          <w:rFonts w:ascii="Times New Roman" w:eastAsia="Calibri" w:hAnsi="Times New Roman" w:cs="Times New Roman"/>
          <w:sz w:val="24"/>
          <w:szCs w:val="24"/>
        </w:rPr>
        <w:t xml:space="preserve">2. </w:t>
      </w:r>
      <w:proofErr w:type="gramStart"/>
      <w:r w:rsidRPr="00346EDA">
        <w:rPr>
          <w:rFonts w:ascii="Times New Roman" w:eastAsia="Calibri"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346EDA">
        <w:rPr>
          <w:rFonts w:ascii="Times New Roman" w:eastAsia="Calibri"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D3574" w:rsidRPr="00346EDA" w:rsidRDefault="000D3574" w:rsidP="000D3574">
      <w:pPr>
        <w:ind w:firstLine="567"/>
        <w:rPr>
          <w:rFonts w:ascii="Times New Roman" w:eastAsia="Calibri" w:hAnsi="Times New Roman" w:cs="Times New Roman"/>
          <w:sz w:val="24"/>
          <w:szCs w:val="24"/>
        </w:rPr>
      </w:pPr>
      <w:r w:rsidRPr="00346EDA">
        <w:rPr>
          <w:rFonts w:ascii="Times New Roman" w:eastAsia="Calibri" w:hAnsi="Times New Roman" w:cs="Times New Roman"/>
          <w:sz w:val="24"/>
          <w:szCs w:val="24"/>
        </w:rPr>
        <w:lastRenderedPageBreak/>
        <w:t>3. Порядок подготовки и утверждения документации по планировке территории, порядок внесения в нее изменений и ее отмены установлен статьями 45,46 Градостроительного кодекса РФ.</w:t>
      </w:r>
    </w:p>
    <w:p w:rsidR="00EB1C80" w:rsidRPr="00346EDA" w:rsidRDefault="00EB1C80" w:rsidP="00EB1C80">
      <w:pPr>
        <w:pStyle w:val="20"/>
        <w:spacing w:after="100"/>
        <w:rPr>
          <w:rFonts w:ascii="Times New Roman" w:hAnsi="Times New Roman" w:cs="Times New Roman"/>
          <w:color w:val="auto"/>
          <w:sz w:val="24"/>
          <w:szCs w:val="24"/>
        </w:rPr>
      </w:pPr>
      <w:bookmarkStart w:id="213" w:name="_Toc105154895"/>
      <w:r w:rsidRPr="00346EDA">
        <w:rPr>
          <w:rFonts w:ascii="Times New Roman" w:hAnsi="Times New Roman" w:cs="Times New Roman"/>
          <w:color w:val="auto"/>
          <w:sz w:val="24"/>
          <w:szCs w:val="24"/>
        </w:rPr>
        <w:t>Статья 3</w:t>
      </w:r>
      <w:r w:rsidR="006451BA" w:rsidRPr="00346EDA">
        <w:rPr>
          <w:rFonts w:ascii="Times New Roman" w:hAnsi="Times New Roman" w:cs="Times New Roman"/>
          <w:color w:val="auto"/>
          <w:sz w:val="24"/>
          <w:szCs w:val="24"/>
        </w:rPr>
        <w:t>1</w:t>
      </w:r>
      <w:r w:rsidRPr="00346EDA">
        <w:rPr>
          <w:rFonts w:ascii="Times New Roman" w:hAnsi="Times New Roman" w:cs="Times New Roman"/>
          <w:color w:val="auto"/>
          <w:sz w:val="24"/>
          <w:szCs w:val="24"/>
        </w:rPr>
        <w:t>. Согласование архитектурно-градостроительного облика</w:t>
      </w:r>
      <w:bookmarkEnd w:id="213"/>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w:t>
      </w:r>
      <w:r w:rsidR="00754209" w:rsidRPr="00346EDA">
        <w:rPr>
          <w:rFonts w:ascii="Times New Roman CYR" w:eastAsia="Times New Roman" w:hAnsi="Times New Roman CYR" w:cs="Times New Roman CYR"/>
          <w:kern w:val="1"/>
          <w:sz w:val="24"/>
          <w:szCs w:val="24"/>
          <w:lang w:eastAsia="ar-SA"/>
        </w:rPr>
        <w:t>(</w:t>
      </w:r>
      <w:r w:rsidRPr="00346EDA">
        <w:rPr>
          <w:rFonts w:ascii="Times New Roman CYR" w:eastAsia="Times New Roman" w:hAnsi="Times New Roman CYR" w:cs="Times New Roman CYR"/>
          <w:kern w:val="1"/>
          <w:sz w:val="24"/>
          <w:szCs w:val="24"/>
          <w:lang w:eastAsia="ar-SA"/>
        </w:rPr>
        <w:t>с изменениями от 19.07.2019 г. №23</w:t>
      </w:r>
      <w:r w:rsidR="00754209" w:rsidRPr="00346EDA">
        <w:rPr>
          <w:rFonts w:ascii="Times New Roman CYR" w:eastAsia="Times New Roman" w:hAnsi="Times New Roman CYR" w:cs="Times New Roman CYR"/>
          <w:kern w:val="1"/>
          <w:sz w:val="24"/>
          <w:szCs w:val="24"/>
          <w:lang w:eastAsia="ar-SA"/>
        </w:rPr>
        <w:t>)</w:t>
      </w:r>
      <w:r w:rsidRPr="00346EDA">
        <w:rPr>
          <w:rFonts w:ascii="Times New Roman CYR" w:eastAsia="Times New Roman" w:hAnsi="Times New Roman CYR" w:cs="Times New Roman CYR"/>
          <w:kern w:val="1"/>
          <w:sz w:val="24"/>
          <w:szCs w:val="24"/>
          <w:lang w:eastAsia="ar-SA"/>
        </w:rPr>
        <w:t>0.</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Каневской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0D3574" w:rsidRPr="00346EDA" w:rsidRDefault="000D3574" w:rsidP="000D3574">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EB1C80" w:rsidRPr="00346EDA" w:rsidRDefault="00EB1C80" w:rsidP="00EB1C80">
      <w:pPr>
        <w:rPr>
          <w:lang w:eastAsia="ru-RU"/>
        </w:rPr>
      </w:pPr>
    </w:p>
    <w:p w:rsidR="006F32E5" w:rsidRPr="00346EDA" w:rsidRDefault="006F32E5" w:rsidP="006F32E5">
      <w:pPr>
        <w:pStyle w:val="1"/>
        <w:spacing w:before="0" w:after="0"/>
        <w:rPr>
          <w:rFonts w:ascii="Times New Roman" w:hAnsi="Times New Roman"/>
          <w:sz w:val="28"/>
          <w:szCs w:val="28"/>
        </w:rPr>
      </w:pPr>
      <w:bookmarkStart w:id="214" w:name="_Toc486599998"/>
      <w:bookmarkStart w:id="215" w:name="_Toc2849221"/>
      <w:bookmarkStart w:id="216" w:name="_Toc105154896"/>
      <w:bookmarkStart w:id="217" w:name="_Toc387084732"/>
      <w:bookmarkEnd w:id="211"/>
      <w:bookmarkEnd w:id="212"/>
      <w:r w:rsidRPr="00346EDA">
        <w:rPr>
          <w:rFonts w:ascii="Times New Roman" w:hAnsi="Times New Roman"/>
          <w:sz w:val="28"/>
          <w:szCs w:val="28"/>
        </w:rPr>
        <w:t>Глава 8. Публичные слушания и общественные обсуждения по вопросам землепользования и застройки</w:t>
      </w:r>
      <w:bookmarkEnd w:id="214"/>
      <w:bookmarkEnd w:id="215"/>
      <w:bookmarkEnd w:id="216"/>
    </w:p>
    <w:p w:rsidR="006F32E5" w:rsidRPr="00346EDA" w:rsidRDefault="006F32E5" w:rsidP="006F32E5">
      <w:pPr>
        <w:pStyle w:val="20"/>
        <w:spacing w:after="100"/>
        <w:rPr>
          <w:rFonts w:ascii="Times New Roman" w:hAnsi="Times New Roman" w:cs="Times New Roman"/>
          <w:color w:val="auto"/>
          <w:sz w:val="24"/>
          <w:szCs w:val="24"/>
        </w:rPr>
      </w:pPr>
      <w:bookmarkStart w:id="218" w:name="_Toc536808435"/>
      <w:bookmarkStart w:id="219" w:name="_Toc2849222"/>
      <w:bookmarkStart w:id="220" w:name="_Toc105154897"/>
      <w:bookmarkStart w:id="221" w:name="_Toc387084737"/>
      <w:bookmarkEnd w:id="217"/>
      <w:r w:rsidRPr="00346EDA">
        <w:rPr>
          <w:rFonts w:ascii="Times New Roman" w:hAnsi="Times New Roman" w:cs="Times New Roman"/>
          <w:color w:val="auto"/>
          <w:sz w:val="24"/>
          <w:szCs w:val="24"/>
        </w:rPr>
        <w:t xml:space="preserve">Статья 32. </w:t>
      </w:r>
      <w:r w:rsidRPr="00346EDA">
        <w:rPr>
          <w:rFonts w:ascii="Times New Roman" w:hAnsi="Times New Roman"/>
          <w:color w:val="auto"/>
          <w:sz w:val="24"/>
          <w:szCs w:val="24"/>
        </w:rPr>
        <w:t>Общественные обсуждения и публичные слушания по вопросам землепользования и застройки</w:t>
      </w:r>
      <w:bookmarkEnd w:id="218"/>
      <w:bookmarkEnd w:id="219"/>
      <w:bookmarkEnd w:id="220"/>
      <w:r w:rsidRPr="00346EDA">
        <w:rPr>
          <w:rFonts w:ascii="Times New Roman" w:hAnsi="Times New Roman"/>
          <w:color w:val="auto"/>
          <w:sz w:val="24"/>
          <w:szCs w:val="24"/>
        </w:rPr>
        <w:t> </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1. </w:t>
      </w:r>
      <w:proofErr w:type="gramStart"/>
      <w:r w:rsidRPr="00346EDA">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w:t>
      </w:r>
      <w:proofErr w:type="gramEnd"/>
      <w:r w:rsidRPr="00346EDA">
        <w:rPr>
          <w:rFonts w:ascii="Times New Roman" w:hAnsi="Times New Roman" w:cs="Times New Roman"/>
          <w:sz w:val="24"/>
          <w:szCs w:val="24"/>
        </w:rPr>
        <w:t xml:space="preserve"> Кодексом РФ, другими федеральными законами и настоящими Правилами.</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2. </w:t>
      </w:r>
      <w:proofErr w:type="gramStart"/>
      <w:r w:rsidRPr="00346EDA">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46EDA">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6F32E5" w:rsidRPr="00346EDA" w:rsidRDefault="006F32E5" w:rsidP="006F32E5">
      <w:pPr>
        <w:pStyle w:val="ConsPlusNormal"/>
        <w:ind w:firstLine="709"/>
        <w:rPr>
          <w:rFonts w:ascii="Times New Roman" w:hAnsi="Times New Roman" w:cs="Times New Roman"/>
          <w:sz w:val="24"/>
          <w:szCs w:val="24"/>
        </w:rPr>
      </w:pPr>
      <w:bookmarkStart w:id="222" w:name="Par197"/>
      <w:bookmarkEnd w:id="222"/>
      <w:r w:rsidRPr="00346EDA">
        <w:rPr>
          <w:rFonts w:ascii="Times New Roman" w:hAnsi="Times New Roman" w:cs="Times New Roman"/>
          <w:sz w:val="24"/>
          <w:szCs w:val="24"/>
        </w:rPr>
        <w:lastRenderedPageBreak/>
        <w:t xml:space="preserve">3. </w:t>
      </w:r>
      <w:proofErr w:type="gramStart"/>
      <w:r w:rsidRPr="00346EDA">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346EDA">
        <w:rPr>
          <w:rFonts w:ascii="Times New Roman" w:hAnsi="Times New Roman" w:cs="Times New Roman"/>
          <w:sz w:val="24"/>
          <w:szCs w:val="24"/>
        </w:rPr>
        <w:t xml:space="preserve">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346EDA">
          <w:rPr>
            <w:rFonts w:ascii="Times New Roman" w:hAnsi="Times New Roman" w:cs="Times New Roman"/>
            <w:sz w:val="24"/>
            <w:szCs w:val="24"/>
          </w:rPr>
          <w:t>частью 3 статьи 39</w:t>
        </w:r>
      </w:hyperlink>
      <w:r w:rsidRPr="00346EDA">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4. Процедура проведения общественных обсуждений состоит из следующих этапов:</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 оповещение о начале общественных обсуждений;</w:t>
      </w:r>
    </w:p>
    <w:p w:rsidR="006F32E5" w:rsidRPr="00346EDA" w:rsidRDefault="006F32E5" w:rsidP="006F32E5">
      <w:pPr>
        <w:pStyle w:val="ConsPlusNormal"/>
        <w:ind w:firstLine="709"/>
        <w:rPr>
          <w:rFonts w:ascii="Times New Roman" w:hAnsi="Times New Roman" w:cs="Times New Roman"/>
          <w:sz w:val="24"/>
          <w:szCs w:val="24"/>
        </w:rPr>
      </w:pPr>
      <w:bookmarkStart w:id="223" w:name="Par200"/>
      <w:bookmarkEnd w:id="223"/>
      <w:proofErr w:type="gramStart"/>
      <w:r w:rsidRPr="00346EDA">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346EDA">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4) подготовка и оформление протокола общественных обсуждений;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5) подготовка и опубликование заключения о результатах общественных обсуждений.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5. Процедура проведения публичных слушаний состоит из следующих этапов:</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 оповещение о начале публичных слушаний;</w:t>
      </w:r>
    </w:p>
    <w:p w:rsidR="006F32E5" w:rsidRPr="00346EDA" w:rsidRDefault="006F32E5" w:rsidP="006F32E5">
      <w:pPr>
        <w:pStyle w:val="ConsPlusNormal"/>
        <w:ind w:firstLine="709"/>
        <w:rPr>
          <w:rFonts w:ascii="Times New Roman" w:hAnsi="Times New Roman" w:cs="Times New Roman"/>
          <w:sz w:val="24"/>
          <w:szCs w:val="24"/>
        </w:rPr>
      </w:pPr>
      <w:bookmarkStart w:id="224" w:name="Par206"/>
      <w:bookmarkEnd w:id="224"/>
      <w:r w:rsidRPr="00346EDA">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4) проведение собрания или собраний участников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5) подготовка и оформление протокола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6) подготовка и опубликование заключения о результатах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w:t>
      </w:r>
      <w:r w:rsidRPr="00346EDA">
        <w:rPr>
          <w:rFonts w:ascii="Times New Roman" w:hAnsi="Times New Roman" w:cs="Times New Roman"/>
          <w:sz w:val="24"/>
          <w:szCs w:val="24"/>
        </w:rPr>
        <w:lastRenderedPageBreak/>
        <w:t>сроках проведения экспозиции или экспозиций такого проекта, о днях и часах, в которые возможно посещение указанных экспозиции или экспозиций;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7. </w:t>
      </w:r>
      <w:proofErr w:type="gramStart"/>
      <w:r w:rsidRPr="00346EDA">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46EDA">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8. Оповещение о начале общественных обсуждений или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1) не </w:t>
      </w:r>
      <w:proofErr w:type="gramStart"/>
      <w:r w:rsidRPr="00346EDA">
        <w:rPr>
          <w:rFonts w:ascii="Times New Roman" w:hAnsi="Times New Roman" w:cs="Times New Roman"/>
          <w:sz w:val="24"/>
          <w:szCs w:val="24"/>
        </w:rPr>
        <w:t>позднее</w:t>
      </w:r>
      <w:proofErr w:type="gramEnd"/>
      <w:r w:rsidRPr="00346EDA">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346EDA">
        <w:rPr>
          <w:rFonts w:ascii="Times New Roman" w:hAnsi="Times New Roman" w:cs="Times New Roman"/>
          <w:sz w:val="24"/>
          <w:szCs w:val="24"/>
        </w:rPr>
        <w:t>здания</w:t>
      </w:r>
      <w:proofErr w:type="gramEnd"/>
      <w:r w:rsidRPr="00346EDA">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346EDA">
          <w:rPr>
            <w:rFonts w:ascii="Times New Roman" w:hAnsi="Times New Roman" w:cs="Times New Roman"/>
            <w:sz w:val="24"/>
            <w:szCs w:val="24"/>
          </w:rPr>
          <w:t>части 3</w:t>
        </w:r>
      </w:hyperlink>
      <w:r w:rsidRPr="00346EDA">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346EDA">
          <w:rPr>
            <w:rFonts w:ascii="Times New Roman" w:hAnsi="Times New Roman" w:cs="Times New Roman"/>
            <w:sz w:val="24"/>
            <w:szCs w:val="24"/>
          </w:rPr>
          <w:t>пунктом 2 части 4</w:t>
        </w:r>
      </w:hyperlink>
      <w:r w:rsidRPr="00346EDA">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346EDA">
          <w:rPr>
            <w:rFonts w:ascii="Times New Roman" w:hAnsi="Times New Roman" w:cs="Times New Roman"/>
            <w:sz w:val="24"/>
            <w:szCs w:val="24"/>
          </w:rPr>
          <w:t>пунктом 2 части 5</w:t>
        </w:r>
      </w:hyperlink>
      <w:r w:rsidRPr="00346EDA">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225" w:name="Par221"/>
      <w:bookmarkEnd w:id="225"/>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10. </w:t>
      </w:r>
      <w:proofErr w:type="gramStart"/>
      <w:r w:rsidRPr="00346EDA">
        <w:rPr>
          <w:rFonts w:ascii="Times New Roman" w:hAnsi="Times New Roman" w:cs="Times New Roman"/>
          <w:sz w:val="24"/>
          <w:szCs w:val="24"/>
        </w:rPr>
        <w:t xml:space="preserve">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346EDA">
          <w:rPr>
            <w:rFonts w:ascii="Times New Roman" w:hAnsi="Times New Roman" w:cs="Times New Roman"/>
            <w:sz w:val="24"/>
            <w:szCs w:val="24"/>
          </w:rPr>
          <w:t>пунктом 2 части 4</w:t>
        </w:r>
      </w:hyperlink>
      <w:r w:rsidRPr="00346EDA">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346EDA">
          <w:rPr>
            <w:rFonts w:ascii="Times New Roman" w:hAnsi="Times New Roman" w:cs="Times New Roman"/>
            <w:sz w:val="24"/>
            <w:szCs w:val="24"/>
          </w:rPr>
          <w:t>пунктом 2 части 5</w:t>
        </w:r>
      </w:hyperlink>
      <w:r w:rsidRPr="00346EDA">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346EDA">
          <w:rPr>
            <w:rFonts w:ascii="Times New Roman" w:hAnsi="Times New Roman" w:cs="Times New Roman"/>
            <w:sz w:val="24"/>
            <w:szCs w:val="24"/>
          </w:rPr>
          <w:t>частью 12</w:t>
        </w:r>
      </w:hyperlink>
      <w:r w:rsidRPr="00346EDA">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w:t>
      </w:r>
      <w:proofErr w:type="gramEnd"/>
      <w:r w:rsidRPr="00346EDA">
        <w:rPr>
          <w:rFonts w:ascii="Times New Roman" w:hAnsi="Times New Roman" w:cs="Times New Roman"/>
          <w:sz w:val="24"/>
          <w:szCs w:val="24"/>
        </w:rPr>
        <w:t xml:space="preserve"> такого проекта:</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lastRenderedPageBreak/>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346EDA">
          <w:rPr>
            <w:rFonts w:ascii="Times New Roman" w:hAnsi="Times New Roman" w:cs="Times New Roman"/>
            <w:sz w:val="24"/>
            <w:szCs w:val="24"/>
          </w:rPr>
          <w:t>частью 10</w:t>
        </w:r>
      </w:hyperlink>
      <w:r w:rsidRPr="00346EDA">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346EDA">
          <w:rPr>
            <w:rFonts w:ascii="Times New Roman" w:hAnsi="Times New Roman" w:cs="Times New Roman"/>
            <w:sz w:val="24"/>
            <w:szCs w:val="24"/>
          </w:rPr>
          <w:t>частью 15</w:t>
        </w:r>
      </w:hyperlink>
      <w:r w:rsidRPr="00346EDA">
        <w:rPr>
          <w:rFonts w:ascii="Times New Roman" w:hAnsi="Times New Roman" w:cs="Times New Roman"/>
          <w:sz w:val="24"/>
          <w:szCs w:val="24"/>
        </w:rPr>
        <w:t xml:space="preserve"> настоящей статьи.</w:t>
      </w:r>
    </w:p>
    <w:p w:rsidR="006F32E5" w:rsidRPr="00346EDA" w:rsidRDefault="006F32E5" w:rsidP="006F32E5">
      <w:pPr>
        <w:pStyle w:val="ConsPlusNormal"/>
        <w:ind w:firstLine="709"/>
        <w:rPr>
          <w:rFonts w:ascii="Times New Roman" w:hAnsi="Times New Roman" w:cs="Times New Roman"/>
          <w:sz w:val="24"/>
          <w:szCs w:val="24"/>
        </w:rPr>
      </w:pPr>
      <w:bookmarkStart w:id="226" w:name="Par227"/>
      <w:bookmarkEnd w:id="226"/>
      <w:r w:rsidRPr="00346EDA">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46EDA">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46EDA">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346EDA">
          <w:rPr>
            <w:rFonts w:ascii="Times New Roman" w:hAnsi="Times New Roman" w:cs="Times New Roman"/>
            <w:sz w:val="24"/>
            <w:szCs w:val="24"/>
          </w:rPr>
          <w:t>части 12</w:t>
        </w:r>
      </w:hyperlink>
      <w:r w:rsidRPr="00346EDA">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346EDA">
          <w:rPr>
            <w:rFonts w:ascii="Times New Roman" w:hAnsi="Times New Roman" w:cs="Times New Roman"/>
            <w:sz w:val="24"/>
            <w:szCs w:val="24"/>
          </w:rPr>
          <w:t>части 12</w:t>
        </w:r>
      </w:hyperlink>
      <w:r w:rsidRPr="00346EDA">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346EDA">
        <w:rPr>
          <w:rFonts w:ascii="Times New Roman" w:hAnsi="Times New Roman" w:cs="Times New Roman"/>
          <w:sz w:val="24"/>
          <w:szCs w:val="24"/>
        </w:rPr>
        <w:t>ии и ау</w:t>
      </w:r>
      <w:proofErr w:type="gramEnd"/>
      <w:r w:rsidRPr="00346EDA">
        <w:rPr>
          <w:rFonts w:ascii="Times New Roman" w:hAnsi="Times New Roman" w:cs="Times New Roman"/>
          <w:sz w:val="24"/>
          <w:szCs w:val="24"/>
        </w:rPr>
        <w:t>тентификации.</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6F32E5" w:rsidRPr="00346EDA" w:rsidRDefault="006F32E5" w:rsidP="006F32E5">
      <w:pPr>
        <w:pStyle w:val="ConsPlusNormal"/>
        <w:ind w:firstLine="709"/>
        <w:rPr>
          <w:rFonts w:ascii="Times New Roman" w:hAnsi="Times New Roman" w:cs="Times New Roman"/>
          <w:sz w:val="24"/>
          <w:szCs w:val="24"/>
        </w:rPr>
      </w:pPr>
      <w:bookmarkStart w:id="227" w:name="Par230"/>
      <w:bookmarkEnd w:id="227"/>
      <w:r w:rsidRPr="00346EDA">
        <w:rPr>
          <w:rFonts w:ascii="Times New Roman" w:hAnsi="Times New Roman" w:cs="Times New Roman"/>
          <w:sz w:val="24"/>
          <w:szCs w:val="24"/>
        </w:rPr>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346EDA">
          <w:rPr>
            <w:rFonts w:ascii="Times New Roman" w:hAnsi="Times New Roman" w:cs="Times New Roman"/>
            <w:sz w:val="24"/>
            <w:szCs w:val="24"/>
          </w:rPr>
          <w:t>частью 10</w:t>
        </w:r>
      </w:hyperlink>
      <w:r w:rsidRPr="00346EDA">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16. </w:t>
      </w:r>
      <w:proofErr w:type="gramStart"/>
      <w:r w:rsidRPr="00346EDA">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346EDA">
        <w:rPr>
          <w:rFonts w:ascii="Times New Roman" w:hAnsi="Times New Roman" w:cs="Times New Roman"/>
          <w:sz w:val="24"/>
          <w:szCs w:val="24"/>
        </w:rPr>
        <w:t xml:space="preserve"> самоуправления, подведомственных им организаций).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17. Официальный сайт и (или) информационные системы должны обеспечивать возможность:</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соответствии с пунктом 18 статьи 5.1 Градостроительного Кодекса РФ.</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 xml:space="preserve">19. </w:t>
      </w:r>
      <w:proofErr w:type="gramStart"/>
      <w:r w:rsidRPr="00346EDA">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пунктом 22 статьи 5.1 Градостроительного Кодекса РФ.</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F32E5" w:rsidRPr="00346EDA" w:rsidRDefault="006F32E5" w:rsidP="006F32E5">
      <w:pPr>
        <w:pStyle w:val="ConsPlusNormal"/>
        <w:ind w:firstLine="709"/>
        <w:rPr>
          <w:rFonts w:ascii="Times New Roman" w:hAnsi="Times New Roman" w:cs="Times New Roman"/>
          <w:sz w:val="24"/>
          <w:szCs w:val="24"/>
        </w:rPr>
      </w:pPr>
      <w:bookmarkStart w:id="228" w:name="Par251"/>
      <w:bookmarkEnd w:id="228"/>
      <w:r w:rsidRPr="00346EDA">
        <w:rPr>
          <w:rFonts w:ascii="Times New Roman" w:hAnsi="Times New Roman" w:cs="Times New Roman"/>
          <w:sz w:val="24"/>
          <w:szCs w:val="24"/>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2) организатор общественных обсуждений или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3) срок проведения общественных обсуждений или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4) официальный сайт и (или) информационные системы;</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F32E5" w:rsidRPr="00346EDA" w:rsidRDefault="006F32E5" w:rsidP="006F32E5">
      <w:pPr>
        <w:pStyle w:val="ConsPlusNormal"/>
        <w:ind w:firstLine="709"/>
        <w:rPr>
          <w:rFonts w:ascii="Times New Roman" w:hAnsi="Times New Roman" w:cs="Times New Roman"/>
          <w:sz w:val="24"/>
          <w:szCs w:val="24"/>
        </w:rPr>
      </w:pPr>
      <w:r w:rsidRPr="00346EDA">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244AC"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 xml:space="preserve">24. Продолжительность общественных обсуждений или публичных слушаний по проекту правил землепользования и застройки составляет </w:t>
      </w:r>
      <w:bookmarkStart w:id="229" w:name="Par1320"/>
      <w:bookmarkEnd w:id="229"/>
      <w:r w:rsidR="007244AC" w:rsidRPr="00346EDA">
        <w:rPr>
          <w:rFonts w:ascii="Times New Roman" w:hAnsi="Times New Roman" w:cs="Times New Roman"/>
          <w:sz w:val="24"/>
          <w:szCs w:val="24"/>
        </w:rPr>
        <w:t>не менее одного и не более трех месяцев со дня опубликования такого проекта.</w:t>
      </w:r>
    </w:p>
    <w:p w:rsidR="006F32E5"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25.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F32E5" w:rsidRPr="00346EDA" w:rsidRDefault="006F32E5" w:rsidP="006F32E5">
      <w:pPr>
        <w:widowControl w:val="0"/>
        <w:rPr>
          <w:rFonts w:ascii="Times New Roman" w:hAnsi="Times New Roman" w:cs="Times New Roman"/>
          <w:sz w:val="24"/>
          <w:szCs w:val="24"/>
        </w:rPr>
      </w:pPr>
      <w:bookmarkStart w:id="230" w:name="Par1322"/>
      <w:bookmarkEnd w:id="230"/>
      <w:r w:rsidRPr="00346EDA">
        <w:rPr>
          <w:rFonts w:ascii="Times New Roman" w:hAnsi="Times New Roman" w:cs="Times New Roman"/>
          <w:sz w:val="24"/>
          <w:szCs w:val="24"/>
        </w:rPr>
        <w:lastRenderedPageBreak/>
        <w:t>26.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6F32E5"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2</w:t>
      </w:r>
      <w:r w:rsidR="00C15B1A" w:rsidRPr="00346EDA">
        <w:rPr>
          <w:rFonts w:ascii="Times New Roman" w:hAnsi="Times New Roman" w:cs="Times New Roman"/>
          <w:sz w:val="24"/>
          <w:szCs w:val="24"/>
        </w:rPr>
        <w:t>7</w:t>
      </w:r>
      <w:r w:rsidRPr="00346EDA">
        <w:rPr>
          <w:rFonts w:ascii="Times New Roman" w:hAnsi="Times New Roman" w:cs="Times New Roman"/>
          <w:sz w:val="24"/>
          <w:szCs w:val="24"/>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346EDA">
          <w:rPr>
            <w:rFonts w:ascii="Times New Roman" w:hAnsi="Times New Roman" w:cs="Times New Roman"/>
            <w:sz w:val="24"/>
            <w:szCs w:val="24"/>
          </w:rPr>
          <w:t>статьей 5.1</w:t>
        </w:r>
      </w:hyperlink>
      <w:r w:rsidRPr="00346EDA">
        <w:rPr>
          <w:rFonts w:ascii="Times New Roman" w:hAnsi="Times New Roman" w:cs="Times New Roman"/>
          <w:sz w:val="24"/>
          <w:szCs w:val="24"/>
        </w:rPr>
        <w:t xml:space="preserve"> Градостроительного Кодекса РФ, с учетом положений настоящей статьи.</w:t>
      </w:r>
    </w:p>
    <w:p w:rsidR="00A14CE4"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2</w:t>
      </w:r>
      <w:r w:rsidR="00C15B1A" w:rsidRPr="00346EDA">
        <w:rPr>
          <w:rFonts w:ascii="Times New Roman" w:hAnsi="Times New Roman" w:cs="Times New Roman"/>
          <w:sz w:val="24"/>
          <w:szCs w:val="24"/>
        </w:rPr>
        <w:t>8</w:t>
      </w:r>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A14CE4" w:rsidRPr="00346EDA" w:rsidRDefault="00A14CE4" w:rsidP="00A14CE4">
      <w:pPr>
        <w:pStyle w:val="1"/>
        <w:rPr>
          <w:rFonts w:ascii="Times New Roman" w:hAnsi="Times New Roman"/>
          <w:sz w:val="28"/>
          <w:szCs w:val="28"/>
        </w:rPr>
      </w:pPr>
      <w:bookmarkStart w:id="231" w:name="_Toc105154898"/>
      <w:r w:rsidRPr="00346EDA">
        <w:rPr>
          <w:rFonts w:ascii="Times New Roman" w:hAnsi="Times New Roman"/>
          <w:sz w:val="28"/>
          <w:szCs w:val="28"/>
        </w:rPr>
        <w:t xml:space="preserve">Глава 9. </w:t>
      </w:r>
      <w:r w:rsidR="006F32E5" w:rsidRPr="00346EDA">
        <w:rPr>
          <w:rFonts w:ascii="Times New Roman" w:hAnsi="Times New Roman"/>
          <w:sz w:val="28"/>
          <w:szCs w:val="28"/>
        </w:rPr>
        <w:t>Внесение изменений в правила землепользования и застройки</w:t>
      </w:r>
      <w:bookmarkEnd w:id="221"/>
      <w:bookmarkEnd w:id="231"/>
    </w:p>
    <w:p w:rsidR="00A14CE4" w:rsidRPr="00346EDA" w:rsidRDefault="00A14CE4" w:rsidP="00B50DA5">
      <w:pPr>
        <w:pStyle w:val="20"/>
        <w:spacing w:after="100"/>
        <w:rPr>
          <w:rFonts w:ascii="Times New Roman" w:hAnsi="Times New Roman" w:cs="Times New Roman"/>
          <w:color w:val="auto"/>
          <w:sz w:val="24"/>
          <w:szCs w:val="24"/>
        </w:rPr>
      </w:pPr>
      <w:bookmarkStart w:id="232" w:name="_Toc344077841"/>
      <w:bookmarkStart w:id="233" w:name="_Toc358208443"/>
      <w:bookmarkStart w:id="234" w:name="_Toc387084738"/>
      <w:bookmarkStart w:id="235" w:name="_Toc105154899"/>
      <w:r w:rsidRPr="00346EDA">
        <w:rPr>
          <w:rFonts w:ascii="Times New Roman" w:hAnsi="Times New Roman" w:cs="Times New Roman"/>
          <w:color w:val="auto"/>
          <w:sz w:val="24"/>
          <w:szCs w:val="24"/>
        </w:rPr>
        <w:t xml:space="preserve">Статья </w:t>
      </w:r>
      <w:r w:rsidR="006451BA" w:rsidRPr="00346EDA">
        <w:rPr>
          <w:rFonts w:ascii="Times New Roman" w:hAnsi="Times New Roman" w:cs="Times New Roman"/>
          <w:color w:val="auto"/>
          <w:sz w:val="24"/>
          <w:szCs w:val="24"/>
        </w:rPr>
        <w:t>3</w:t>
      </w:r>
      <w:r w:rsidR="00C15B1A" w:rsidRPr="00346EDA">
        <w:rPr>
          <w:rFonts w:ascii="Times New Roman" w:hAnsi="Times New Roman" w:cs="Times New Roman"/>
          <w:color w:val="auto"/>
          <w:sz w:val="24"/>
          <w:szCs w:val="24"/>
        </w:rPr>
        <w:t>3</w:t>
      </w:r>
      <w:r w:rsidRPr="00346EDA">
        <w:rPr>
          <w:rFonts w:ascii="Times New Roman" w:hAnsi="Times New Roman" w:cs="Times New Roman"/>
          <w:color w:val="auto"/>
          <w:sz w:val="24"/>
          <w:szCs w:val="24"/>
        </w:rPr>
        <w:t xml:space="preserve">. Действие Правил по отношению к генеральному плану </w:t>
      </w:r>
      <w:proofErr w:type="spellStart"/>
      <w:r w:rsidR="00B62648" w:rsidRPr="00346EDA">
        <w:rPr>
          <w:rFonts w:ascii="Times New Roman" w:hAnsi="Times New Roman" w:cs="Times New Roman"/>
          <w:color w:val="auto"/>
          <w:sz w:val="24"/>
          <w:szCs w:val="24"/>
        </w:rPr>
        <w:t>Стародеревянковского</w:t>
      </w:r>
      <w:proofErr w:type="spellEnd"/>
      <w:r w:rsidRPr="00346EDA">
        <w:rPr>
          <w:rFonts w:ascii="Times New Roman" w:hAnsi="Times New Roman" w:cs="Times New Roman"/>
          <w:color w:val="auto"/>
          <w:sz w:val="24"/>
          <w:szCs w:val="24"/>
        </w:rPr>
        <w:t xml:space="preserve"> сельского поселения и документации по планировке территории</w:t>
      </w:r>
      <w:bookmarkEnd w:id="232"/>
      <w:bookmarkEnd w:id="233"/>
      <w:bookmarkEnd w:id="234"/>
      <w:bookmarkEnd w:id="235"/>
    </w:p>
    <w:p w:rsidR="00A14CE4" w:rsidRPr="00346EDA" w:rsidRDefault="00A14CE4" w:rsidP="00B50DA5">
      <w:pPr>
        <w:spacing w:after="20"/>
        <w:rPr>
          <w:rFonts w:ascii="Times New Roman" w:hAnsi="Times New Roman" w:cs="Times New Roman"/>
          <w:sz w:val="24"/>
          <w:szCs w:val="24"/>
        </w:rPr>
      </w:pPr>
      <w:r w:rsidRPr="00346EDA">
        <w:rPr>
          <w:rFonts w:ascii="Times New Roman" w:hAnsi="Times New Roman" w:cs="Times New Roman"/>
          <w:sz w:val="24"/>
          <w:szCs w:val="24"/>
        </w:rPr>
        <w:t xml:space="preserve">После введения в действие настоящих </w:t>
      </w:r>
      <w:proofErr w:type="gramStart"/>
      <w:r w:rsidRPr="00346EDA">
        <w:rPr>
          <w:rFonts w:ascii="Times New Roman" w:hAnsi="Times New Roman" w:cs="Times New Roman"/>
          <w:sz w:val="24"/>
          <w:szCs w:val="24"/>
        </w:rPr>
        <w:t>Правил</w:t>
      </w:r>
      <w:proofErr w:type="gramEnd"/>
      <w:r w:rsidRPr="00346EDA">
        <w:rPr>
          <w:rFonts w:ascii="Times New Roman" w:hAnsi="Times New Roman" w:cs="Times New Roman"/>
          <w:sz w:val="24"/>
          <w:szCs w:val="24"/>
        </w:rPr>
        <w:t xml:space="preserve"> органы местного самоуправления могут принимать решения о: </w:t>
      </w:r>
    </w:p>
    <w:p w:rsidR="00A14CE4" w:rsidRPr="00346EDA" w:rsidRDefault="00A14CE4" w:rsidP="00B50DA5">
      <w:pPr>
        <w:spacing w:after="20"/>
        <w:rPr>
          <w:rFonts w:ascii="Times New Roman" w:hAnsi="Times New Roman" w:cs="Times New Roman"/>
          <w:sz w:val="24"/>
          <w:szCs w:val="24"/>
        </w:rPr>
      </w:pPr>
      <w:r w:rsidRPr="00346EDA">
        <w:rPr>
          <w:rFonts w:ascii="Times New Roman" w:hAnsi="Times New Roman" w:cs="Times New Roman"/>
          <w:sz w:val="24"/>
          <w:szCs w:val="24"/>
        </w:rPr>
        <w:t xml:space="preserve">- подготовке предложений о внесении изменений в ранее утвержденный генеральный план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с учетом и в развитие настоящих Правил; </w:t>
      </w:r>
    </w:p>
    <w:p w:rsidR="00A14CE4" w:rsidRPr="00346EDA" w:rsidRDefault="00A14CE4" w:rsidP="00B50DA5">
      <w:pPr>
        <w:spacing w:after="20"/>
        <w:rPr>
          <w:rFonts w:ascii="Times New Roman" w:hAnsi="Times New Roman" w:cs="Times New Roman"/>
          <w:sz w:val="24"/>
          <w:szCs w:val="24"/>
        </w:rPr>
      </w:pPr>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приведении</w:t>
      </w:r>
      <w:proofErr w:type="gramEnd"/>
      <w:r w:rsidRPr="00346EDA">
        <w:rPr>
          <w:rFonts w:ascii="Times New Roman" w:hAnsi="Times New Roman" w:cs="Times New Roman"/>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A14CE4" w:rsidRPr="00346EDA" w:rsidRDefault="00A14CE4" w:rsidP="00B50DA5">
      <w:pPr>
        <w:spacing w:after="20"/>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346EDA">
        <w:rPr>
          <w:rFonts w:ascii="Times New Roman" w:hAnsi="Times New Roman" w:cs="Times New Roman"/>
          <w:sz w:val="24"/>
          <w:szCs w:val="24"/>
        </w:rPr>
        <w:t>подзонам</w:t>
      </w:r>
      <w:proofErr w:type="spellEnd"/>
      <w:r w:rsidRPr="00346EDA">
        <w:rPr>
          <w:rFonts w:ascii="Times New Roman" w:hAnsi="Times New Roman" w:cs="Times New Roman"/>
          <w:sz w:val="24"/>
          <w:szCs w:val="24"/>
        </w:rPr>
        <w:t xml:space="preserve">. </w:t>
      </w:r>
      <w:proofErr w:type="gramEnd"/>
    </w:p>
    <w:p w:rsidR="00A14CE4" w:rsidRPr="00346EDA" w:rsidRDefault="00A14CE4" w:rsidP="00B50DA5">
      <w:pPr>
        <w:pStyle w:val="20"/>
        <w:spacing w:after="100"/>
        <w:rPr>
          <w:rFonts w:ascii="Times New Roman" w:hAnsi="Times New Roman" w:cs="Times New Roman"/>
          <w:color w:val="auto"/>
          <w:sz w:val="24"/>
          <w:szCs w:val="24"/>
        </w:rPr>
      </w:pPr>
      <w:bookmarkStart w:id="236" w:name="_Toc277336816"/>
      <w:bookmarkStart w:id="237" w:name="_Toc277337149"/>
      <w:bookmarkStart w:id="238" w:name="_Toc344077842"/>
      <w:bookmarkStart w:id="239" w:name="_Toc358208444"/>
      <w:bookmarkStart w:id="240" w:name="_Toc387084739"/>
      <w:bookmarkStart w:id="241" w:name="_Toc105154900"/>
      <w:r w:rsidRPr="00346EDA">
        <w:rPr>
          <w:rFonts w:ascii="Times New Roman" w:hAnsi="Times New Roman" w:cs="Times New Roman"/>
          <w:color w:val="auto"/>
          <w:sz w:val="24"/>
          <w:szCs w:val="24"/>
        </w:rPr>
        <w:t xml:space="preserve">Статья </w:t>
      </w:r>
      <w:r w:rsidR="00C15B1A" w:rsidRPr="00346EDA">
        <w:rPr>
          <w:rFonts w:ascii="Times New Roman" w:hAnsi="Times New Roman" w:cs="Times New Roman"/>
          <w:color w:val="auto"/>
          <w:sz w:val="24"/>
          <w:szCs w:val="24"/>
        </w:rPr>
        <w:t>34</w:t>
      </w:r>
      <w:r w:rsidRPr="00346EDA">
        <w:rPr>
          <w:rFonts w:ascii="Times New Roman" w:hAnsi="Times New Roman" w:cs="Times New Roman"/>
          <w:color w:val="auto"/>
          <w:sz w:val="24"/>
          <w:szCs w:val="24"/>
        </w:rPr>
        <w:t>. Основание и право инициативы внесения изменений в Правила</w:t>
      </w:r>
      <w:bookmarkEnd w:id="236"/>
      <w:bookmarkEnd w:id="237"/>
      <w:bookmarkEnd w:id="238"/>
      <w:bookmarkEnd w:id="239"/>
      <w:bookmarkEnd w:id="240"/>
      <w:bookmarkEnd w:id="241"/>
    </w:p>
    <w:p w:rsidR="00A14CE4" w:rsidRPr="00346EDA" w:rsidRDefault="00A14CE4" w:rsidP="00B50DA5">
      <w:pPr>
        <w:spacing w:after="20"/>
        <w:rPr>
          <w:rFonts w:ascii="Times New Roman" w:hAnsi="Times New Roman" w:cs="Times New Roman"/>
          <w:sz w:val="24"/>
          <w:szCs w:val="24"/>
        </w:rPr>
      </w:pPr>
      <w:bookmarkStart w:id="242" w:name="_Toc277336817"/>
      <w:bookmarkStart w:id="243" w:name="_Toc277337150"/>
      <w:bookmarkStart w:id="244" w:name="_Toc344077843"/>
      <w:r w:rsidRPr="00346EDA">
        <w:rPr>
          <w:rFonts w:ascii="Times New Roman" w:hAnsi="Times New Roman" w:cs="Times New Roman"/>
          <w:sz w:val="24"/>
          <w:szCs w:val="24"/>
        </w:rPr>
        <w:t xml:space="preserve">1. Основаниями для рассмотрения главой </w:t>
      </w:r>
      <w:r w:rsidR="00085569" w:rsidRPr="00346EDA">
        <w:rPr>
          <w:rFonts w:ascii="Times New Roman" w:hAnsi="Times New Roman" w:cs="Times New Roman"/>
          <w:sz w:val="24"/>
          <w:szCs w:val="24"/>
        </w:rPr>
        <w:t>муниципального образования</w:t>
      </w:r>
      <w:r w:rsidRPr="00346EDA">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6F32E5"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6F32E5"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46EDA">
        <w:rPr>
          <w:rFonts w:ascii="Times New Roman" w:hAnsi="Times New Roman" w:cs="Times New Roman"/>
          <w:sz w:val="24"/>
          <w:szCs w:val="24"/>
        </w:rPr>
        <w:t>приаэродромной</w:t>
      </w:r>
      <w:proofErr w:type="spellEnd"/>
      <w:r w:rsidRPr="00346EDA">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A14CE4" w:rsidRPr="00346EDA" w:rsidRDefault="00A14CE4" w:rsidP="00B50DA5">
      <w:pPr>
        <w:spacing w:after="20"/>
        <w:rPr>
          <w:rFonts w:ascii="Times New Roman" w:hAnsi="Times New Roman" w:cs="Times New Roman"/>
          <w:sz w:val="24"/>
          <w:szCs w:val="24"/>
        </w:rPr>
      </w:pPr>
      <w:r w:rsidRPr="00346EDA">
        <w:rPr>
          <w:rFonts w:ascii="Times New Roman" w:hAnsi="Times New Roman" w:cs="Times New Roman"/>
          <w:sz w:val="24"/>
          <w:szCs w:val="24"/>
        </w:rPr>
        <w:lastRenderedPageBreak/>
        <w:t>2) поступление предложений об изменении границ территориальных зон, изменении градостроительных регламентов;</w:t>
      </w:r>
    </w:p>
    <w:p w:rsidR="006F32E5"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F32E5" w:rsidRPr="00346EDA" w:rsidRDefault="006F32E5" w:rsidP="006F32E5">
      <w:pPr>
        <w:widowControl w:val="0"/>
        <w:rPr>
          <w:rFonts w:ascii="Times New Roman" w:hAnsi="Times New Roman" w:cs="Times New Roman"/>
          <w:sz w:val="24"/>
          <w:szCs w:val="24"/>
        </w:rPr>
      </w:pPr>
      <w:r w:rsidRPr="00346EDA">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15B1A" w:rsidRPr="00346EDA" w:rsidRDefault="006F32E5" w:rsidP="00C15B1A">
      <w:pPr>
        <w:widowControl w:val="0"/>
        <w:rPr>
          <w:rFonts w:ascii="Times New Roman" w:hAnsi="Times New Roman" w:cs="Times New Roman"/>
          <w:sz w:val="24"/>
          <w:szCs w:val="24"/>
        </w:rPr>
      </w:pPr>
      <w:bookmarkStart w:id="245" w:name="Par1384"/>
      <w:bookmarkEnd w:id="245"/>
      <w:r w:rsidRPr="00346EDA">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C15B1A" w:rsidRPr="00346EDA">
        <w:rPr>
          <w:rFonts w:ascii="Times New Roman" w:hAnsi="Times New Roman" w:cs="Times New Roman"/>
          <w:sz w:val="24"/>
          <w:szCs w:val="24"/>
        </w:rPr>
        <w:t>оселения регионального значения;</w:t>
      </w:r>
    </w:p>
    <w:p w:rsidR="00C15B1A" w:rsidRPr="00346EDA" w:rsidRDefault="00C15B1A" w:rsidP="00C15B1A">
      <w:pPr>
        <w:widowControl w:val="0"/>
        <w:rPr>
          <w:rFonts w:ascii="Times New Roman" w:hAnsi="Times New Roman" w:cs="Times New Roman"/>
          <w:sz w:val="24"/>
          <w:szCs w:val="24"/>
        </w:rPr>
      </w:pPr>
      <w:r w:rsidRPr="00346EDA">
        <w:rPr>
          <w:rFonts w:ascii="Times New Roman" w:hAnsi="Times New Roman" w:cs="Times New Roman"/>
          <w:sz w:val="24"/>
          <w:szCs w:val="24"/>
        </w:rPr>
        <w:t>6) принятие решения о комплексном развитии территории;</w:t>
      </w:r>
    </w:p>
    <w:p w:rsidR="00C15B1A" w:rsidRPr="00346EDA" w:rsidRDefault="00C15B1A" w:rsidP="00C15B1A">
      <w:pPr>
        <w:widowControl w:val="0"/>
        <w:rPr>
          <w:rFonts w:ascii="Times New Roman" w:hAnsi="Times New Roman" w:cs="Times New Roman"/>
          <w:sz w:val="24"/>
          <w:szCs w:val="24"/>
        </w:rPr>
      </w:pPr>
      <w:r w:rsidRPr="00346EDA">
        <w:rPr>
          <w:rFonts w:ascii="Times New Roman" w:hAnsi="Times New Roman" w:cs="Times New Roman"/>
          <w:sz w:val="24"/>
          <w:szCs w:val="24"/>
        </w:rPr>
        <w:t>7) обнаружение мест захоронений, погибших при защите Отечества, расположенных в границах муниципальных образований.</w:t>
      </w:r>
    </w:p>
    <w:p w:rsidR="00A14CE4" w:rsidRPr="00346EDA" w:rsidRDefault="00C15B1A" w:rsidP="00C15B1A">
      <w:pPr>
        <w:widowControl w:val="0"/>
        <w:rPr>
          <w:rFonts w:ascii="Times New Roman" w:hAnsi="Times New Roman" w:cs="Times New Roman"/>
          <w:sz w:val="24"/>
          <w:szCs w:val="24"/>
        </w:rPr>
      </w:pPr>
      <w:r w:rsidRPr="00346EDA">
        <w:rPr>
          <w:rFonts w:ascii="Times New Roman" w:hAnsi="Times New Roman" w:cs="Times New Roman"/>
          <w:sz w:val="24"/>
          <w:szCs w:val="24"/>
        </w:rPr>
        <w:t xml:space="preserve"> </w:t>
      </w:r>
      <w:r w:rsidR="00A14CE4" w:rsidRPr="00346EDA">
        <w:rPr>
          <w:rFonts w:ascii="Times New Roman" w:hAnsi="Times New Roman" w:cs="Times New Roman"/>
          <w:sz w:val="24"/>
          <w:szCs w:val="24"/>
        </w:rPr>
        <w:t xml:space="preserve">2. Предложения о внесении изменений в правила землепользования и застройки направляются в </w:t>
      </w:r>
      <w:r w:rsidR="00085569" w:rsidRPr="00346EDA">
        <w:rPr>
          <w:rFonts w:ascii="Times New Roman" w:hAnsi="Times New Roman" w:cs="Times New Roman"/>
          <w:sz w:val="24"/>
          <w:szCs w:val="24"/>
        </w:rPr>
        <w:t>К</w:t>
      </w:r>
      <w:r w:rsidR="00A14CE4" w:rsidRPr="00346EDA">
        <w:rPr>
          <w:rFonts w:ascii="Times New Roman" w:hAnsi="Times New Roman" w:cs="Times New Roman"/>
          <w:sz w:val="24"/>
          <w:szCs w:val="24"/>
        </w:rPr>
        <w:t>омиссию по землепользованию и застройки:</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B58B0" w:rsidRPr="00346EDA" w:rsidRDefault="00AB58B0"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proofErr w:type="gramStart"/>
      <w:r w:rsidRPr="00346EDA">
        <w:rPr>
          <w:rFonts w:ascii="Times New Roman CYR" w:eastAsia="Times New Roman" w:hAnsi="Times New Roman CYR" w:cs="Times New Roman CYR"/>
          <w:kern w:val="1"/>
          <w:sz w:val="24"/>
          <w:szCs w:val="24"/>
          <w:lang w:eastAsia="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346EDA">
        <w:rPr>
          <w:rFonts w:ascii="Times New Roman CYR" w:eastAsia="Times New Roman" w:hAnsi="Times New Roman CYR" w:cs="Times New Roman CYR"/>
          <w:kern w:val="1"/>
          <w:sz w:val="24"/>
          <w:szCs w:val="24"/>
          <w:lang w:eastAsia="ar-SA"/>
        </w:rPr>
        <w:t xml:space="preserve"> территории.</w:t>
      </w:r>
    </w:p>
    <w:p w:rsidR="00623F97" w:rsidRPr="00346EDA" w:rsidRDefault="00623F97" w:rsidP="00AB58B0">
      <w:pPr>
        <w:widowControl w:val="0"/>
        <w:suppressAutoHyphens/>
        <w:autoSpaceDE w:val="0"/>
        <w:ind w:firstLine="720"/>
        <w:rPr>
          <w:rFonts w:ascii="Times New Roman CYR" w:eastAsia="Times New Roman" w:hAnsi="Times New Roman CYR" w:cs="Times New Roman CYR"/>
          <w:kern w:val="1"/>
          <w:sz w:val="24"/>
          <w:szCs w:val="24"/>
          <w:lang w:eastAsia="ar-SA"/>
        </w:rPr>
      </w:pPr>
      <w:bookmarkStart w:id="246" w:name="_Toc358208445"/>
      <w:bookmarkStart w:id="247" w:name="_Toc387084740"/>
      <w:r w:rsidRPr="00346EDA">
        <w:rPr>
          <w:rFonts w:ascii="Times New Roman CYR" w:eastAsia="Times New Roman" w:hAnsi="Times New Roman CYR" w:cs="Times New Roman CYR"/>
          <w:kern w:val="1"/>
          <w:sz w:val="24"/>
          <w:szCs w:val="24"/>
          <w:lang w:eastAsia="ar-SA"/>
        </w:rPr>
        <w:t>2.1. В случае</w:t>
      </w:r>
      <w:proofErr w:type="gramStart"/>
      <w:r w:rsidRPr="00346EDA">
        <w:rPr>
          <w:rFonts w:ascii="Times New Roman CYR" w:eastAsia="Times New Roman" w:hAnsi="Times New Roman CYR" w:cs="Times New Roman CYR"/>
          <w:kern w:val="1"/>
          <w:sz w:val="24"/>
          <w:szCs w:val="24"/>
          <w:lang w:eastAsia="ar-SA"/>
        </w:rPr>
        <w:t>,</w:t>
      </w:r>
      <w:proofErr w:type="gramEnd"/>
      <w:r w:rsidRPr="00346EDA">
        <w:rPr>
          <w:rFonts w:ascii="Times New Roman CYR" w:eastAsia="Times New Roman" w:hAnsi="Times New Roman CYR" w:cs="Times New Roman CYR"/>
          <w:kern w:val="1"/>
          <w:sz w:val="24"/>
          <w:szCs w:val="24"/>
          <w:lang w:eastAsia="ar-SA"/>
        </w:rPr>
        <w:t xml:space="preserve"> если правилами землепользования и застройки не обеспечена в </w:t>
      </w:r>
      <w:r w:rsidRPr="00346EDA">
        <w:rPr>
          <w:rFonts w:ascii="Times New Roman CYR" w:eastAsia="Times New Roman" w:hAnsi="Times New Roman CYR" w:cs="Times New Roman CYR"/>
          <w:kern w:val="1"/>
          <w:sz w:val="24"/>
          <w:szCs w:val="24"/>
          <w:lang w:eastAsia="ar-SA"/>
        </w:rPr>
        <w:lastRenderedPageBreak/>
        <w:t xml:space="preserve">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346EDA">
          <w:rPr>
            <w:rFonts w:ascii="Times New Roman CYR" w:eastAsia="Times New Roman" w:hAnsi="Times New Roman CYR" w:cs="Times New Roman CYR"/>
            <w:kern w:val="1"/>
            <w:sz w:val="24"/>
            <w:szCs w:val="24"/>
            <w:lang w:eastAsia="ar-SA"/>
          </w:rPr>
          <w:t>частью 3.1 статьи 31</w:t>
        </w:r>
      </w:hyperlink>
      <w:r w:rsidRPr="00346EDA">
        <w:rPr>
          <w:rFonts w:ascii="Times New Roman CYR" w:eastAsia="Times New Roman" w:hAnsi="Times New Roman CYR" w:cs="Times New Roman CYR"/>
          <w:kern w:val="1"/>
          <w:sz w:val="24"/>
          <w:szCs w:val="24"/>
          <w:lang w:eastAsia="ar-SA"/>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23F97" w:rsidRPr="00346EDA" w:rsidRDefault="00623F97" w:rsidP="00AB58B0">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346EDA">
          <w:rPr>
            <w:rFonts w:ascii="Times New Roman CYR" w:eastAsia="Times New Roman" w:hAnsi="Times New Roman CYR" w:cs="Times New Roman CYR"/>
            <w:kern w:val="1"/>
            <w:sz w:val="24"/>
            <w:szCs w:val="24"/>
            <w:lang w:eastAsia="ar-SA"/>
          </w:rPr>
          <w:t>частью 2.1</w:t>
        </w:r>
      </w:hyperlink>
      <w:r w:rsidRPr="00346EDA">
        <w:rPr>
          <w:rFonts w:ascii="Times New Roman CYR" w:eastAsia="Times New Roman" w:hAnsi="Times New Roman CYR" w:cs="Times New Roman CYR"/>
          <w:kern w:val="1"/>
          <w:sz w:val="24"/>
          <w:szCs w:val="24"/>
          <w:lang w:eastAsia="ar-SA"/>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346EDA">
          <w:rPr>
            <w:rFonts w:ascii="Times New Roman CYR" w:eastAsia="Times New Roman" w:hAnsi="Times New Roman CYR" w:cs="Times New Roman CYR"/>
            <w:kern w:val="1"/>
            <w:sz w:val="24"/>
            <w:szCs w:val="24"/>
            <w:lang w:eastAsia="ar-SA"/>
          </w:rPr>
          <w:t>части 3.1</w:t>
        </w:r>
      </w:hyperlink>
      <w:r w:rsidRPr="00346EDA">
        <w:rPr>
          <w:rFonts w:ascii="Times New Roman CYR" w:eastAsia="Times New Roman" w:hAnsi="Times New Roman CYR" w:cs="Times New Roman CYR"/>
          <w:kern w:val="1"/>
          <w:sz w:val="24"/>
          <w:szCs w:val="24"/>
          <w:lang w:eastAsia="ar-SA"/>
        </w:rPr>
        <w:t xml:space="preserve"> настоящей статьи требования.</w:t>
      </w:r>
    </w:p>
    <w:p w:rsidR="00623F97" w:rsidRPr="00346EDA" w:rsidRDefault="00623F97" w:rsidP="00AB58B0">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2.3. </w:t>
      </w:r>
      <w:proofErr w:type="gramStart"/>
      <w:r w:rsidRPr="00346EDA">
        <w:rPr>
          <w:rFonts w:ascii="Times New Roman CYR" w:eastAsia="Times New Roman" w:hAnsi="Times New Roman CYR" w:cs="Times New Roman CYR"/>
          <w:kern w:val="1"/>
          <w:sz w:val="24"/>
          <w:szCs w:val="24"/>
          <w:lang w:eastAsia="ar-SA"/>
        </w:rPr>
        <w:t xml:space="preserve">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346EDA">
          <w:rPr>
            <w:rFonts w:ascii="Times New Roman CYR" w:eastAsia="Times New Roman" w:hAnsi="Times New Roman CYR" w:cs="Times New Roman CYR"/>
            <w:kern w:val="1"/>
            <w:sz w:val="24"/>
            <w:szCs w:val="24"/>
            <w:lang w:eastAsia="ar-SA"/>
          </w:rPr>
          <w:t>пунктами 3</w:t>
        </w:r>
      </w:hyperlink>
      <w:r w:rsidRPr="00346EDA">
        <w:rPr>
          <w:rFonts w:ascii="Times New Roman CYR" w:eastAsia="Times New Roman" w:hAnsi="Times New Roman CYR" w:cs="Times New Roman CYR"/>
          <w:kern w:val="1"/>
          <w:sz w:val="24"/>
          <w:szCs w:val="24"/>
          <w:lang w:eastAsia="ar-SA"/>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346EDA">
          <w:rPr>
            <w:rFonts w:ascii="Times New Roman CYR" w:eastAsia="Times New Roman" w:hAnsi="Times New Roman CYR" w:cs="Times New Roman CYR"/>
            <w:kern w:val="1"/>
            <w:sz w:val="24"/>
            <w:szCs w:val="24"/>
            <w:lang w:eastAsia="ar-SA"/>
          </w:rPr>
          <w:t>6 части 1</w:t>
        </w:r>
      </w:hyperlink>
      <w:r w:rsidRPr="00346EDA">
        <w:rPr>
          <w:rFonts w:ascii="Times New Roman CYR" w:eastAsia="Times New Roman" w:hAnsi="Times New Roman CYR" w:cs="Times New Roman CYR"/>
          <w:kern w:val="1"/>
          <w:sz w:val="24"/>
          <w:szCs w:val="24"/>
          <w:lang w:eastAsia="ar-SA"/>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346EDA">
          <w:rPr>
            <w:rFonts w:ascii="Times New Roman CYR" w:eastAsia="Times New Roman" w:hAnsi="Times New Roman CYR" w:cs="Times New Roman CYR"/>
            <w:kern w:val="1"/>
            <w:sz w:val="24"/>
            <w:szCs w:val="24"/>
            <w:lang w:eastAsia="ar-SA"/>
          </w:rPr>
          <w:t>частью 2.1</w:t>
        </w:r>
      </w:hyperlink>
      <w:r w:rsidRPr="00346EDA">
        <w:rPr>
          <w:rFonts w:ascii="Times New Roman CYR" w:eastAsia="Times New Roman" w:hAnsi="Times New Roman CYR" w:cs="Times New Roman CYR"/>
          <w:kern w:val="1"/>
          <w:sz w:val="24"/>
          <w:szCs w:val="24"/>
          <w:lang w:eastAsia="ar-SA"/>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346EDA">
        <w:rPr>
          <w:rFonts w:ascii="Times New Roman CYR" w:eastAsia="Times New Roman" w:hAnsi="Times New Roman CYR" w:cs="Times New Roman CYR"/>
          <w:kern w:val="1"/>
          <w:sz w:val="24"/>
          <w:szCs w:val="24"/>
          <w:lang w:eastAsia="ar-SA"/>
        </w:rPr>
        <w:t xml:space="preserve"> </w:t>
      </w:r>
      <w:proofErr w:type="gramStart"/>
      <w:r w:rsidRPr="00346EDA">
        <w:rPr>
          <w:rFonts w:ascii="Times New Roman CYR" w:eastAsia="Times New Roman" w:hAnsi="Times New Roman CYR" w:cs="Times New Roman CYR"/>
          <w:kern w:val="1"/>
          <w:sz w:val="24"/>
          <w:szCs w:val="24"/>
          <w:lang w:eastAsia="ar-SA"/>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346EDA">
          <w:rPr>
            <w:rFonts w:ascii="Times New Roman CYR" w:eastAsia="Times New Roman" w:hAnsi="Times New Roman CYR" w:cs="Times New Roman CYR"/>
            <w:kern w:val="1"/>
            <w:sz w:val="24"/>
            <w:szCs w:val="24"/>
            <w:lang w:eastAsia="ar-SA"/>
          </w:rPr>
          <w:t>частью 3</w:t>
        </w:r>
      </w:hyperlink>
      <w:r w:rsidRPr="00346EDA">
        <w:rPr>
          <w:rFonts w:ascii="Times New Roman CYR" w:eastAsia="Times New Roman" w:hAnsi="Times New Roman CYR" w:cs="Times New Roman CYR"/>
          <w:kern w:val="1"/>
          <w:sz w:val="24"/>
          <w:szCs w:val="24"/>
          <w:lang w:eastAsia="ar-SA"/>
        </w:rPr>
        <w:t xml:space="preserve"> настоящей статьи заключения комиссии не требуются.</w:t>
      </w:r>
      <w:proofErr w:type="gramEnd"/>
    </w:p>
    <w:p w:rsidR="00623F97" w:rsidRPr="00346EDA" w:rsidRDefault="00623F97" w:rsidP="00AB58B0">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346EDA">
        <w:rPr>
          <w:rFonts w:ascii="Times New Roman CYR" w:eastAsia="Times New Roman" w:hAnsi="Times New Roman CYR" w:cs="Times New Roman CYR"/>
          <w:kern w:val="1"/>
          <w:sz w:val="24"/>
          <w:szCs w:val="24"/>
          <w:lang w:eastAsia="ar-SA"/>
        </w:rPr>
        <w:t>позднее</w:t>
      </w:r>
      <w:proofErr w:type="gramEnd"/>
      <w:r w:rsidRPr="00346EDA">
        <w:rPr>
          <w:rFonts w:ascii="Times New Roman CYR" w:eastAsia="Times New Roman" w:hAnsi="Times New Roman CYR" w:cs="Times New Roman CYR"/>
          <w:kern w:val="1"/>
          <w:sz w:val="24"/>
          <w:szCs w:val="24"/>
          <w:lang w:eastAsia="ar-SA"/>
        </w:rPr>
        <w:t xml:space="preserve"> чем девяносто дней со дня утверждения проекта планировки территории в целях ее комплексного развития.</w:t>
      </w:r>
    </w:p>
    <w:p w:rsidR="00AB58B0" w:rsidRPr="00346EDA" w:rsidRDefault="00AB58B0" w:rsidP="00AB58B0">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2.5.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346EDA">
        <w:rPr>
          <w:rFonts w:ascii="Times New Roman CYR" w:eastAsia="Times New Roman" w:hAnsi="Times New Roman CYR" w:cs="Times New Roman CYR"/>
          <w:kern w:val="1"/>
          <w:sz w:val="24"/>
          <w:szCs w:val="24"/>
          <w:lang w:eastAsia="ar-SA"/>
        </w:rPr>
        <w:t>с даты обнаружения</w:t>
      </w:r>
      <w:proofErr w:type="gramEnd"/>
      <w:r w:rsidRPr="00346EDA">
        <w:rPr>
          <w:rFonts w:ascii="Times New Roman CYR" w:eastAsia="Times New Roman" w:hAnsi="Times New Roman CYR" w:cs="Times New Roman CYR"/>
          <w:kern w:val="1"/>
          <w:sz w:val="24"/>
          <w:szCs w:val="24"/>
          <w:lang w:eastAsia="ar-SA"/>
        </w:rPr>
        <w:t xml:space="preserve"> таких мест, при этом проведение общественных обсуждений или публичных слушаний не требуется.</w:t>
      </w:r>
    </w:p>
    <w:p w:rsidR="00623F97" w:rsidRPr="00346EDA" w:rsidRDefault="00623F97" w:rsidP="00AB58B0">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3. </w:t>
      </w:r>
      <w:proofErr w:type="gramStart"/>
      <w:r w:rsidRPr="00346EDA">
        <w:rPr>
          <w:rFonts w:ascii="Times New Roman CYR" w:eastAsia="Times New Roman" w:hAnsi="Times New Roman CYR" w:cs="Times New Roman CYR"/>
          <w:kern w:val="1"/>
          <w:sz w:val="24"/>
          <w:szCs w:val="24"/>
          <w:lang w:eastAsia="ar-SA"/>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23F97" w:rsidRPr="00346EDA" w:rsidRDefault="00623F97" w:rsidP="00AB58B0">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46EDA">
        <w:rPr>
          <w:rFonts w:ascii="Times New Roman CYR" w:eastAsia="Times New Roman" w:hAnsi="Times New Roman CYR" w:cs="Times New Roman CYR"/>
          <w:kern w:val="1"/>
          <w:sz w:val="24"/>
          <w:szCs w:val="24"/>
          <w:lang w:eastAsia="ar-SA"/>
        </w:rPr>
        <w:t>приаэродромной</w:t>
      </w:r>
      <w:proofErr w:type="spellEnd"/>
      <w:r w:rsidRPr="00346EDA">
        <w:rPr>
          <w:rFonts w:ascii="Times New Roman CYR" w:eastAsia="Times New Roman" w:hAnsi="Times New Roman CYR" w:cs="Times New Roman CYR"/>
          <w:kern w:val="1"/>
          <w:sz w:val="24"/>
          <w:szCs w:val="24"/>
          <w:lang w:eastAsia="ar-SA"/>
        </w:rPr>
        <w:t xml:space="preserve"> территории, рассмотрению комиссией не подлежит.</w:t>
      </w:r>
    </w:p>
    <w:p w:rsidR="00A14CE4" w:rsidRPr="00346EDA" w:rsidRDefault="006451BA" w:rsidP="00B50DA5">
      <w:pPr>
        <w:pStyle w:val="20"/>
        <w:spacing w:after="100"/>
        <w:rPr>
          <w:rFonts w:ascii="Times New Roman" w:hAnsi="Times New Roman" w:cs="Times New Roman"/>
          <w:color w:val="auto"/>
          <w:sz w:val="24"/>
          <w:szCs w:val="24"/>
        </w:rPr>
      </w:pPr>
      <w:bookmarkStart w:id="248" w:name="_Toc105154901"/>
      <w:r w:rsidRPr="00346EDA">
        <w:rPr>
          <w:rFonts w:ascii="Times New Roman" w:hAnsi="Times New Roman" w:cs="Times New Roman"/>
          <w:color w:val="auto"/>
          <w:sz w:val="24"/>
          <w:szCs w:val="24"/>
        </w:rPr>
        <w:t>Статья 3</w:t>
      </w:r>
      <w:r w:rsidR="00466A57" w:rsidRPr="00346EDA">
        <w:rPr>
          <w:rFonts w:ascii="Times New Roman" w:hAnsi="Times New Roman" w:cs="Times New Roman"/>
          <w:color w:val="auto"/>
          <w:sz w:val="24"/>
          <w:szCs w:val="24"/>
        </w:rPr>
        <w:t>5</w:t>
      </w:r>
      <w:r w:rsidR="00A14CE4" w:rsidRPr="00346EDA">
        <w:rPr>
          <w:rFonts w:ascii="Times New Roman" w:hAnsi="Times New Roman" w:cs="Times New Roman"/>
          <w:color w:val="auto"/>
          <w:sz w:val="24"/>
          <w:szCs w:val="24"/>
        </w:rPr>
        <w:t>. Внесение изменений в Правила</w:t>
      </w:r>
      <w:bookmarkEnd w:id="242"/>
      <w:bookmarkEnd w:id="243"/>
      <w:bookmarkEnd w:id="244"/>
      <w:bookmarkEnd w:id="246"/>
      <w:bookmarkEnd w:id="247"/>
      <w:bookmarkEnd w:id="248"/>
    </w:p>
    <w:p w:rsidR="00A14CE4" w:rsidRPr="00346EDA" w:rsidRDefault="00A14CE4" w:rsidP="00B50DA5">
      <w:pPr>
        <w:spacing w:after="20"/>
        <w:rPr>
          <w:rFonts w:ascii="Times New Roman" w:hAnsi="Times New Roman" w:cs="Times New Roman"/>
          <w:sz w:val="24"/>
          <w:szCs w:val="24"/>
        </w:rPr>
      </w:pPr>
      <w:r w:rsidRPr="00346EDA">
        <w:rPr>
          <w:rFonts w:ascii="Times New Roman" w:hAnsi="Times New Roman" w:cs="Times New Roman"/>
          <w:sz w:val="24"/>
          <w:szCs w:val="24"/>
        </w:rPr>
        <w:t xml:space="preserve">1. </w:t>
      </w:r>
      <w:r w:rsidR="00573C64" w:rsidRPr="00346EDA">
        <w:rPr>
          <w:rFonts w:ascii="Times New Roman" w:hAnsi="Times New Roman" w:cs="Times New Roman"/>
          <w:sz w:val="24"/>
          <w:szCs w:val="24"/>
        </w:rPr>
        <w:t xml:space="preserve">Внесение изменений в Правила землепользования и застройки </w:t>
      </w:r>
      <w:proofErr w:type="spellStart"/>
      <w:r w:rsidR="00B62648" w:rsidRPr="00346EDA">
        <w:rPr>
          <w:rFonts w:ascii="Times New Roman" w:hAnsi="Times New Roman" w:cs="Times New Roman"/>
          <w:sz w:val="24"/>
          <w:szCs w:val="24"/>
        </w:rPr>
        <w:t>Стародеревянковского</w:t>
      </w:r>
      <w:proofErr w:type="spellEnd"/>
      <w:r w:rsidR="00573C64" w:rsidRPr="00346EDA">
        <w:rPr>
          <w:rFonts w:ascii="Times New Roman" w:hAnsi="Times New Roman" w:cs="Times New Roman"/>
          <w:sz w:val="24"/>
          <w:szCs w:val="24"/>
        </w:rPr>
        <w:t xml:space="preserve"> сельского поселения осуществляется в порядке, предусмотренном статьями 31 и 32 Градостроительного кодекса РФ.</w:t>
      </w:r>
    </w:p>
    <w:p w:rsidR="00623F97" w:rsidRPr="00346EDA" w:rsidRDefault="00623F97" w:rsidP="00623F97">
      <w:pPr>
        <w:pStyle w:val="ConsPlusNormal"/>
        <w:ind w:firstLine="540"/>
        <w:rPr>
          <w:rFonts w:ascii="Times New Roman" w:eastAsiaTheme="minorHAnsi" w:hAnsi="Times New Roman" w:cs="Times New Roman"/>
          <w:sz w:val="24"/>
          <w:szCs w:val="24"/>
          <w:lang w:eastAsia="en-US"/>
        </w:rPr>
      </w:pPr>
      <w:bookmarkStart w:id="249" w:name="_Toc387084741"/>
      <w:r w:rsidRPr="00346EDA">
        <w:rPr>
          <w:rFonts w:ascii="Times New Roman" w:eastAsiaTheme="minorHAnsi" w:hAnsi="Times New Roman" w:cs="Times New Roman"/>
          <w:sz w:val="24"/>
          <w:szCs w:val="24"/>
          <w:lang w:eastAsia="en-US"/>
        </w:rPr>
        <w:t xml:space="preserve">2. </w:t>
      </w:r>
      <w:proofErr w:type="gramStart"/>
      <w:r w:rsidRPr="00346EDA">
        <w:rPr>
          <w:rFonts w:ascii="Times New Roman" w:eastAsiaTheme="minorHAnsi" w:hAnsi="Times New Roman" w:cs="Times New Roman"/>
          <w:sz w:val="24"/>
          <w:szCs w:val="24"/>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rsidRPr="00346EDA">
        <w:rPr>
          <w:rFonts w:ascii="Times New Roman" w:eastAsiaTheme="minorHAnsi" w:hAnsi="Times New Roman" w:cs="Times New Roman"/>
          <w:sz w:val="24"/>
          <w:szCs w:val="24"/>
          <w:lang w:eastAsia="en-US"/>
        </w:rPr>
        <w:lastRenderedPageBreak/>
        <w:t>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23F97" w:rsidRPr="00346EDA" w:rsidRDefault="00623F97" w:rsidP="00623F97">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3.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46EDA">
        <w:rPr>
          <w:rFonts w:ascii="Times New Roman" w:eastAsiaTheme="minorHAnsi" w:hAnsi="Times New Roman" w:cs="Times New Roman"/>
          <w:sz w:val="24"/>
          <w:szCs w:val="24"/>
          <w:lang w:eastAsia="en-US"/>
        </w:rPr>
        <w:t>приаэродромной</w:t>
      </w:r>
      <w:proofErr w:type="spellEnd"/>
      <w:r w:rsidRPr="00346EDA">
        <w:rPr>
          <w:rFonts w:ascii="Times New Roman" w:eastAsiaTheme="minorHAnsi" w:hAnsi="Times New Roman" w:cs="Times New Roman"/>
          <w:sz w:val="24"/>
          <w:szCs w:val="24"/>
          <w:lang w:eastAsia="en-US"/>
        </w:rPr>
        <w:t xml:space="preserve"> территории, рассмотрению комиссией не подлежит.</w:t>
      </w:r>
    </w:p>
    <w:p w:rsidR="00623F97" w:rsidRPr="00346EDA" w:rsidRDefault="00623F97" w:rsidP="00AB58B0">
      <w:pPr>
        <w:spacing w:after="20"/>
        <w:ind w:firstLine="567"/>
        <w:rPr>
          <w:rFonts w:ascii="Times New Roman" w:hAnsi="Times New Roman" w:cs="Times New Roman"/>
          <w:sz w:val="24"/>
          <w:szCs w:val="24"/>
        </w:rPr>
      </w:pPr>
      <w:r w:rsidRPr="00346EDA">
        <w:rPr>
          <w:rFonts w:ascii="Times New Roman" w:hAnsi="Times New Roman" w:cs="Times New Roman"/>
          <w:sz w:val="24"/>
          <w:szCs w:val="24"/>
        </w:rPr>
        <w:t xml:space="preserve">4. Глава </w:t>
      </w:r>
      <w:r w:rsidR="00AB58B0" w:rsidRPr="00346EDA">
        <w:rPr>
          <w:rFonts w:ascii="Times New Roman" w:hAnsi="Times New Roman" w:cs="Times New Roman"/>
          <w:sz w:val="24"/>
          <w:szCs w:val="24"/>
        </w:rPr>
        <w:t>муниципального образования</w:t>
      </w:r>
      <w:r w:rsidRPr="00346EDA">
        <w:rPr>
          <w:rFonts w:ascii="Times New Roman" w:hAnsi="Times New Roman" w:cs="Times New Roman"/>
          <w:sz w:val="24"/>
          <w:szCs w:val="24"/>
        </w:rPr>
        <w:t xml:space="preserve"> с учетом рекомендаций, содержащихся в заключени</w:t>
      </w:r>
      <w:proofErr w:type="gramStart"/>
      <w:r w:rsidRPr="00346EDA">
        <w:rPr>
          <w:rFonts w:ascii="Times New Roman" w:hAnsi="Times New Roman" w:cs="Times New Roman"/>
          <w:sz w:val="24"/>
          <w:szCs w:val="24"/>
        </w:rPr>
        <w:t>и</w:t>
      </w:r>
      <w:proofErr w:type="gramEnd"/>
      <w:r w:rsidRPr="00346EDA">
        <w:rPr>
          <w:rFonts w:ascii="Times New Roman" w:hAnsi="Times New Roman" w:cs="Times New Roman"/>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23F97" w:rsidRPr="00346EDA" w:rsidRDefault="00623F97" w:rsidP="00AB58B0">
      <w:pPr>
        <w:spacing w:after="20"/>
        <w:ind w:firstLine="567"/>
        <w:rPr>
          <w:rFonts w:ascii="Times New Roman" w:hAnsi="Times New Roman" w:cs="Times New Roman"/>
          <w:sz w:val="24"/>
          <w:szCs w:val="24"/>
        </w:rPr>
      </w:pPr>
      <w:r w:rsidRPr="00346EDA">
        <w:rPr>
          <w:rFonts w:ascii="Times New Roman" w:hAnsi="Times New Roman" w:cs="Times New Roman"/>
          <w:sz w:val="24"/>
          <w:szCs w:val="24"/>
        </w:rPr>
        <w:t>4.1. В случае</w:t>
      </w:r>
      <w:proofErr w:type="gramStart"/>
      <w:r w:rsidRPr="00346EDA">
        <w:rPr>
          <w:rFonts w:ascii="Times New Roman" w:hAnsi="Times New Roman" w:cs="Times New Roman"/>
          <w:sz w:val="24"/>
          <w:szCs w:val="24"/>
        </w:rPr>
        <w:t>,</w:t>
      </w:r>
      <w:proofErr w:type="gramEnd"/>
      <w:r w:rsidRPr="00346EDA">
        <w:rPr>
          <w:rFonts w:ascii="Times New Roman" w:hAnsi="Times New Roman" w:cs="Times New Roman"/>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23F97" w:rsidRPr="00346EDA" w:rsidRDefault="00623F97" w:rsidP="00AB58B0">
      <w:pPr>
        <w:spacing w:after="20"/>
        <w:ind w:firstLine="567"/>
        <w:rPr>
          <w:rFonts w:ascii="Times New Roman" w:hAnsi="Times New Roman" w:cs="Times New Roman"/>
          <w:sz w:val="24"/>
          <w:szCs w:val="24"/>
        </w:rPr>
      </w:pPr>
      <w:r w:rsidRPr="00346EDA">
        <w:rPr>
          <w:rFonts w:ascii="Times New Roman" w:hAnsi="Times New Roman" w:cs="Times New Roman"/>
          <w:sz w:val="24"/>
          <w:szCs w:val="24"/>
        </w:rPr>
        <w:t xml:space="preserve">5.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346EDA">
          <w:rPr>
            <w:rFonts w:ascii="Times New Roman" w:hAnsi="Times New Roman" w:cs="Times New Roman"/>
            <w:sz w:val="24"/>
            <w:szCs w:val="24"/>
          </w:rPr>
          <w:t>пункте 1.1 части 1</w:t>
        </w:r>
      </w:hyperlink>
      <w:r w:rsidRPr="00346EDA">
        <w:rPr>
          <w:rFonts w:ascii="Times New Roman" w:hAnsi="Times New Roman" w:cs="Times New Roman"/>
          <w:sz w:val="24"/>
          <w:szCs w:val="24"/>
        </w:rPr>
        <w:t xml:space="preserve"> настоящей статьи, </w:t>
      </w:r>
      <w:proofErr w:type="gramStart"/>
      <w:r w:rsidRPr="00346EDA">
        <w:rPr>
          <w:rFonts w:ascii="Times New Roman" w:hAnsi="Times New Roman" w:cs="Times New Roman"/>
          <w:sz w:val="24"/>
          <w:szCs w:val="24"/>
        </w:rPr>
        <w:t>обязан</w:t>
      </w:r>
      <w:proofErr w:type="gramEnd"/>
      <w:r w:rsidRPr="00346EDA">
        <w:rPr>
          <w:rFonts w:ascii="Times New Roman" w:hAnsi="Times New Roman" w:cs="Times New Roman"/>
          <w:sz w:val="24"/>
          <w:szCs w:val="24"/>
        </w:rPr>
        <w:t xml:space="preserve">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346EDA">
          <w:rPr>
            <w:rFonts w:ascii="Times New Roman" w:hAnsi="Times New Roman" w:cs="Times New Roman"/>
            <w:sz w:val="24"/>
            <w:szCs w:val="24"/>
          </w:rPr>
          <w:t>пункте 1.1 части 1</w:t>
        </w:r>
      </w:hyperlink>
      <w:r w:rsidRPr="00346EDA">
        <w:rPr>
          <w:rFonts w:ascii="Times New Roman" w:hAnsi="Times New Roman" w:cs="Times New Roman"/>
          <w:sz w:val="24"/>
          <w:szCs w:val="24"/>
        </w:rPr>
        <w:t xml:space="preserve"> настоящей статьи, может быть обжаловано главой муниципального образования в суд.</w:t>
      </w:r>
    </w:p>
    <w:p w:rsidR="00623F97" w:rsidRPr="00346EDA" w:rsidRDefault="00623F97" w:rsidP="00AB58B0">
      <w:pPr>
        <w:spacing w:after="20"/>
        <w:ind w:firstLine="567"/>
        <w:rPr>
          <w:rFonts w:ascii="Times New Roman" w:hAnsi="Times New Roman" w:cs="Times New Roman"/>
          <w:sz w:val="24"/>
          <w:szCs w:val="24"/>
        </w:rPr>
      </w:pPr>
      <w:r w:rsidRPr="00346EDA">
        <w:rPr>
          <w:rFonts w:ascii="Times New Roman" w:hAnsi="Times New Roman" w:cs="Times New Roman"/>
          <w:sz w:val="24"/>
          <w:szCs w:val="24"/>
        </w:rPr>
        <w:t xml:space="preserve">6. </w:t>
      </w:r>
      <w:proofErr w:type="gramStart"/>
      <w:r w:rsidRPr="00346EDA">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346EDA">
          <w:rPr>
            <w:rFonts w:ascii="Times New Roman" w:hAnsi="Times New Roman" w:cs="Times New Roman"/>
            <w:sz w:val="24"/>
            <w:szCs w:val="24"/>
          </w:rPr>
          <w:t>части 2 статьи 55.32</w:t>
        </w:r>
      </w:hyperlink>
      <w:r w:rsidRPr="00346EDA">
        <w:rPr>
          <w:rFonts w:ascii="Times New Roman" w:hAnsi="Times New Roman" w:cs="Times New Roman"/>
          <w:sz w:val="24"/>
          <w:szCs w:val="24"/>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 xml:space="preserve">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346EDA">
          <w:rPr>
            <w:rFonts w:ascii="Times New Roman" w:hAnsi="Times New Roman" w:cs="Times New Roman"/>
            <w:sz w:val="24"/>
            <w:szCs w:val="24"/>
          </w:rPr>
          <w:t>части 2 статьи 55.32</w:t>
        </w:r>
      </w:hyperlink>
      <w:r w:rsidRPr="00346EDA">
        <w:rPr>
          <w:rFonts w:ascii="Times New Roman" w:hAnsi="Times New Roman" w:cs="Times New Roman"/>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623F97" w:rsidRPr="00346EDA" w:rsidRDefault="00623F97" w:rsidP="00AB58B0">
      <w:pPr>
        <w:spacing w:after="20"/>
        <w:ind w:firstLine="567"/>
        <w:rPr>
          <w:rFonts w:ascii="Times New Roman" w:hAnsi="Times New Roman" w:cs="Times New Roman"/>
          <w:sz w:val="24"/>
          <w:szCs w:val="24"/>
        </w:rPr>
      </w:pPr>
      <w:bookmarkStart w:id="250" w:name="Par1422"/>
      <w:bookmarkEnd w:id="250"/>
      <w:r w:rsidRPr="00346EDA">
        <w:rPr>
          <w:rFonts w:ascii="Times New Roman" w:hAnsi="Times New Roman" w:cs="Times New Roman"/>
          <w:sz w:val="24"/>
          <w:szCs w:val="24"/>
        </w:rPr>
        <w:t xml:space="preserve">7. </w:t>
      </w:r>
      <w:proofErr w:type="gramStart"/>
      <w:r w:rsidRPr="00346EDA">
        <w:rPr>
          <w:rFonts w:ascii="Times New Roman" w:hAnsi="Times New Roman" w:cs="Times New Roman"/>
          <w:sz w:val="24"/>
          <w:szCs w:val="24"/>
        </w:rPr>
        <w:t xml:space="preserve">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346EDA">
          <w:rPr>
            <w:rFonts w:ascii="Times New Roman" w:hAnsi="Times New Roman" w:cs="Times New Roman"/>
            <w:sz w:val="24"/>
            <w:szCs w:val="24"/>
          </w:rPr>
          <w:t>пунктами 3</w:t>
        </w:r>
      </w:hyperlink>
      <w:r w:rsidRPr="00346EDA">
        <w:rPr>
          <w:rFonts w:ascii="Times New Roman" w:hAnsi="Times New Roman" w:cs="Times New Roman"/>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346EDA">
          <w:rPr>
            <w:rFonts w:ascii="Times New Roman" w:hAnsi="Times New Roman" w:cs="Times New Roman"/>
            <w:sz w:val="24"/>
            <w:szCs w:val="24"/>
          </w:rPr>
          <w:t>5 части 1</w:t>
        </w:r>
      </w:hyperlink>
      <w:r w:rsidRPr="00346EDA">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346EDA">
        <w:rPr>
          <w:rFonts w:ascii="Times New Roman" w:hAnsi="Times New Roman" w:cs="Times New Roman"/>
          <w:sz w:val="24"/>
          <w:szCs w:val="24"/>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23F97" w:rsidRPr="00346EDA" w:rsidRDefault="00623F97" w:rsidP="00AB58B0">
      <w:pPr>
        <w:spacing w:after="20"/>
        <w:ind w:firstLine="567"/>
        <w:rPr>
          <w:rFonts w:ascii="Times New Roman" w:hAnsi="Times New Roman" w:cs="Times New Roman"/>
          <w:sz w:val="24"/>
          <w:szCs w:val="24"/>
        </w:rPr>
      </w:pPr>
      <w:bookmarkStart w:id="251" w:name="Par1424"/>
      <w:bookmarkEnd w:id="251"/>
      <w:r w:rsidRPr="00346EDA">
        <w:rPr>
          <w:rFonts w:ascii="Times New Roman" w:hAnsi="Times New Roman" w:cs="Times New Roman"/>
          <w:sz w:val="24"/>
          <w:szCs w:val="24"/>
        </w:rPr>
        <w:lastRenderedPageBreak/>
        <w:t xml:space="preserve">8. </w:t>
      </w:r>
      <w:proofErr w:type="gramStart"/>
      <w:r w:rsidRPr="00346EDA">
        <w:rPr>
          <w:rFonts w:ascii="Times New Roman" w:hAnsi="Times New Roman" w:cs="Times New Roman"/>
          <w:sz w:val="24"/>
          <w:szCs w:val="24"/>
        </w:rPr>
        <w:t xml:space="preserve">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346EDA">
          <w:rPr>
            <w:rFonts w:ascii="Times New Roman" w:hAnsi="Times New Roman" w:cs="Times New Roman"/>
            <w:sz w:val="24"/>
            <w:szCs w:val="24"/>
          </w:rPr>
          <w:t>частью 7</w:t>
        </w:r>
      </w:hyperlink>
      <w:r w:rsidRPr="00346EDA">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346EDA">
          <w:rPr>
            <w:rFonts w:ascii="Times New Roman" w:hAnsi="Times New Roman" w:cs="Times New Roman"/>
            <w:sz w:val="24"/>
            <w:szCs w:val="24"/>
          </w:rPr>
          <w:t>пунктами 3</w:t>
        </w:r>
      </w:hyperlink>
      <w:r w:rsidRPr="00346EDA">
        <w:rPr>
          <w:rFonts w:ascii="Times New Roman" w:hAnsi="Times New Roman" w:cs="Times New Roman"/>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346EDA">
          <w:rPr>
            <w:rFonts w:ascii="Times New Roman" w:hAnsi="Times New Roman" w:cs="Times New Roman"/>
            <w:sz w:val="24"/>
            <w:szCs w:val="24"/>
          </w:rPr>
          <w:t>5 части 1</w:t>
        </w:r>
      </w:hyperlink>
      <w:r w:rsidRPr="00346EDA">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346EDA">
        <w:rPr>
          <w:rFonts w:ascii="Times New Roman" w:hAnsi="Times New Roman" w:cs="Times New Roman"/>
          <w:sz w:val="24"/>
          <w:szCs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346EDA">
          <w:rPr>
            <w:rFonts w:ascii="Times New Roman" w:hAnsi="Times New Roman" w:cs="Times New Roman"/>
            <w:sz w:val="24"/>
            <w:szCs w:val="24"/>
          </w:rPr>
          <w:t>частью 7</w:t>
        </w:r>
      </w:hyperlink>
      <w:r w:rsidRPr="00346EDA">
        <w:rPr>
          <w:rFonts w:ascii="Times New Roman" w:hAnsi="Times New Roman" w:cs="Times New Roman"/>
          <w:sz w:val="24"/>
          <w:szCs w:val="24"/>
        </w:rPr>
        <w:t xml:space="preserve"> настоящей статьи, не требуется.</w:t>
      </w:r>
    </w:p>
    <w:p w:rsidR="00623F97" w:rsidRPr="00346EDA" w:rsidRDefault="00623F97" w:rsidP="00AB58B0">
      <w:pPr>
        <w:spacing w:after="20"/>
        <w:ind w:firstLine="567"/>
        <w:rPr>
          <w:rFonts w:ascii="Times New Roman" w:hAnsi="Times New Roman" w:cs="Times New Roman"/>
          <w:sz w:val="24"/>
          <w:szCs w:val="24"/>
        </w:rPr>
      </w:pPr>
      <w:r w:rsidRPr="00346EDA">
        <w:rPr>
          <w:rFonts w:ascii="Times New Roman" w:hAnsi="Times New Roman" w:cs="Times New Roman"/>
          <w:sz w:val="24"/>
          <w:szCs w:val="24"/>
        </w:rPr>
        <w:t xml:space="preserve">9. </w:t>
      </w:r>
      <w:proofErr w:type="gramStart"/>
      <w:r w:rsidRPr="00346EDA">
        <w:rPr>
          <w:rFonts w:ascii="Times New Roman" w:hAnsi="Times New Roman" w:cs="Times New Roman"/>
          <w:sz w:val="24"/>
          <w:szCs w:val="24"/>
        </w:rPr>
        <w:t xml:space="preserve">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346EDA">
          <w:rPr>
            <w:rFonts w:ascii="Times New Roman" w:hAnsi="Times New Roman" w:cs="Times New Roman"/>
            <w:sz w:val="24"/>
            <w:szCs w:val="24"/>
          </w:rPr>
          <w:t>частью 8</w:t>
        </w:r>
      </w:hyperlink>
      <w:r w:rsidRPr="00346EDA">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346EDA">
        <w:rPr>
          <w:rFonts w:ascii="Times New Roman" w:hAnsi="Times New Roman" w:cs="Times New Roman"/>
          <w:sz w:val="24"/>
          <w:szCs w:val="24"/>
        </w:rPr>
        <w:t xml:space="preserve">,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346EDA">
          <w:rPr>
            <w:rFonts w:ascii="Times New Roman" w:hAnsi="Times New Roman" w:cs="Times New Roman"/>
            <w:sz w:val="24"/>
            <w:szCs w:val="24"/>
          </w:rPr>
          <w:t>частью 7</w:t>
        </w:r>
      </w:hyperlink>
      <w:r w:rsidRPr="00346EDA">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346EDA">
          <w:rPr>
            <w:rFonts w:ascii="Times New Roman" w:hAnsi="Times New Roman" w:cs="Times New Roman"/>
            <w:sz w:val="24"/>
            <w:szCs w:val="24"/>
          </w:rPr>
          <w:t>пунктами 3</w:t>
        </w:r>
      </w:hyperlink>
      <w:r w:rsidRPr="00346EDA">
        <w:rPr>
          <w:rFonts w:ascii="Times New Roman" w:hAnsi="Times New Roman" w:cs="Times New Roman"/>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346EDA">
          <w:rPr>
            <w:rFonts w:ascii="Times New Roman" w:hAnsi="Times New Roman" w:cs="Times New Roman"/>
            <w:sz w:val="24"/>
            <w:szCs w:val="24"/>
          </w:rPr>
          <w:t>5 части 1</w:t>
        </w:r>
      </w:hyperlink>
      <w:r w:rsidRPr="00346EDA">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A14CE4" w:rsidRPr="00346EDA" w:rsidRDefault="00A14CE4" w:rsidP="00637DFA">
      <w:pPr>
        <w:pStyle w:val="1"/>
        <w:rPr>
          <w:rFonts w:ascii="Times New Roman" w:hAnsi="Times New Roman"/>
          <w:sz w:val="28"/>
          <w:szCs w:val="28"/>
        </w:rPr>
      </w:pPr>
      <w:bookmarkStart w:id="252" w:name="_Toc105154902"/>
      <w:r w:rsidRPr="00346EDA">
        <w:rPr>
          <w:rFonts w:ascii="Times New Roman" w:hAnsi="Times New Roman"/>
          <w:sz w:val="28"/>
          <w:szCs w:val="28"/>
        </w:rPr>
        <w:t xml:space="preserve">Глава 10. </w:t>
      </w:r>
      <w:r w:rsidR="00637DFA" w:rsidRPr="00346EDA">
        <w:rPr>
          <w:rFonts w:ascii="Times New Roman" w:hAnsi="Times New Roman"/>
          <w:sz w:val="28"/>
          <w:szCs w:val="28"/>
        </w:rPr>
        <w:t>Строительные изменения недвижимости</w:t>
      </w:r>
      <w:bookmarkEnd w:id="249"/>
      <w:bookmarkEnd w:id="252"/>
      <w:r w:rsidR="00637DFA" w:rsidRPr="00346EDA">
        <w:rPr>
          <w:rFonts w:ascii="Times New Roman" w:hAnsi="Times New Roman"/>
          <w:sz w:val="28"/>
          <w:szCs w:val="28"/>
        </w:rPr>
        <w:t xml:space="preserve">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A14CE4" w:rsidRPr="00346EDA" w:rsidRDefault="00A14CE4" w:rsidP="00EB1C80">
      <w:pPr>
        <w:pStyle w:val="20"/>
        <w:spacing w:after="100"/>
        <w:rPr>
          <w:rFonts w:ascii="Times New Roman" w:hAnsi="Times New Roman" w:cs="Times New Roman"/>
          <w:color w:val="auto"/>
          <w:sz w:val="24"/>
          <w:szCs w:val="24"/>
        </w:rPr>
      </w:pPr>
      <w:bookmarkStart w:id="253" w:name="_Toc387084742"/>
      <w:bookmarkStart w:id="254" w:name="_Toc105154903"/>
      <w:r w:rsidRPr="00346EDA">
        <w:rPr>
          <w:rFonts w:ascii="Times New Roman" w:hAnsi="Times New Roman" w:cs="Times New Roman"/>
          <w:color w:val="auto"/>
          <w:sz w:val="24"/>
          <w:szCs w:val="24"/>
        </w:rPr>
        <w:t xml:space="preserve">Статья </w:t>
      </w:r>
      <w:r w:rsidR="00466A57" w:rsidRPr="00346EDA">
        <w:rPr>
          <w:rFonts w:ascii="Times New Roman" w:hAnsi="Times New Roman" w:cs="Times New Roman"/>
          <w:color w:val="auto"/>
          <w:sz w:val="24"/>
          <w:szCs w:val="24"/>
        </w:rPr>
        <w:t>36</w:t>
      </w:r>
      <w:r w:rsidRPr="00346EDA">
        <w:rPr>
          <w:rFonts w:ascii="Times New Roman" w:hAnsi="Times New Roman" w:cs="Times New Roman"/>
          <w:color w:val="auto"/>
          <w:sz w:val="24"/>
          <w:szCs w:val="24"/>
        </w:rPr>
        <w:t>. Право на строительные изменения недвижимости и основание для его реализации. Виды строительных изменений недвижимости</w:t>
      </w:r>
      <w:bookmarkEnd w:id="253"/>
      <w:bookmarkEnd w:id="254"/>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w:t>
      </w:r>
      <w:r w:rsidR="00D25CC2" w:rsidRPr="00346EDA">
        <w:rPr>
          <w:rFonts w:ascii="Times New Roman" w:hAnsi="Times New Roman" w:cs="Times New Roman"/>
          <w:sz w:val="24"/>
          <w:szCs w:val="24"/>
        </w:rPr>
        <w:t>2</w:t>
      </w:r>
      <w:r w:rsidRPr="00346EDA">
        <w:rPr>
          <w:rFonts w:ascii="Times New Roman" w:hAnsi="Times New Roman" w:cs="Times New Roman"/>
          <w:sz w:val="24"/>
          <w:szCs w:val="24"/>
        </w:rPr>
        <w:t xml:space="preserve">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2. Строительные изменения недвижимости подразделяются на изменения, для которых: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 не требуется разрешения на строительство,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 требуется разрешение на строительство.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3. Выдача разрешения на строительство не требуется в случае: </w:t>
      </w:r>
    </w:p>
    <w:p w:rsidR="00637DFA" w:rsidRPr="00346EDA" w:rsidRDefault="00637DFA" w:rsidP="00637DFA">
      <w:pPr>
        <w:rPr>
          <w:rFonts w:ascii="Times New Roman" w:hAnsi="Times New Roman" w:cs="Times New Roman"/>
          <w:sz w:val="24"/>
          <w:szCs w:val="24"/>
        </w:rPr>
      </w:pPr>
      <w:r w:rsidRPr="00346EDA">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w:t>
      </w:r>
      <w:r w:rsidRPr="00346EDA">
        <w:rPr>
          <w:rFonts w:ascii="Times New Roman" w:hAnsi="Times New Roman" w:cs="Times New Roman"/>
          <w:sz w:val="24"/>
          <w:szCs w:val="24"/>
        </w:rPr>
        <w:lastRenderedPageBreak/>
        <w:t>садового дома, хозяйственных построек, определенных в соответствии с законодательством в сфере садоводства и огородничества;</w:t>
      </w:r>
    </w:p>
    <w:p w:rsidR="00637DFA" w:rsidRPr="00346EDA" w:rsidRDefault="00637DFA" w:rsidP="00637DFA">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1.1) </w:t>
      </w:r>
      <w:r w:rsidR="007316A0" w:rsidRPr="00346EDA">
        <w:rPr>
          <w:rFonts w:ascii="Times New Roman" w:hAnsi="Times New Roman" w:cs="Times New Roman"/>
          <w:sz w:val="24"/>
          <w:szCs w:val="24"/>
        </w:rPr>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37DFA" w:rsidRPr="00346EDA" w:rsidRDefault="00637DFA" w:rsidP="00637DFA">
      <w:pPr>
        <w:rPr>
          <w:rFonts w:ascii="Times New Roman" w:hAnsi="Times New Roman" w:cs="Times New Roman"/>
          <w:sz w:val="24"/>
          <w:szCs w:val="24"/>
        </w:rPr>
      </w:pPr>
      <w:r w:rsidRPr="00346EDA">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7A2F53" w:rsidRPr="00346EDA" w:rsidRDefault="007A2F53" w:rsidP="00637DFA">
      <w:pPr>
        <w:rPr>
          <w:rFonts w:ascii="Times New Roman" w:hAnsi="Times New Roman" w:cs="Times New Roman"/>
          <w:sz w:val="24"/>
          <w:szCs w:val="24"/>
        </w:rPr>
      </w:pPr>
      <w:r w:rsidRPr="00346EDA">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7A2F53" w:rsidRPr="00346EDA" w:rsidRDefault="007A2F53" w:rsidP="00637DFA">
      <w:pPr>
        <w:rPr>
          <w:rFonts w:ascii="Times New Roman" w:hAnsi="Times New Roman" w:cs="Times New Roman"/>
          <w:sz w:val="24"/>
          <w:szCs w:val="24"/>
        </w:rPr>
      </w:pPr>
      <w:r w:rsidRPr="00346EDA">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2F53" w:rsidRPr="00346EDA" w:rsidRDefault="007A2F53" w:rsidP="00637DFA">
      <w:pPr>
        <w:rPr>
          <w:rFonts w:ascii="Times New Roman" w:hAnsi="Times New Roman" w:cs="Times New Roman"/>
          <w:sz w:val="24"/>
          <w:szCs w:val="24"/>
        </w:rPr>
      </w:pPr>
      <w:r w:rsidRPr="00346EDA">
        <w:rPr>
          <w:rFonts w:ascii="Times New Roman" w:hAnsi="Times New Roman" w:cs="Times New Roman"/>
          <w:sz w:val="24"/>
          <w:szCs w:val="24"/>
        </w:rPr>
        <w:t>4.1) капитального ремонта объектов капитального строительства;</w:t>
      </w:r>
    </w:p>
    <w:p w:rsidR="007A2F53" w:rsidRPr="00346EDA" w:rsidRDefault="007A2F53" w:rsidP="00637DFA">
      <w:pPr>
        <w:rPr>
          <w:rFonts w:ascii="Times New Roman" w:hAnsi="Times New Roman" w:cs="Times New Roman"/>
          <w:sz w:val="24"/>
          <w:szCs w:val="24"/>
        </w:rPr>
      </w:pPr>
      <w:r w:rsidRPr="00346EDA">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37DFA" w:rsidRPr="00346EDA" w:rsidRDefault="00637DFA" w:rsidP="00637DFA">
      <w:pPr>
        <w:rPr>
          <w:rFonts w:ascii="Times New Roman" w:hAnsi="Times New Roman" w:cs="Times New Roman"/>
          <w:sz w:val="24"/>
          <w:szCs w:val="24"/>
        </w:rPr>
      </w:pPr>
      <w:r w:rsidRPr="00346EDA">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637DFA" w:rsidRPr="00346EDA" w:rsidRDefault="00637DFA" w:rsidP="00637DFA">
      <w:pPr>
        <w:rPr>
          <w:rFonts w:ascii="Times New Roman" w:hAnsi="Times New Roman" w:cs="Times New Roman"/>
          <w:sz w:val="24"/>
          <w:szCs w:val="24"/>
        </w:rPr>
      </w:pPr>
      <w:r w:rsidRPr="00346EDA">
        <w:rPr>
          <w:rFonts w:ascii="Times New Roman" w:hAnsi="Times New Roman" w:cs="Times New Roman"/>
          <w:sz w:val="24"/>
          <w:szCs w:val="24"/>
        </w:rPr>
        <w:t>4.4) строительства, реконструкции объектов, предназначенных для транспортировки прир</w:t>
      </w:r>
      <w:r w:rsidR="001B2647" w:rsidRPr="00346EDA">
        <w:rPr>
          <w:rFonts w:ascii="Times New Roman" w:hAnsi="Times New Roman" w:cs="Times New Roman"/>
          <w:sz w:val="24"/>
          <w:szCs w:val="24"/>
        </w:rPr>
        <w:t>одного газа под давлением до 1,2</w:t>
      </w:r>
      <w:r w:rsidRPr="00346EDA">
        <w:rPr>
          <w:rFonts w:ascii="Times New Roman" w:hAnsi="Times New Roman" w:cs="Times New Roman"/>
          <w:sz w:val="24"/>
          <w:szCs w:val="24"/>
        </w:rPr>
        <w:t xml:space="preserve"> </w:t>
      </w:r>
      <w:proofErr w:type="spellStart"/>
      <w:r w:rsidRPr="00346EDA">
        <w:rPr>
          <w:rFonts w:ascii="Times New Roman" w:hAnsi="Times New Roman" w:cs="Times New Roman"/>
          <w:sz w:val="24"/>
          <w:szCs w:val="24"/>
        </w:rPr>
        <w:t>мегапаскаля</w:t>
      </w:r>
      <w:proofErr w:type="spellEnd"/>
      <w:r w:rsidRPr="00346EDA">
        <w:rPr>
          <w:rFonts w:ascii="Times New Roman" w:hAnsi="Times New Roman" w:cs="Times New Roman"/>
          <w:sz w:val="24"/>
          <w:szCs w:val="24"/>
        </w:rPr>
        <w:t xml:space="preserve"> включительно;</w:t>
      </w:r>
    </w:p>
    <w:p w:rsidR="00623F97" w:rsidRPr="00346EDA" w:rsidRDefault="00623F97" w:rsidP="00623F97">
      <w:pPr>
        <w:widowControl w:val="0"/>
        <w:suppressAutoHyphens/>
        <w:autoSpaceDE w:val="0"/>
        <w:ind w:firstLine="720"/>
        <w:rPr>
          <w:rFonts w:ascii="Times New Roman CYR" w:eastAsia="Times New Roman" w:hAnsi="Times New Roman CYR" w:cs="Times New Roman CYR"/>
          <w:kern w:val="1"/>
          <w:sz w:val="24"/>
          <w:szCs w:val="24"/>
          <w:lang w:eastAsia="ar-SA"/>
        </w:rPr>
      </w:pPr>
      <w:r w:rsidRPr="00346EDA">
        <w:rPr>
          <w:rFonts w:ascii="Times New Roman CYR" w:eastAsia="Times New Roman" w:hAnsi="Times New Roman CYR" w:cs="Times New Roman CYR"/>
          <w:kern w:val="1"/>
          <w:sz w:val="24"/>
          <w:szCs w:val="24"/>
          <w:lang w:eastAsia="ar-SA"/>
        </w:rPr>
        <w:t>4.5) размещения антенных опор (мачт и башен) высотой до 50 метров, предназначенных для размещения сре</w:t>
      </w:r>
      <w:proofErr w:type="gramStart"/>
      <w:r w:rsidRPr="00346EDA">
        <w:rPr>
          <w:rFonts w:ascii="Times New Roman CYR" w:eastAsia="Times New Roman" w:hAnsi="Times New Roman CYR" w:cs="Times New Roman CYR"/>
          <w:kern w:val="1"/>
          <w:sz w:val="24"/>
          <w:szCs w:val="24"/>
          <w:lang w:eastAsia="ar-SA"/>
        </w:rPr>
        <w:t>дств св</w:t>
      </w:r>
      <w:proofErr w:type="gramEnd"/>
      <w:r w:rsidRPr="00346EDA">
        <w:rPr>
          <w:rFonts w:ascii="Times New Roman CYR" w:eastAsia="Times New Roman" w:hAnsi="Times New Roman CYR" w:cs="Times New Roman CYR"/>
          <w:kern w:val="1"/>
          <w:sz w:val="24"/>
          <w:szCs w:val="24"/>
          <w:lang w:eastAsia="ar-SA"/>
        </w:rPr>
        <w:t>язи;</w:t>
      </w:r>
    </w:p>
    <w:p w:rsidR="00637DFA" w:rsidRPr="00346EDA" w:rsidRDefault="00637DFA" w:rsidP="00637DFA">
      <w:pPr>
        <w:rPr>
          <w:rFonts w:ascii="Times New Roman" w:hAnsi="Times New Roman" w:cs="Times New Roman"/>
          <w:sz w:val="24"/>
          <w:szCs w:val="24"/>
        </w:rPr>
      </w:pPr>
      <w:r w:rsidRPr="00346EDA">
        <w:rPr>
          <w:rFonts w:ascii="Times New Roman" w:hAnsi="Times New Roman" w:cs="Times New Roman"/>
          <w:sz w:val="24"/>
          <w:szCs w:val="24"/>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A2F53" w:rsidRPr="00346EDA" w:rsidRDefault="007A2F53" w:rsidP="00637DFA">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4</w:t>
      </w:r>
      <w:r w:rsidR="00D13BF0" w:rsidRPr="00346EDA">
        <w:rPr>
          <w:rFonts w:ascii="Times New Roman" w:eastAsiaTheme="minorHAnsi" w:hAnsi="Times New Roman" w:cs="Times New Roman"/>
          <w:sz w:val="24"/>
          <w:szCs w:val="24"/>
          <w:lang w:eastAsia="en-US"/>
        </w:rPr>
        <w:t xml:space="preserve">. </w:t>
      </w:r>
      <w:r w:rsidRPr="00346EDA">
        <w:rPr>
          <w:rFonts w:ascii="Times New Roman" w:eastAsiaTheme="minorHAnsi" w:hAnsi="Times New Roman" w:cs="Times New Roman"/>
          <w:sz w:val="24"/>
          <w:szCs w:val="24"/>
          <w:lang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346EDA">
        <w:rPr>
          <w:rFonts w:ascii="Times New Roman" w:eastAsiaTheme="minorHAnsi" w:hAnsi="Times New Roman" w:cs="Times New Roman"/>
          <w:sz w:val="24"/>
          <w:szCs w:val="24"/>
          <w:lang w:eastAsia="en-US"/>
        </w:rPr>
        <w:t>документации</w:t>
      </w:r>
      <w:proofErr w:type="gramEnd"/>
      <w:r w:rsidRPr="00346EDA">
        <w:rPr>
          <w:rFonts w:ascii="Times New Roman" w:eastAsiaTheme="minorHAnsi" w:hAnsi="Times New Roman" w:cs="Times New Roman"/>
          <w:sz w:val="24"/>
          <w:szCs w:val="24"/>
          <w:lang w:eastAsia="en-US"/>
        </w:rPr>
        <w:t xml:space="preserve"> установленным в соответствии с </w:t>
      </w:r>
      <w:hyperlink w:anchor="Par1182"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346EDA">
          <w:rPr>
            <w:rFonts w:ascii="Times New Roman" w:eastAsiaTheme="minorHAnsi" w:hAnsi="Times New Roman" w:cs="Times New Roman"/>
            <w:sz w:val="24"/>
            <w:szCs w:val="24"/>
            <w:lang w:eastAsia="en-US"/>
          </w:rPr>
          <w:t>частью 7 статьи 36</w:t>
        </w:r>
      </w:hyperlink>
      <w:r w:rsidRPr="00346EDA">
        <w:rPr>
          <w:rFonts w:ascii="Times New Roman" w:eastAsiaTheme="minorHAnsi"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A14CE4" w:rsidRPr="00346EDA" w:rsidRDefault="007A2F53" w:rsidP="00637DFA">
      <w:pPr>
        <w:rPr>
          <w:rFonts w:ascii="Times New Roman" w:hAnsi="Times New Roman" w:cs="Times New Roman"/>
          <w:sz w:val="24"/>
          <w:szCs w:val="24"/>
        </w:rPr>
      </w:pPr>
      <w:r w:rsidRPr="00346EDA">
        <w:rPr>
          <w:rFonts w:ascii="Times New Roman" w:hAnsi="Times New Roman" w:cs="Times New Roman"/>
          <w:sz w:val="24"/>
          <w:szCs w:val="24"/>
        </w:rPr>
        <w:t xml:space="preserve">5. </w:t>
      </w:r>
      <w:r w:rsidR="00A14CE4" w:rsidRPr="00346EDA">
        <w:rPr>
          <w:rFonts w:ascii="Times New Roman" w:hAnsi="Times New Roman" w:cs="Times New Roman"/>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 выбираемый правообладателем недвижимости вид разрешенного использования обозначен </w:t>
      </w:r>
      <w:r w:rsidR="00D25CC2" w:rsidRPr="00346EDA">
        <w:rPr>
          <w:rFonts w:ascii="Times New Roman" w:hAnsi="Times New Roman" w:cs="Times New Roman"/>
          <w:sz w:val="24"/>
          <w:szCs w:val="24"/>
        </w:rPr>
        <w:t xml:space="preserve">в настоящих Правилах </w:t>
      </w:r>
      <w:r w:rsidRPr="00346EDA">
        <w:rPr>
          <w:rFonts w:ascii="Times New Roman" w:hAnsi="Times New Roman" w:cs="Times New Roman"/>
          <w:sz w:val="24"/>
          <w:szCs w:val="24"/>
        </w:rPr>
        <w:t xml:space="preserve">как основной или вспомогательный (для соответствующей территориальной зоны, обозначенной на карте градостроительного зонирования);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A14CE4" w:rsidRPr="00346EDA" w:rsidRDefault="00A14CE4" w:rsidP="00637DFA">
      <w:pPr>
        <w:rPr>
          <w:rFonts w:ascii="Times New Roman" w:hAnsi="Times New Roman" w:cs="Times New Roman"/>
          <w:sz w:val="24"/>
          <w:szCs w:val="24"/>
        </w:rPr>
      </w:pPr>
      <w:r w:rsidRPr="00346EDA">
        <w:rPr>
          <w:rFonts w:ascii="Times New Roman" w:hAnsi="Times New Roman" w:cs="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A14CE4" w:rsidRPr="00346EDA" w:rsidRDefault="007A2F53" w:rsidP="00637DFA">
      <w:pPr>
        <w:rPr>
          <w:rFonts w:ascii="Times New Roman" w:hAnsi="Times New Roman" w:cs="Times New Roman"/>
          <w:sz w:val="24"/>
          <w:szCs w:val="24"/>
        </w:rPr>
      </w:pPr>
      <w:r w:rsidRPr="00346EDA">
        <w:rPr>
          <w:rFonts w:ascii="Times New Roman" w:hAnsi="Times New Roman" w:cs="Times New Roman"/>
          <w:sz w:val="24"/>
          <w:szCs w:val="24"/>
        </w:rPr>
        <w:lastRenderedPageBreak/>
        <w:t>6</w:t>
      </w:r>
      <w:r w:rsidR="00A14CE4" w:rsidRPr="00346EDA">
        <w:rPr>
          <w:rFonts w:ascii="Times New Roman" w:hAnsi="Times New Roman" w:cs="Times New Roman"/>
          <w:sz w:val="24"/>
          <w:szCs w:val="24"/>
        </w:rPr>
        <w:t>.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w:t>
      </w:r>
      <w:r w:rsidR="00D25CC2" w:rsidRPr="00346EDA">
        <w:rPr>
          <w:rFonts w:ascii="Times New Roman" w:hAnsi="Times New Roman" w:cs="Times New Roman"/>
          <w:sz w:val="24"/>
          <w:szCs w:val="24"/>
        </w:rPr>
        <w:t>2</w:t>
      </w:r>
      <w:r w:rsidR="00A14CE4" w:rsidRPr="00346EDA">
        <w:rPr>
          <w:rFonts w:ascii="Times New Roman" w:hAnsi="Times New Roman" w:cs="Times New Roman"/>
          <w:sz w:val="24"/>
          <w:szCs w:val="24"/>
        </w:rPr>
        <w:t xml:space="preserve"> настоящих Правил для строительных изменений недвижимости, за исключением указанных в пункте 3 настоящей статьи.</w:t>
      </w:r>
    </w:p>
    <w:p w:rsidR="00A14CE4" w:rsidRPr="00346EDA" w:rsidRDefault="00A14CE4" w:rsidP="00EB1C80">
      <w:pPr>
        <w:pStyle w:val="20"/>
        <w:spacing w:after="100"/>
        <w:rPr>
          <w:rFonts w:ascii="Times New Roman" w:hAnsi="Times New Roman" w:cs="Times New Roman"/>
          <w:color w:val="auto"/>
          <w:sz w:val="24"/>
          <w:szCs w:val="24"/>
        </w:rPr>
      </w:pPr>
      <w:bookmarkStart w:id="255" w:name="_Toc387084743"/>
      <w:bookmarkStart w:id="256" w:name="_Toc105154904"/>
      <w:r w:rsidRPr="00346EDA">
        <w:rPr>
          <w:rFonts w:ascii="Times New Roman" w:hAnsi="Times New Roman" w:cs="Times New Roman"/>
          <w:color w:val="auto"/>
          <w:sz w:val="24"/>
          <w:szCs w:val="24"/>
        </w:rPr>
        <w:t xml:space="preserve">Статья </w:t>
      </w:r>
      <w:r w:rsidR="00466A57" w:rsidRPr="00346EDA">
        <w:rPr>
          <w:rFonts w:ascii="Times New Roman" w:hAnsi="Times New Roman" w:cs="Times New Roman"/>
          <w:color w:val="auto"/>
          <w:sz w:val="24"/>
          <w:szCs w:val="24"/>
        </w:rPr>
        <w:t>37</w:t>
      </w:r>
      <w:r w:rsidRPr="00346EDA">
        <w:rPr>
          <w:rFonts w:ascii="Times New Roman" w:hAnsi="Times New Roman" w:cs="Times New Roman"/>
          <w:color w:val="auto"/>
          <w:sz w:val="24"/>
          <w:szCs w:val="24"/>
        </w:rPr>
        <w:t>. Подготовка проектной документации</w:t>
      </w:r>
      <w:bookmarkEnd w:id="255"/>
      <w:bookmarkEnd w:id="256"/>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637DFA" w:rsidRPr="00346EDA" w:rsidRDefault="00637DFA" w:rsidP="00F24368">
      <w:pPr>
        <w:rPr>
          <w:rFonts w:ascii="Times New Roman" w:hAnsi="Times New Roman" w:cs="Times New Roman"/>
          <w:sz w:val="24"/>
          <w:szCs w:val="24"/>
        </w:rPr>
      </w:pPr>
      <w:r w:rsidRPr="00346EDA">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Данные положения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637DFA" w:rsidRPr="00346EDA" w:rsidRDefault="00637DFA" w:rsidP="00F24368">
      <w:pPr>
        <w:rPr>
          <w:rFonts w:ascii="Times New Roman" w:hAnsi="Times New Roman" w:cs="Times New Roman"/>
          <w:sz w:val="24"/>
          <w:szCs w:val="24"/>
        </w:rPr>
      </w:pPr>
      <w:r w:rsidRPr="00346EDA">
        <w:rPr>
          <w:rFonts w:ascii="Times New Roman" w:hAnsi="Times New Roman" w:cs="Times New Roman"/>
          <w:sz w:val="24"/>
          <w:szCs w:val="24"/>
        </w:rPr>
        <w:t>2. Проектная документация подготавливается лицами и в порядке предусмотренными статьями 48, 48.1, 48.2 Градостроительного Кодекса РФ.</w:t>
      </w:r>
    </w:p>
    <w:p w:rsidR="00A14CE4" w:rsidRPr="00346EDA" w:rsidRDefault="007316A0" w:rsidP="00F24368">
      <w:pPr>
        <w:rPr>
          <w:rFonts w:ascii="Times New Roman" w:hAnsi="Times New Roman" w:cs="Times New Roman"/>
          <w:sz w:val="24"/>
          <w:szCs w:val="24"/>
        </w:rPr>
      </w:pPr>
      <w:r w:rsidRPr="00346EDA">
        <w:rPr>
          <w:rFonts w:ascii="Times New Roman" w:hAnsi="Times New Roman" w:cs="Times New Roman"/>
          <w:sz w:val="24"/>
          <w:szCs w:val="24"/>
        </w:rPr>
        <w:t>3</w:t>
      </w:r>
      <w:r w:rsidR="00A14CE4" w:rsidRPr="00346EDA">
        <w:rPr>
          <w:rFonts w:ascii="Times New Roman" w:hAnsi="Times New Roman" w:cs="Times New Roman"/>
          <w:sz w:val="24"/>
          <w:szCs w:val="24"/>
        </w:rPr>
        <w:t>.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 xml:space="preserve">Состав и формы документов, отражающих результаты инженерных изысканий, определяются в соответствии с </w:t>
      </w:r>
      <w:r w:rsidR="00D17710" w:rsidRPr="00346EDA">
        <w:rPr>
          <w:rFonts w:ascii="Times New Roman" w:hAnsi="Times New Roman" w:cs="Times New Roman"/>
          <w:sz w:val="24"/>
          <w:szCs w:val="24"/>
        </w:rPr>
        <w:t>Градостроительным Кодексом РФ</w:t>
      </w:r>
      <w:r w:rsidRPr="00346EDA">
        <w:rPr>
          <w:rFonts w:ascii="Times New Roman" w:hAnsi="Times New Roman" w:cs="Times New Roman"/>
          <w:sz w:val="24"/>
          <w:szCs w:val="24"/>
        </w:rPr>
        <w:t>, нормативными правовыми актами Правительства Российской Федерации.</w:t>
      </w:r>
    </w:p>
    <w:p w:rsidR="007316A0" w:rsidRPr="00346EDA" w:rsidRDefault="007316A0" w:rsidP="007316A0">
      <w:pPr>
        <w:rPr>
          <w:rFonts w:ascii="Times New Roman" w:hAnsi="Times New Roman" w:cs="Times New Roman"/>
          <w:sz w:val="24"/>
          <w:szCs w:val="24"/>
        </w:rPr>
      </w:pPr>
      <w:r w:rsidRPr="00346EDA">
        <w:rPr>
          <w:rFonts w:ascii="Times New Roman" w:hAnsi="Times New Roman" w:cs="Times New Roman"/>
          <w:sz w:val="24"/>
          <w:szCs w:val="24"/>
        </w:rPr>
        <w:t>4</w:t>
      </w:r>
      <w:r w:rsidR="00637DFA"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42" w:history="1">
        <w:r w:rsidRPr="00346EDA">
          <w:rPr>
            <w:rFonts w:ascii="Times New Roman" w:hAnsi="Times New Roman" w:cs="Times New Roman"/>
            <w:sz w:val="24"/>
            <w:szCs w:val="24"/>
          </w:rPr>
          <w:t>частью 11.1</w:t>
        </w:r>
      </w:hyperlink>
      <w:r w:rsidRPr="00346EDA">
        <w:rPr>
          <w:rFonts w:ascii="Times New Roman" w:hAnsi="Times New Roman" w:cs="Times New Roman"/>
          <w:sz w:val="24"/>
          <w:szCs w:val="24"/>
        </w:rPr>
        <w:t xml:space="preserve"> статьи 48 Градостроительного кодекса</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 xml:space="preserve">РФ, решения о подготовке документации по планировке территории (за исключением </w:t>
      </w:r>
      <w:hyperlink r:id="rId14" w:history="1">
        <w:r w:rsidRPr="00346EDA">
          <w:rPr>
            <w:rFonts w:ascii="Times New Roman" w:hAnsi="Times New Roman" w:cs="Times New Roman"/>
            <w:sz w:val="24"/>
            <w:szCs w:val="24"/>
          </w:rPr>
          <w:t>случаев</w:t>
        </w:r>
      </w:hyperlink>
      <w:r w:rsidRPr="00346EDA">
        <w:rPr>
          <w:rFonts w:ascii="Times New Roman" w:hAnsi="Times New Roman" w:cs="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78" w:history="1">
        <w:r w:rsidRPr="00346EDA">
          <w:rPr>
            <w:rFonts w:ascii="Times New Roman" w:hAnsi="Times New Roman" w:cs="Times New Roman"/>
            <w:sz w:val="24"/>
            <w:szCs w:val="24"/>
          </w:rPr>
          <w:t>статьей 52.1</w:t>
        </w:r>
      </w:hyperlink>
      <w:r w:rsidRPr="00346EDA">
        <w:rPr>
          <w:rFonts w:ascii="Times New Roman" w:hAnsi="Times New Roman" w:cs="Times New Roman"/>
          <w:sz w:val="24"/>
          <w:szCs w:val="24"/>
        </w:rPr>
        <w:t xml:space="preserve"> Градостроительного кодекса РФ,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7. Проектная документация утверждается застройщиком или заказчиком. В случаях, предусмотренных статьей 49 Градостроительного кодекса Р</w:t>
      </w:r>
      <w:r w:rsidR="007316A0" w:rsidRPr="00346EDA">
        <w:rPr>
          <w:rFonts w:ascii="Times New Roman" w:hAnsi="Times New Roman" w:cs="Times New Roman"/>
          <w:sz w:val="24"/>
          <w:szCs w:val="24"/>
        </w:rPr>
        <w:t>Ф</w:t>
      </w:r>
      <w:r w:rsidRPr="00346EDA">
        <w:rPr>
          <w:rFonts w:ascii="Times New Roman" w:hAnsi="Times New Roman" w:cs="Times New Roman"/>
          <w:sz w:val="24"/>
          <w:szCs w:val="24"/>
        </w:rPr>
        <w:t>,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 xml:space="preserve">8.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5" w:history="1">
        <w:r w:rsidRPr="00346EDA">
          <w:rPr>
            <w:rFonts w:ascii="Times New Roman" w:hAnsi="Times New Roman" w:cs="Times New Roman"/>
            <w:sz w:val="24"/>
            <w:szCs w:val="24"/>
          </w:rPr>
          <w:t>частями 9</w:t>
        </w:r>
      </w:hyperlink>
      <w:r w:rsidRPr="00346EDA">
        <w:rPr>
          <w:rFonts w:ascii="Times New Roman" w:hAnsi="Times New Roman" w:cs="Times New Roman"/>
          <w:sz w:val="24"/>
          <w:szCs w:val="24"/>
        </w:rPr>
        <w:t xml:space="preserve">, </w:t>
      </w:r>
      <w:hyperlink r:id="rId16" w:history="1">
        <w:r w:rsidRPr="00346EDA">
          <w:rPr>
            <w:rFonts w:ascii="Times New Roman" w:hAnsi="Times New Roman" w:cs="Times New Roman"/>
            <w:sz w:val="24"/>
            <w:szCs w:val="24"/>
          </w:rPr>
          <w:t>10</w:t>
        </w:r>
      </w:hyperlink>
      <w:r w:rsidRPr="00346EDA">
        <w:rPr>
          <w:rFonts w:ascii="Times New Roman" w:hAnsi="Times New Roman" w:cs="Times New Roman"/>
          <w:sz w:val="24"/>
          <w:szCs w:val="24"/>
        </w:rPr>
        <w:t xml:space="preserve"> и </w:t>
      </w:r>
      <w:hyperlink r:id="rId17" w:history="1">
        <w:r w:rsidRPr="00346EDA">
          <w:rPr>
            <w:rFonts w:ascii="Times New Roman" w:hAnsi="Times New Roman" w:cs="Times New Roman"/>
            <w:sz w:val="24"/>
            <w:szCs w:val="24"/>
          </w:rPr>
          <w:t>11</w:t>
        </w:r>
      </w:hyperlink>
      <w:r w:rsidRPr="00346EDA">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w:t>
      </w:r>
      <w:r w:rsidR="00F24368" w:rsidRPr="00346EDA">
        <w:rPr>
          <w:rFonts w:ascii="Times New Roman" w:hAnsi="Times New Roman" w:cs="Times New Roman"/>
          <w:sz w:val="24"/>
          <w:szCs w:val="24"/>
        </w:rPr>
        <w:t xml:space="preserve"> в соответствии с положениями статьи 49 Градостроительного кодекса РФ</w:t>
      </w:r>
      <w:r w:rsidRPr="00346EDA">
        <w:rPr>
          <w:rFonts w:ascii="Times New Roman" w:hAnsi="Times New Roman" w:cs="Times New Roman"/>
          <w:sz w:val="24"/>
          <w:szCs w:val="24"/>
        </w:rPr>
        <w:t xml:space="preserve">. Застройщик или технический заказчик по своему выбору направляет проектную </w:t>
      </w:r>
      <w:r w:rsidRPr="00346EDA">
        <w:rPr>
          <w:rFonts w:ascii="Times New Roman" w:hAnsi="Times New Roman" w:cs="Times New Roman"/>
          <w:sz w:val="24"/>
          <w:szCs w:val="24"/>
        </w:rPr>
        <w:lastRenderedPageBreak/>
        <w:t>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9. Экспертиза не проводится в отношении проектной документации следующих объектов капитального строительства:</w:t>
      </w:r>
    </w:p>
    <w:p w:rsidR="00637DFA" w:rsidRPr="00346EDA" w:rsidRDefault="00637DFA" w:rsidP="00F24368">
      <w:pPr>
        <w:pStyle w:val="ConsPlusNormal"/>
        <w:ind w:firstLine="709"/>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1) объекты индивидуального жилищного строительства, садовые дома;</w:t>
      </w:r>
    </w:p>
    <w:p w:rsidR="007316A0"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 xml:space="preserve">2) </w:t>
      </w:r>
      <w:r w:rsidR="007316A0" w:rsidRPr="00346EDA">
        <w:rPr>
          <w:rFonts w:ascii="Times New Roman" w:hAnsi="Times New Roman" w:cs="Times New Roman"/>
          <w:sz w:val="24"/>
          <w:szCs w:val="24"/>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A14CE4" w:rsidRPr="00346EDA" w:rsidRDefault="007316A0" w:rsidP="00F24368">
      <w:pPr>
        <w:rPr>
          <w:rFonts w:ascii="Times New Roman" w:hAnsi="Times New Roman" w:cs="Times New Roman"/>
          <w:sz w:val="24"/>
          <w:szCs w:val="24"/>
        </w:rPr>
      </w:pPr>
      <w:proofErr w:type="gramStart"/>
      <w:r w:rsidRPr="00346EDA">
        <w:rPr>
          <w:rFonts w:ascii="Times New Roman" w:hAnsi="Times New Roman" w:cs="Times New Roman"/>
          <w:sz w:val="24"/>
          <w:szCs w:val="24"/>
        </w:rPr>
        <w:t>3</w:t>
      </w:r>
      <w:r w:rsidR="00A14CE4" w:rsidRPr="00346EDA">
        <w:rPr>
          <w:rFonts w:ascii="Times New Roman" w:hAnsi="Times New Roman" w:cs="Times New Roman"/>
          <w:sz w:val="24"/>
          <w:szCs w:val="24"/>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8" w:history="1">
        <w:r w:rsidR="00A14CE4" w:rsidRPr="00346EDA">
          <w:rPr>
            <w:rFonts w:ascii="Times New Roman" w:hAnsi="Times New Roman" w:cs="Times New Roman"/>
            <w:sz w:val="24"/>
            <w:szCs w:val="24"/>
          </w:rPr>
          <w:t>статьей 48.1</w:t>
        </w:r>
      </w:hyperlink>
      <w:r w:rsidRPr="00346EDA">
        <w:rPr>
          <w:rFonts w:ascii="Times New Roman" w:hAnsi="Times New Roman" w:cs="Times New Roman"/>
          <w:sz w:val="24"/>
          <w:szCs w:val="24"/>
        </w:rPr>
        <w:t xml:space="preserve"> Градостроительного кодекса РФ</w:t>
      </w:r>
      <w:r w:rsidR="00A14CE4" w:rsidRPr="00346EDA">
        <w:rPr>
          <w:rFonts w:ascii="Times New Roman" w:hAnsi="Times New Roman" w:cs="Times New Roman"/>
          <w:sz w:val="24"/>
          <w:szCs w:val="24"/>
        </w:rPr>
        <w:t xml:space="preserve"> являются особо опасными, технически сложными или уникальными объектами;</w:t>
      </w:r>
      <w:proofErr w:type="gramEnd"/>
    </w:p>
    <w:p w:rsidR="00A14CE4" w:rsidRPr="00346EDA" w:rsidRDefault="00A14CE4" w:rsidP="00F24368">
      <w:pPr>
        <w:rPr>
          <w:rFonts w:ascii="Times New Roman" w:hAnsi="Times New Roman" w:cs="Times New Roman"/>
          <w:sz w:val="24"/>
          <w:szCs w:val="24"/>
        </w:rPr>
      </w:pPr>
      <w:proofErr w:type="gramStart"/>
      <w:r w:rsidRPr="00346EDA">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346EDA">
        <w:rPr>
          <w:rFonts w:ascii="Times New Roman" w:hAnsi="Times New Roman" w:cs="Times New Roman"/>
          <w:sz w:val="24"/>
          <w:szCs w:val="24"/>
        </w:rPr>
        <w:t xml:space="preserve"> объектов, которые в соответствии со </w:t>
      </w:r>
      <w:hyperlink r:id="rId19" w:history="1">
        <w:r w:rsidRPr="00346EDA">
          <w:rPr>
            <w:rFonts w:ascii="Times New Roman" w:hAnsi="Times New Roman" w:cs="Times New Roman"/>
            <w:sz w:val="24"/>
            <w:szCs w:val="24"/>
          </w:rPr>
          <w:t>статьей 48.1</w:t>
        </w:r>
      </w:hyperlink>
      <w:r w:rsidRPr="00346EDA">
        <w:rPr>
          <w:rFonts w:ascii="Times New Roman" w:hAnsi="Times New Roman" w:cs="Times New Roman"/>
          <w:sz w:val="24"/>
          <w:szCs w:val="24"/>
        </w:rPr>
        <w:t xml:space="preserve"> Градостроительного кодекса Российской Федерации являются особо опасными, технически сло</w:t>
      </w:r>
      <w:r w:rsidR="00594E3C" w:rsidRPr="00346EDA">
        <w:rPr>
          <w:rFonts w:ascii="Times New Roman" w:hAnsi="Times New Roman" w:cs="Times New Roman"/>
          <w:sz w:val="24"/>
          <w:szCs w:val="24"/>
        </w:rPr>
        <w:t>жными или уникальными объектами;</w:t>
      </w:r>
    </w:p>
    <w:p w:rsidR="00594E3C" w:rsidRPr="00346EDA" w:rsidRDefault="00594E3C" w:rsidP="00F24368">
      <w:pPr>
        <w:rPr>
          <w:rFonts w:ascii="Times New Roman" w:hAnsi="Times New Roman" w:cs="Times New Roman"/>
          <w:sz w:val="24"/>
          <w:szCs w:val="24"/>
        </w:rPr>
      </w:pPr>
      <w:r w:rsidRPr="00346EDA">
        <w:rPr>
          <w:rFonts w:ascii="Times New Roman" w:hAnsi="Times New Roman" w:cs="Times New Roman"/>
          <w:sz w:val="24"/>
          <w:szCs w:val="24"/>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37DFA" w:rsidRPr="00346EDA" w:rsidRDefault="00637DFA" w:rsidP="00F2436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9.1. В случае</w:t>
      </w:r>
      <w:proofErr w:type="gramStart"/>
      <w:r w:rsidRPr="00346EDA">
        <w:rPr>
          <w:rFonts w:ascii="Times New Roman" w:eastAsiaTheme="minorHAnsi" w:hAnsi="Times New Roman" w:cs="Times New Roman"/>
          <w:sz w:val="24"/>
          <w:szCs w:val="24"/>
          <w:lang w:eastAsia="en-US"/>
        </w:rPr>
        <w:t>,</w:t>
      </w:r>
      <w:proofErr w:type="gramEnd"/>
      <w:r w:rsidRPr="00346EDA">
        <w:rPr>
          <w:rFonts w:ascii="Times New Roman" w:eastAsiaTheme="minorHAnsi" w:hAnsi="Times New Roman" w:cs="Times New Roman"/>
          <w:sz w:val="24"/>
          <w:szCs w:val="24"/>
          <w:lang w:eastAsia="en-US"/>
        </w:rPr>
        <w:t xml:space="preserve"> если строительство, реконструкцию указанных в </w:t>
      </w:r>
      <w:hyperlink w:anchor="Par2585" w:tooltip="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history="1">
        <w:r w:rsidRPr="00346EDA">
          <w:rPr>
            <w:rFonts w:ascii="Times New Roman" w:eastAsiaTheme="minorHAnsi" w:hAnsi="Times New Roman" w:cs="Times New Roman"/>
            <w:sz w:val="24"/>
            <w:szCs w:val="24"/>
            <w:lang w:eastAsia="en-US"/>
          </w:rPr>
          <w:t>пунктах 2</w:t>
        </w:r>
      </w:hyperlink>
      <w:r w:rsidRPr="00346EDA">
        <w:rPr>
          <w:rFonts w:ascii="Times New Roman" w:eastAsiaTheme="minorHAnsi" w:hAnsi="Times New Roman" w:cs="Times New Roman"/>
          <w:sz w:val="24"/>
          <w:szCs w:val="24"/>
          <w:lang w:eastAsia="en-US"/>
        </w:rPr>
        <w:t xml:space="preserve"> - </w:t>
      </w:r>
      <w:hyperlink w:anchor="Par2592"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 w:history="1">
        <w:r w:rsidRPr="00346EDA">
          <w:rPr>
            <w:rFonts w:ascii="Times New Roman" w:eastAsiaTheme="minorHAnsi" w:hAnsi="Times New Roman" w:cs="Times New Roman"/>
            <w:sz w:val="24"/>
            <w:szCs w:val="24"/>
            <w:lang w:eastAsia="en-US"/>
          </w:rPr>
          <w:t>6 части 9</w:t>
        </w:r>
      </w:hyperlink>
      <w:r w:rsidRPr="00346EDA">
        <w:rPr>
          <w:rFonts w:ascii="Times New Roman" w:eastAsiaTheme="minorHAnsi" w:hAnsi="Times New Roman" w:cs="Times New Roman"/>
          <w:sz w:val="24"/>
          <w:szCs w:val="24"/>
          <w:lang w:eastAsia="en-US"/>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24368" w:rsidRPr="00346EDA" w:rsidRDefault="00F24368" w:rsidP="00F2436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9.2. В случае</w:t>
      </w:r>
      <w:proofErr w:type="gramStart"/>
      <w:r w:rsidRPr="00346EDA">
        <w:rPr>
          <w:rFonts w:ascii="Times New Roman" w:eastAsiaTheme="minorHAnsi" w:hAnsi="Times New Roman" w:cs="Times New Roman"/>
          <w:sz w:val="24"/>
          <w:szCs w:val="24"/>
          <w:lang w:eastAsia="en-US"/>
        </w:rPr>
        <w:t>,</w:t>
      </w:r>
      <w:proofErr w:type="gramEnd"/>
      <w:r w:rsidRPr="00346EDA">
        <w:rPr>
          <w:rFonts w:ascii="Times New Roman" w:eastAsiaTheme="minorHAnsi" w:hAnsi="Times New Roman" w:cs="Times New Roman"/>
          <w:sz w:val="24"/>
          <w:szCs w:val="24"/>
          <w:lang w:eastAsia="en-US"/>
        </w:rPr>
        <w:t xml:space="preserve"> если объекты капитального строительства, указанные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346EDA">
          <w:rPr>
            <w:rFonts w:ascii="Times New Roman" w:eastAsiaTheme="minorHAnsi" w:hAnsi="Times New Roman" w:cs="Times New Roman"/>
            <w:sz w:val="24"/>
            <w:szCs w:val="24"/>
            <w:lang w:eastAsia="en-US"/>
          </w:rPr>
          <w:t>пунктах 4</w:t>
        </w:r>
      </w:hyperlink>
      <w:r w:rsidRPr="00346EDA">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346EDA">
          <w:rPr>
            <w:rFonts w:ascii="Times New Roman" w:eastAsiaTheme="minorHAnsi" w:hAnsi="Times New Roman" w:cs="Times New Roman"/>
            <w:sz w:val="24"/>
            <w:szCs w:val="24"/>
            <w:lang w:eastAsia="en-US"/>
          </w:rPr>
          <w:t xml:space="preserve">5 части </w:t>
        </w:r>
      </w:hyperlink>
      <w:r w:rsidRPr="00346EDA">
        <w:rPr>
          <w:rFonts w:ascii="Times New Roman" w:eastAsiaTheme="minorHAnsi" w:hAnsi="Times New Roman" w:cs="Times New Roman"/>
          <w:sz w:val="24"/>
          <w:szCs w:val="24"/>
          <w:lang w:eastAsia="en-US"/>
        </w:rPr>
        <w:t xml:space="preserve">9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ar2588"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 w:history="1">
        <w:r w:rsidRPr="00346EDA">
          <w:rPr>
            <w:rFonts w:ascii="Times New Roman" w:eastAsiaTheme="minorHAnsi" w:hAnsi="Times New Roman" w:cs="Times New Roman"/>
            <w:sz w:val="24"/>
            <w:szCs w:val="24"/>
            <w:lang w:eastAsia="en-US"/>
          </w:rPr>
          <w:t>пунктах 4</w:t>
        </w:r>
      </w:hyperlink>
      <w:r w:rsidRPr="00346EDA">
        <w:rPr>
          <w:rFonts w:ascii="Times New Roman" w:eastAsiaTheme="minorHAnsi" w:hAnsi="Times New Roman" w:cs="Times New Roman"/>
          <w:sz w:val="24"/>
          <w:szCs w:val="24"/>
          <w:lang w:eastAsia="en-US"/>
        </w:rPr>
        <w:t xml:space="preserve"> и </w:t>
      </w:r>
      <w:hyperlink w:anchor="Par2590"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w:history="1">
        <w:r w:rsidRPr="00346EDA">
          <w:rPr>
            <w:rFonts w:ascii="Times New Roman" w:eastAsiaTheme="minorHAnsi" w:hAnsi="Times New Roman" w:cs="Times New Roman"/>
            <w:sz w:val="24"/>
            <w:szCs w:val="24"/>
            <w:lang w:eastAsia="en-US"/>
          </w:rPr>
          <w:t xml:space="preserve">5 части </w:t>
        </w:r>
      </w:hyperlink>
      <w:r w:rsidRPr="00346EDA">
        <w:rPr>
          <w:rFonts w:ascii="Times New Roman" w:eastAsiaTheme="minorHAnsi" w:hAnsi="Times New Roman" w:cs="Times New Roman"/>
          <w:sz w:val="24"/>
          <w:szCs w:val="24"/>
          <w:lang w:eastAsia="en-US"/>
        </w:rPr>
        <w:t>9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346EDA" w:rsidRDefault="00A14CE4" w:rsidP="00F2436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10. </w:t>
      </w:r>
      <w:r w:rsidR="00F24368" w:rsidRPr="00346EDA">
        <w:rPr>
          <w:rFonts w:ascii="Times New Roman" w:eastAsiaTheme="minorHAnsi" w:hAnsi="Times New Roman" w:cs="Times New Roman"/>
          <w:sz w:val="24"/>
          <w:szCs w:val="24"/>
          <w:lang w:eastAsia="en-US"/>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rsidRPr="00346EDA">
        <w:rPr>
          <w:rFonts w:ascii="Times New Roman" w:hAnsi="Times New Roman" w:cs="Times New Roman"/>
          <w:sz w:val="24"/>
          <w:szCs w:val="24"/>
        </w:rPr>
        <w:lastRenderedPageBreak/>
        <w:t xml:space="preserve">капитального строительства, указанных в </w:t>
      </w:r>
      <w:hyperlink r:id="rId20" w:history="1">
        <w:r w:rsidRPr="00346EDA">
          <w:rPr>
            <w:rFonts w:ascii="Times New Roman" w:hAnsi="Times New Roman" w:cs="Times New Roman"/>
            <w:sz w:val="24"/>
            <w:szCs w:val="24"/>
          </w:rPr>
          <w:t>части 9</w:t>
        </w:r>
      </w:hyperlink>
      <w:r w:rsidRPr="00346EDA">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A14CE4" w:rsidRPr="00346EDA" w:rsidRDefault="00A14CE4" w:rsidP="00F24368">
      <w:pPr>
        <w:rPr>
          <w:rFonts w:ascii="Times New Roman" w:hAnsi="Times New Roman" w:cs="Times New Roman"/>
          <w:sz w:val="24"/>
          <w:szCs w:val="24"/>
        </w:rPr>
      </w:pPr>
      <w:r w:rsidRPr="00346EDA">
        <w:rPr>
          <w:rFonts w:ascii="Times New Roman" w:hAnsi="Times New Roman" w:cs="Times New Roman"/>
          <w:sz w:val="24"/>
          <w:szCs w:val="24"/>
        </w:rPr>
        <w:t>11. Проектирование осуществля</w:t>
      </w:r>
      <w:r w:rsidR="00F24368" w:rsidRPr="00346EDA">
        <w:rPr>
          <w:rFonts w:ascii="Times New Roman" w:hAnsi="Times New Roman" w:cs="Times New Roman"/>
          <w:sz w:val="24"/>
          <w:szCs w:val="24"/>
        </w:rPr>
        <w:t>е</w:t>
      </w:r>
      <w:r w:rsidRPr="00346EDA">
        <w:rPr>
          <w:rFonts w:ascii="Times New Roman" w:hAnsi="Times New Roman" w:cs="Times New Roman"/>
          <w:sz w:val="24"/>
          <w:szCs w:val="24"/>
        </w:rPr>
        <w:t>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A14CE4" w:rsidRPr="00346EDA" w:rsidRDefault="00A14CE4" w:rsidP="00F24368">
      <w:pPr>
        <w:rPr>
          <w:rFonts w:ascii="Times New Roman" w:hAnsi="Times New Roman" w:cs="Times New Roman"/>
          <w:sz w:val="24"/>
          <w:szCs w:val="24"/>
        </w:rPr>
      </w:pPr>
      <w:proofErr w:type="gramStart"/>
      <w:r w:rsidRPr="00346EDA">
        <w:rPr>
          <w:rFonts w:ascii="Times New Roman" w:hAnsi="Times New Roman" w:cs="Times New Roman"/>
          <w:sz w:val="24"/>
          <w:szCs w:val="24"/>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получивших</w:t>
      </w:r>
      <w:proofErr w:type="gramEnd"/>
      <w:r w:rsidRPr="00346EDA">
        <w:rPr>
          <w:rFonts w:ascii="Times New Roman" w:hAnsi="Times New Roman" w:cs="Times New Roman"/>
          <w:sz w:val="24"/>
          <w:szCs w:val="24"/>
        </w:rPr>
        <w:t xml:space="preserve"> положительные заключения экспертизы проектной документации.</w:t>
      </w:r>
    </w:p>
    <w:p w:rsidR="00A14CE4" w:rsidRPr="00346EDA" w:rsidRDefault="00A14CE4" w:rsidP="00EB1C80">
      <w:pPr>
        <w:pStyle w:val="20"/>
        <w:spacing w:after="100"/>
        <w:rPr>
          <w:rFonts w:ascii="Times New Roman" w:hAnsi="Times New Roman" w:cs="Times New Roman"/>
          <w:color w:val="auto"/>
          <w:sz w:val="24"/>
          <w:szCs w:val="24"/>
        </w:rPr>
      </w:pPr>
      <w:bookmarkStart w:id="257" w:name="_Toc387084744"/>
      <w:bookmarkStart w:id="258" w:name="_Toc105154905"/>
      <w:r w:rsidRPr="00346EDA">
        <w:rPr>
          <w:rFonts w:ascii="Times New Roman" w:hAnsi="Times New Roman" w:cs="Times New Roman"/>
          <w:color w:val="auto"/>
          <w:sz w:val="24"/>
          <w:szCs w:val="24"/>
        </w:rPr>
        <w:t xml:space="preserve">Статья </w:t>
      </w:r>
      <w:r w:rsidR="00466A57" w:rsidRPr="00346EDA">
        <w:rPr>
          <w:rFonts w:ascii="Times New Roman" w:hAnsi="Times New Roman" w:cs="Times New Roman"/>
          <w:color w:val="auto"/>
          <w:sz w:val="24"/>
          <w:szCs w:val="24"/>
        </w:rPr>
        <w:t>38</w:t>
      </w:r>
      <w:r w:rsidRPr="00346EDA">
        <w:rPr>
          <w:rFonts w:ascii="Times New Roman" w:hAnsi="Times New Roman" w:cs="Times New Roman"/>
          <w:color w:val="auto"/>
          <w:sz w:val="24"/>
          <w:szCs w:val="24"/>
        </w:rPr>
        <w:t>. Выдача разрешения на строительство</w:t>
      </w:r>
      <w:bookmarkEnd w:id="257"/>
      <w:bookmarkEnd w:id="258"/>
      <w:r w:rsidRPr="00346EDA">
        <w:rPr>
          <w:rFonts w:ascii="Times New Roman" w:hAnsi="Times New Roman" w:cs="Times New Roman"/>
          <w:color w:val="auto"/>
          <w:sz w:val="24"/>
          <w:szCs w:val="24"/>
        </w:rPr>
        <w:t xml:space="preserve"> </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1. </w:t>
      </w:r>
      <w:hyperlink r:id="rId21" w:anchor="dst100015" w:history="1">
        <w:r w:rsidRPr="00346EDA">
          <w:rPr>
            <w:rFonts w:ascii="Times New Roman" w:hAnsi="Times New Roman" w:cs="Times New Roman"/>
            <w:sz w:val="24"/>
            <w:szCs w:val="24"/>
          </w:rPr>
          <w:t>Разрешение</w:t>
        </w:r>
      </w:hyperlink>
      <w:r w:rsidRPr="00346EDA">
        <w:rPr>
          <w:rFonts w:ascii="Times New Roman" w:hAnsi="Times New Roman" w:cs="Times New Roman"/>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регламентам (за исключением случая, предусмотренного </w:t>
      </w:r>
      <w:hyperlink r:id="rId22" w:anchor="dst1592" w:history="1">
        <w:r w:rsidRPr="00346EDA">
          <w:rPr>
            <w:rFonts w:ascii="Times New Roman" w:hAnsi="Times New Roman" w:cs="Times New Roman"/>
            <w:sz w:val="24"/>
            <w:szCs w:val="24"/>
          </w:rPr>
          <w:t>частью 1.1</w:t>
        </w:r>
      </w:hyperlink>
      <w:r w:rsidRPr="00346EDA">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и статьей 26 настоящих </w:t>
      </w:r>
      <w:proofErr w:type="gramStart"/>
      <w:r w:rsidRPr="00346EDA">
        <w:rPr>
          <w:rFonts w:ascii="Times New Roman" w:hAnsi="Times New Roman" w:cs="Times New Roman"/>
          <w:sz w:val="24"/>
          <w:szCs w:val="24"/>
        </w:rPr>
        <w:t>Правил</w:t>
      </w:r>
      <w:proofErr w:type="gramEnd"/>
      <w:r w:rsidRPr="00346EDA">
        <w:rPr>
          <w:rFonts w:ascii="Times New Roman" w:hAnsi="Times New Roman" w:cs="Times New Roman"/>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w:t>
      </w:r>
      <w:proofErr w:type="gramStart"/>
      <w:r w:rsidRPr="00346EDA">
        <w:rPr>
          <w:rFonts w:ascii="Times New Roman" w:hAnsi="Times New Roman" w:cs="Times New Roman"/>
          <w:sz w:val="24"/>
          <w:szCs w:val="24"/>
        </w:rPr>
        <w:t>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размещения</w:t>
      </w:r>
      <w:proofErr w:type="gramEnd"/>
      <w:r w:rsidRPr="00346EDA">
        <w:rPr>
          <w:rFonts w:ascii="Times New Roman" w:hAnsi="Times New Roman" w:cs="Times New Roman"/>
          <w:sz w:val="24"/>
          <w:szCs w:val="24"/>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F24368" w:rsidRPr="00346EDA" w:rsidRDefault="00F24368" w:rsidP="00F24368">
      <w:pPr>
        <w:pStyle w:val="ConsPlusNormal"/>
        <w:ind w:firstLine="540"/>
        <w:rPr>
          <w:rFonts w:ascii="Times New Roman" w:eastAsiaTheme="minorHAnsi" w:hAnsi="Times New Roman" w:cs="Times New Roman"/>
          <w:sz w:val="24"/>
          <w:szCs w:val="24"/>
          <w:lang w:eastAsia="en-US"/>
        </w:rPr>
      </w:pPr>
      <w:r w:rsidRPr="00346EDA">
        <w:rPr>
          <w:rFonts w:ascii="Times New Roman" w:eastAsiaTheme="minorHAnsi" w:hAnsi="Times New Roman" w:cs="Times New Roman"/>
          <w:sz w:val="24"/>
          <w:szCs w:val="24"/>
          <w:lang w:eastAsia="en-US"/>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346EDA">
        <w:rPr>
          <w:rFonts w:ascii="Times New Roman" w:eastAsiaTheme="minorHAnsi" w:hAnsi="Times New Roman" w:cs="Times New Roman"/>
          <w:sz w:val="24"/>
          <w:szCs w:val="24"/>
          <w:lang w:eastAsia="en-US"/>
        </w:rPr>
        <w:t>документации</w:t>
      </w:r>
      <w:proofErr w:type="gramEnd"/>
      <w:r w:rsidRPr="00346EDA">
        <w:rPr>
          <w:rFonts w:ascii="Times New Roman" w:eastAsiaTheme="minorHAnsi" w:hAnsi="Times New Roman" w:cs="Times New Roman"/>
          <w:sz w:val="24"/>
          <w:szCs w:val="24"/>
          <w:lang w:eastAsia="en-US"/>
        </w:rPr>
        <w:t xml:space="preserve"> установленным в соответствии с </w:t>
      </w:r>
      <w:hyperlink w:anchor="Par14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346EDA">
          <w:rPr>
            <w:rFonts w:ascii="Times New Roman" w:eastAsiaTheme="minorHAnsi" w:hAnsi="Times New Roman" w:cs="Times New Roman"/>
            <w:sz w:val="24"/>
            <w:szCs w:val="24"/>
            <w:lang w:eastAsia="en-US"/>
          </w:rPr>
          <w:t>частью 7 статьи 36</w:t>
        </w:r>
      </w:hyperlink>
      <w:r w:rsidRPr="00346EDA">
        <w:rPr>
          <w:rFonts w:ascii="Times New Roman" w:eastAsiaTheme="minorHAnsi" w:hAnsi="Times New Roman" w:cs="Times New Roman"/>
          <w:sz w:val="24"/>
          <w:szCs w:val="24"/>
          <w:lang w:eastAsia="en-US"/>
        </w:rPr>
        <w:t xml:space="preserve">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2. В границах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разрешение на строительство выдается </w:t>
      </w:r>
      <w:r w:rsidR="00106EA5" w:rsidRPr="00346EDA">
        <w:rPr>
          <w:rFonts w:ascii="Times New Roman" w:hAnsi="Times New Roman" w:cs="Times New Roman"/>
          <w:sz w:val="24"/>
          <w:szCs w:val="24"/>
        </w:rPr>
        <w:t>уполномоченным органом в области архитектуры и градостроительства</w:t>
      </w:r>
      <w:r w:rsidR="006A1F8F" w:rsidRPr="00346EDA">
        <w:rPr>
          <w:rFonts w:ascii="Times New Roman" w:hAnsi="Times New Roman" w:cs="Times New Roman"/>
          <w:sz w:val="24"/>
          <w:szCs w:val="24"/>
        </w:rPr>
        <w:t xml:space="preserve"> в соответствии с федеральным законом от 06.10.2003 №131-ФЗ (ред. от 07.06.2017) "Об общих принципах организации местного самоуправления в Российской Федерации" (с </w:t>
      </w:r>
      <w:proofErr w:type="spellStart"/>
      <w:r w:rsidR="006A1F8F" w:rsidRPr="00346EDA">
        <w:rPr>
          <w:rFonts w:ascii="Times New Roman" w:hAnsi="Times New Roman" w:cs="Times New Roman"/>
          <w:sz w:val="24"/>
          <w:szCs w:val="24"/>
        </w:rPr>
        <w:t>изм</w:t>
      </w:r>
      <w:proofErr w:type="spellEnd"/>
      <w:r w:rsidR="006A1F8F" w:rsidRPr="00346EDA">
        <w:rPr>
          <w:rFonts w:ascii="Times New Roman" w:hAnsi="Times New Roman" w:cs="Times New Roman"/>
          <w:sz w:val="24"/>
          <w:szCs w:val="24"/>
        </w:rPr>
        <w:t>. и доп., вступ. в силу с 28.06.2017)</w:t>
      </w:r>
      <w:r w:rsidRPr="00346EDA">
        <w:rPr>
          <w:rFonts w:ascii="Times New Roman" w:hAnsi="Times New Roman" w:cs="Times New Roman"/>
          <w:sz w:val="24"/>
          <w:szCs w:val="24"/>
        </w:rPr>
        <w:t xml:space="preserve">. </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 xml:space="preserve">Исключениями являются случаи, определенные п.6 статьи 51 Градостроительного кодекса РФ, когда выдача разрешений на строительство осуществляется федеральным органом исполнительной власти, органом исполнительной власти субъекта Российской Федерации. </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 xml:space="preserve">3. Застройщик утверждает проектную документацию. </w:t>
      </w:r>
      <w:proofErr w:type="gramStart"/>
      <w:r w:rsidRPr="00346EDA">
        <w:rPr>
          <w:rFonts w:ascii="Times New Roman" w:hAnsi="Times New Roman" w:cs="Times New Roman"/>
          <w:sz w:val="24"/>
          <w:szCs w:val="24"/>
        </w:rPr>
        <w:t xml:space="preserve">В целях строительства, реконструкции объекта капитального строительства застройщик направляет заявление о </w:t>
      </w:r>
      <w:r w:rsidRPr="00346EDA">
        <w:rPr>
          <w:rFonts w:ascii="Times New Roman" w:hAnsi="Times New Roman" w:cs="Times New Roman"/>
          <w:sz w:val="24"/>
          <w:szCs w:val="24"/>
        </w:rPr>
        <w:lastRenderedPageBreak/>
        <w:t>выдаче разрешения на строительство непосредственно в уполномоченные на выдачу разрешений на строительство в соответствии с </w:t>
      </w:r>
      <w:hyperlink r:id="rId23" w:anchor="dst100804" w:history="1">
        <w:r w:rsidRPr="00346EDA">
          <w:rPr>
            <w:rFonts w:ascii="Times New Roman" w:hAnsi="Times New Roman" w:cs="Times New Roman"/>
            <w:sz w:val="24"/>
            <w:szCs w:val="24"/>
          </w:rPr>
          <w:t>частями 4</w:t>
        </w:r>
      </w:hyperlink>
      <w:r w:rsidRPr="00346EDA">
        <w:rPr>
          <w:rFonts w:ascii="Times New Roman" w:hAnsi="Times New Roman" w:cs="Times New Roman"/>
          <w:sz w:val="24"/>
          <w:szCs w:val="24"/>
        </w:rPr>
        <w:t> - </w:t>
      </w:r>
      <w:hyperlink r:id="rId24" w:anchor="dst100806" w:history="1">
        <w:r w:rsidRPr="00346EDA">
          <w:rPr>
            <w:rFonts w:ascii="Times New Roman" w:hAnsi="Times New Roman" w:cs="Times New Roman"/>
            <w:sz w:val="24"/>
            <w:szCs w:val="24"/>
          </w:rPr>
          <w:t>6</w:t>
        </w:r>
      </w:hyperlink>
      <w:r w:rsidRPr="00346EDA">
        <w:rPr>
          <w:rFonts w:ascii="Times New Roman" w:hAnsi="Times New Roman" w:cs="Times New Roman"/>
          <w:sz w:val="24"/>
          <w:szCs w:val="24"/>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346EDA">
        <w:rPr>
          <w:rFonts w:ascii="Times New Roman" w:hAnsi="Times New Roman" w:cs="Times New Roman"/>
          <w:sz w:val="24"/>
          <w:szCs w:val="24"/>
        </w:rPr>
        <w:t>Росатом</w:t>
      </w:r>
      <w:proofErr w:type="spellEnd"/>
      <w:r w:rsidRPr="00346EDA">
        <w:rPr>
          <w:rFonts w:ascii="Times New Roman" w:hAnsi="Times New Roman" w:cs="Times New Roman"/>
          <w:sz w:val="24"/>
          <w:szCs w:val="24"/>
        </w:rPr>
        <w:t>", Государственную корпорацию по космической деятельности "</w:t>
      </w:r>
      <w:proofErr w:type="spellStart"/>
      <w:r w:rsidRPr="00346EDA">
        <w:rPr>
          <w:rFonts w:ascii="Times New Roman" w:hAnsi="Times New Roman" w:cs="Times New Roman"/>
          <w:sz w:val="24"/>
          <w:szCs w:val="24"/>
        </w:rPr>
        <w:t>Роскосмос</w:t>
      </w:r>
      <w:proofErr w:type="spellEnd"/>
      <w:r w:rsidRPr="00346EDA">
        <w:rPr>
          <w:rFonts w:ascii="Times New Roman" w:hAnsi="Times New Roman" w:cs="Times New Roman"/>
          <w:sz w:val="24"/>
          <w:szCs w:val="24"/>
        </w:rPr>
        <w:t>".</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5" w:anchor="dst100804" w:history="1">
        <w:r w:rsidRPr="00346EDA">
          <w:rPr>
            <w:rFonts w:ascii="Times New Roman" w:hAnsi="Times New Roman" w:cs="Times New Roman"/>
            <w:sz w:val="24"/>
            <w:szCs w:val="24"/>
          </w:rPr>
          <w:t>частями 4</w:t>
        </w:r>
      </w:hyperlink>
      <w:r w:rsidRPr="00346EDA">
        <w:rPr>
          <w:rFonts w:ascii="Times New Roman" w:hAnsi="Times New Roman" w:cs="Times New Roman"/>
          <w:sz w:val="24"/>
          <w:szCs w:val="24"/>
        </w:rPr>
        <w:t> - </w:t>
      </w:r>
      <w:hyperlink r:id="rId26" w:anchor="dst100806" w:history="1">
        <w:r w:rsidRPr="00346EDA">
          <w:rPr>
            <w:rFonts w:ascii="Times New Roman" w:hAnsi="Times New Roman" w:cs="Times New Roman"/>
            <w:sz w:val="24"/>
            <w:szCs w:val="24"/>
          </w:rPr>
          <w:t>6</w:t>
        </w:r>
      </w:hyperlink>
      <w:r w:rsidRPr="00346EDA">
        <w:rPr>
          <w:rFonts w:ascii="Times New Roman" w:hAnsi="Times New Roman" w:cs="Times New Roman"/>
          <w:sz w:val="24"/>
          <w:szCs w:val="24"/>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4. Перечень прилагающихся к указанному заявлению о выдачи разрешения на строительство документов устанавливается п.7 статьи 51 Градостроительного Кодекса РФ.</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5. Порядок направления документов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14CE4" w:rsidRPr="00346EDA" w:rsidRDefault="007203B2" w:rsidP="00EB1C80">
      <w:pPr>
        <w:rPr>
          <w:rFonts w:ascii="Times New Roman" w:hAnsi="Times New Roman" w:cs="Times New Roman"/>
          <w:sz w:val="24"/>
          <w:szCs w:val="24"/>
        </w:rPr>
      </w:pPr>
      <w:r w:rsidRPr="00346EDA">
        <w:rPr>
          <w:rFonts w:ascii="Times New Roman" w:hAnsi="Times New Roman" w:cs="Times New Roman"/>
          <w:sz w:val="24"/>
          <w:szCs w:val="24"/>
        </w:rPr>
        <w:t>6</w:t>
      </w:r>
      <w:r w:rsidR="00A14CE4" w:rsidRPr="00346EDA">
        <w:rPr>
          <w:rFonts w:ascii="Times New Roman" w:hAnsi="Times New Roman" w:cs="Times New Roman"/>
          <w:sz w:val="24"/>
          <w:szCs w:val="24"/>
        </w:rPr>
        <w:t xml:space="preserve">. Специалист </w:t>
      </w:r>
      <w:proofErr w:type="gramStart"/>
      <w:r w:rsidR="00A14CE4" w:rsidRPr="00346EDA">
        <w:rPr>
          <w:rFonts w:ascii="Times New Roman" w:hAnsi="Times New Roman" w:cs="Times New Roman"/>
          <w:sz w:val="24"/>
          <w:szCs w:val="24"/>
        </w:rPr>
        <w:t xml:space="preserve">по хозяйственному обеспечению </w:t>
      </w:r>
      <w:r w:rsidR="009D5174" w:rsidRPr="00346EDA">
        <w:rPr>
          <w:rFonts w:ascii="Times New Roman" w:hAnsi="Times New Roman" w:cs="Times New Roman"/>
          <w:sz w:val="24"/>
          <w:szCs w:val="24"/>
        </w:rPr>
        <w:t xml:space="preserve">градостроительной </w:t>
      </w:r>
      <w:r w:rsidR="00A14CE4" w:rsidRPr="00346EDA">
        <w:rPr>
          <w:rFonts w:ascii="Times New Roman" w:hAnsi="Times New Roman" w:cs="Times New Roman"/>
          <w:sz w:val="24"/>
          <w:szCs w:val="24"/>
        </w:rPr>
        <w:t>деятельности в течение десяти дней со дня получения заявления о выдаче разрешения на строительство</w:t>
      </w:r>
      <w:proofErr w:type="gramEnd"/>
      <w:r w:rsidR="00A14CE4" w:rsidRPr="00346EDA">
        <w:rPr>
          <w:rFonts w:ascii="Times New Roman" w:hAnsi="Times New Roman" w:cs="Times New Roman"/>
          <w:sz w:val="24"/>
          <w:szCs w:val="24"/>
        </w:rPr>
        <w:t xml:space="preserve">: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 проводит проверку наличия и надлежащего оформления документов, прилагаемых к заявлению;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 выдает разрешение на строительство либо отказывает в выдаче такого разрешения с указанием причин отказа. </w:t>
      </w:r>
    </w:p>
    <w:p w:rsidR="00A14CE4" w:rsidRPr="00346EDA" w:rsidRDefault="00762010" w:rsidP="00EB1C80">
      <w:pPr>
        <w:rPr>
          <w:rFonts w:ascii="Times New Roman" w:hAnsi="Times New Roman" w:cs="Times New Roman"/>
          <w:sz w:val="24"/>
          <w:szCs w:val="24"/>
        </w:rPr>
      </w:pPr>
      <w:r w:rsidRPr="00346EDA">
        <w:rPr>
          <w:rFonts w:ascii="Times New Roman" w:hAnsi="Times New Roman" w:cs="Times New Roman"/>
          <w:sz w:val="24"/>
          <w:szCs w:val="24"/>
        </w:rPr>
        <w:t>7</w:t>
      </w:r>
      <w:r w:rsidR="00A14CE4" w:rsidRPr="00346EDA">
        <w:rPr>
          <w:rFonts w:ascii="Times New Roman" w:hAnsi="Times New Roman" w:cs="Times New Roman"/>
          <w:sz w:val="24"/>
          <w:szCs w:val="24"/>
        </w:rPr>
        <w:t xml:space="preserve">. Специалист по хозяйственному обеспечению </w:t>
      </w:r>
      <w:r w:rsidR="009D5174" w:rsidRPr="00346EDA">
        <w:rPr>
          <w:rFonts w:ascii="Times New Roman" w:hAnsi="Times New Roman" w:cs="Times New Roman"/>
          <w:sz w:val="24"/>
          <w:szCs w:val="24"/>
        </w:rPr>
        <w:t xml:space="preserve">градостроительной </w:t>
      </w:r>
      <w:r w:rsidR="00A14CE4" w:rsidRPr="00346EDA">
        <w:rPr>
          <w:rFonts w:ascii="Times New Roman" w:hAnsi="Times New Roman" w:cs="Times New Roman"/>
          <w:sz w:val="24"/>
          <w:szCs w:val="24"/>
        </w:rPr>
        <w:t xml:space="preserve">деятельности по заявлению застройщика может выдать разрешение на отдельные этапы строительства, реконструкции. </w:t>
      </w:r>
    </w:p>
    <w:p w:rsidR="00A14CE4" w:rsidRPr="00346EDA" w:rsidRDefault="00762010" w:rsidP="00EB1C80">
      <w:pPr>
        <w:rPr>
          <w:rFonts w:ascii="Times New Roman" w:hAnsi="Times New Roman" w:cs="Times New Roman"/>
          <w:sz w:val="24"/>
          <w:szCs w:val="24"/>
        </w:rPr>
      </w:pPr>
      <w:r w:rsidRPr="00346EDA">
        <w:rPr>
          <w:rFonts w:ascii="Times New Roman" w:hAnsi="Times New Roman" w:cs="Times New Roman"/>
          <w:sz w:val="24"/>
          <w:szCs w:val="24"/>
        </w:rPr>
        <w:t>8</w:t>
      </w:r>
      <w:r w:rsidR="00A14CE4" w:rsidRPr="00346EDA">
        <w:rPr>
          <w:rFonts w:ascii="Times New Roman" w:hAnsi="Times New Roman" w:cs="Times New Roman"/>
          <w:sz w:val="24"/>
          <w:szCs w:val="24"/>
        </w:rPr>
        <w:t xml:space="preserve">. Отказ в выдаче разрешения на строительство может быть обжалован застройщиком в судебном порядке. </w:t>
      </w:r>
    </w:p>
    <w:p w:rsidR="00A14CE4" w:rsidRPr="00346EDA" w:rsidRDefault="00762010" w:rsidP="00EB1C80">
      <w:pPr>
        <w:rPr>
          <w:rFonts w:ascii="Times New Roman" w:hAnsi="Times New Roman" w:cs="Times New Roman"/>
          <w:sz w:val="24"/>
          <w:szCs w:val="24"/>
        </w:rPr>
      </w:pPr>
      <w:r w:rsidRPr="00346EDA">
        <w:rPr>
          <w:rFonts w:ascii="Times New Roman" w:hAnsi="Times New Roman" w:cs="Times New Roman"/>
          <w:sz w:val="24"/>
          <w:szCs w:val="24"/>
        </w:rPr>
        <w:t>9</w:t>
      </w:r>
      <w:r w:rsidR="00A14CE4" w:rsidRPr="00346EDA">
        <w:rPr>
          <w:rFonts w:ascii="Times New Roman" w:hAnsi="Times New Roman" w:cs="Times New Roman"/>
          <w:sz w:val="24"/>
          <w:szCs w:val="24"/>
        </w:rPr>
        <w:t xml:space="preserve">. Разрешения на строительство выдаются бесплатно. </w:t>
      </w:r>
    </w:p>
    <w:p w:rsidR="00A14CE4" w:rsidRPr="00346EDA" w:rsidRDefault="00762010" w:rsidP="00EB1C80">
      <w:pPr>
        <w:rPr>
          <w:rFonts w:ascii="Times New Roman" w:hAnsi="Times New Roman" w:cs="Times New Roman"/>
          <w:sz w:val="24"/>
          <w:szCs w:val="24"/>
        </w:rPr>
      </w:pPr>
      <w:r w:rsidRPr="00346EDA">
        <w:rPr>
          <w:rFonts w:ascii="Times New Roman" w:hAnsi="Times New Roman" w:cs="Times New Roman"/>
          <w:sz w:val="24"/>
          <w:szCs w:val="24"/>
        </w:rPr>
        <w:t>10</w:t>
      </w:r>
      <w:r w:rsidR="00A14CE4" w:rsidRPr="00346EDA">
        <w:rPr>
          <w:rFonts w:ascii="Times New Roman" w:hAnsi="Times New Roman" w:cs="Times New Roman"/>
          <w:sz w:val="24"/>
          <w:szCs w:val="24"/>
        </w:rPr>
        <w:t xml:space="preserve">. Форма разрешения на строительство устанавливается Правительством Российской Федерации. </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 xml:space="preserve">11. </w:t>
      </w:r>
      <w:proofErr w:type="gramStart"/>
      <w:r w:rsidRPr="00346EDA">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космической деятельности "</w:t>
      </w:r>
      <w:proofErr w:type="spellStart"/>
      <w:r w:rsidRPr="00346EDA">
        <w:rPr>
          <w:rFonts w:ascii="Times New Roman" w:hAnsi="Times New Roman" w:cs="Times New Roman"/>
          <w:sz w:val="24"/>
          <w:szCs w:val="24"/>
        </w:rPr>
        <w:t>Роскосмос</w:t>
      </w:r>
      <w:proofErr w:type="spellEnd"/>
      <w:r w:rsidRPr="00346EDA">
        <w:rPr>
          <w:rFonts w:ascii="Times New Roman" w:hAnsi="Times New Roman" w:cs="Times New Roman"/>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346EDA">
          <w:rPr>
            <w:rFonts w:ascii="Times New Roman" w:hAnsi="Times New Roman" w:cs="Times New Roman"/>
            <w:sz w:val="24"/>
            <w:szCs w:val="24"/>
          </w:rPr>
          <w:t>пунктами 2</w:t>
        </w:r>
      </w:hyperlink>
      <w:r w:rsidRPr="00346EDA">
        <w:rPr>
          <w:rFonts w:ascii="Times New Roman" w:hAnsi="Times New Roman" w:cs="Times New Roman"/>
          <w:sz w:val="24"/>
          <w:szCs w:val="24"/>
        </w:rPr>
        <w:t xml:space="preserve">, </w:t>
      </w:r>
      <w:hyperlink w:anchor="Par2502" w:tooltip="8) перечень мероприятий по охране окружающей среды;" w:history="1">
        <w:r w:rsidRPr="00346EDA">
          <w:rPr>
            <w:rFonts w:ascii="Times New Roman" w:hAnsi="Times New Roman" w:cs="Times New Roman"/>
            <w:sz w:val="24"/>
            <w:szCs w:val="24"/>
          </w:rPr>
          <w:t>8</w:t>
        </w:r>
      </w:hyperlink>
      <w:r w:rsidRPr="00346EDA">
        <w:rPr>
          <w:rFonts w:ascii="Times New Roman" w:hAnsi="Times New Roman" w:cs="Times New Roman"/>
          <w:sz w:val="24"/>
          <w:szCs w:val="24"/>
        </w:rPr>
        <w:t xml:space="preserve"> - </w:t>
      </w:r>
      <w:hyperlink w:anchor="Par2504"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346EDA">
          <w:rPr>
            <w:rFonts w:ascii="Times New Roman" w:hAnsi="Times New Roman" w:cs="Times New Roman"/>
            <w:sz w:val="24"/>
            <w:szCs w:val="24"/>
          </w:rPr>
          <w:t>10</w:t>
        </w:r>
      </w:hyperlink>
      <w:r w:rsidRPr="00346EDA">
        <w:rPr>
          <w:rFonts w:ascii="Times New Roman" w:hAnsi="Times New Roman" w:cs="Times New Roman"/>
          <w:sz w:val="24"/>
          <w:szCs w:val="24"/>
        </w:rPr>
        <w:t xml:space="preserve"> и </w:t>
      </w:r>
      <w:hyperlink w:anchor="Par2512"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346EDA">
          <w:rPr>
            <w:rFonts w:ascii="Times New Roman" w:hAnsi="Times New Roman" w:cs="Times New Roman"/>
            <w:sz w:val="24"/>
            <w:szCs w:val="24"/>
          </w:rPr>
          <w:t>11.1 части 12 статьи 48</w:t>
        </w:r>
      </w:hyperlink>
      <w:r w:rsidRPr="00346EDA">
        <w:rPr>
          <w:rFonts w:ascii="Times New Roman" w:hAnsi="Times New Roman" w:cs="Times New Roman"/>
          <w:sz w:val="24"/>
          <w:szCs w:val="24"/>
        </w:rPr>
        <w:t xml:space="preserve"> Градостроительного Кодекса, для размещения в информационной системе обеспечения градостроительной деятельности.</w:t>
      </w:r>
      <w:proofErr w:type="gramEnd"/>
      <w:r w:rsidRPr="00346EDA">
        <w:rPr>
          <w:rFonts w:ascii="Times New Roman" w:hAnsi="Times New Roman" w:cs="Times New Roman"/>
          <w:sz w:val="24"/>
          <w:szCs w:val="24"/>
        </w:rPr>
        <w:t xml:space="preserve"> </w:t>
      </w:r>
      <w:r w:rsidRPr="00346EDA">
        <w:rPr>
          <w:rFonts w:ascii="Times New Roman" w:hAnsi="Times New Roman" w:cs="Times New Roman"/>
          <w:sz w:val="24"/>
          <w:szCs w:val="24"/>
        </w:rPr>
        <w:lastRenderedPageBreak/>
        <w:t xml:space="preserve">Указанные в настоящей части документы (их копии или сведения, содержащиеся в них) могут быть направлены в электронной форме. </w:t>
      </w:r>
      <w:proofErr w:type="gramStart"/>
      <w:r w:rsidRPr="00346EDA">
        <w:rPr>
          <w:rFonts w:ascii="Times New Roman" w:hAnsi="Times New Roman" w:cs="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tooltip="3) архитектурные решения;" w:history="1">
        <w:r w:rsidRPr="00346EDA">
          <w:rPr>
            <w:rFonts w:ascii="Times New Roman" w:hAnsi="Times New Roman" w:cs="Times New Roman"/>
            <w:sz w:val="24"/>
            <w:szCs w:val="24"/>
          </w:rPr>
          <w:t>пунктом 3 части 12 статьи 48</w:t>
        </w:r>
      </w:hyperlink>
      <w:r w:rsidRPr="00346EDA">
        <w:rPr>
          <w:rFonts w:ascii="Times New Roman" w:hAnsi="Times New Roman" w:cs="Times New Roman"/>
          <w:sz w:val="24"/>
          <w:szCs w:val="24"/>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w:t>
      </w:r>
      <w:proofErr w:type="gramEnd"/>
      <w:r w:rsidRPr="00346EDA">
        <w:rPr>
          <w:rFonts w:ascii="Times New Roman" w:hAnsi="Times New Roman" w:cs="Times New Roman"/>
          <w:sz w:val="24"/>
          <w:szCs w:val="24"/>
        </w:rPr>
        <w:t xml:space="preserve"> с типовым </w:t>
      </w:r>
      <w:proofErr w:type="gramStart"/>
      <w:r w:rsidRPr="00346EDA">
        <w:rPr>
          <w:rFonts w:ascii="Times New Roman" w:hAnsi="Times New Roman" w:cs="Times New Roman"/>
          <w:sz w:val="24"/>
          <w:szCs w:val="24"/>
        </w:rPr>
        <w:t>архитектурным решением</w:t>
      </w:r>
      <w:proofErr w:type="gramEnd"/>
      <w:r w:rsidRPr="00346EDA">
        <w:rPr>
          <w:rFonts w:ascii="Times New Roman" w:hAnsi="Times New Roman" w:cs="Times New Roman"/>
          <w:sz w:val="24"/>
          <w:szCs w:val="24"/>
        </w:rPr>
        <w:t xml:space="preserve"> объекта капитального строительства.</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 xml:space="preserve">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7" w:anchor="dst330" w:history="1">
        <w:r w:rsidRPr="00346EDA">
          <w:rPr>
            <w:rFonts w:ascii="Times New Roman" w:hAnsi="Times New Roman" w:cs="Times New Roman"/>
            <w:sz w:val="24"/>
            <w:szCs w:val="24"/>
          </w:rPr>
          <w:t>частью 21.1</w:t>
        </w:r>
      </w:hyperlink>
      <w:r w:rsidRPr="00346EDA">
        <w:rPr>
          <w:rFonts w:ascii="Times New Roman" w:hAnsi="Times New Roman" w:cs="Times New Roman"/>
          <w:sz w:val="24"/>
          <w:szCs w:val="24"/>
        </w:rPr>
        <w:t> статьи 51 Градостроительного Кодекса РФ.</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1</w:t>
      </w:r>
      <w:r w:rsidR="00762010" w:rsidRPr="00346EDA">
        <w:rPr>
          <w:rFonts w:ascii="Times New Roman" w:hAnsi="Times New Roman" w:cs="Times New Roman"/>
          <w:sz w:val="24"/>
          <w:szCs w:val="24"/>
        </w:rPr>
        <w:t>4</w:t>
      </w:r>
      <w:r w:rsidRPr="00346EDA">
        <w:rPr>
          <w:rFonts w:ascii="Times New Roman" w:hAnsi="Times New Roman" w:cs="Times New Roman"/>
          <w:sz w:val="24"/>
          <w:szCs w:val="24"/>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C945C3" w:rsidRPr="00346EDA" w:rsidRDefault="00C945C3" w:rsidP="00C945C3">
      <w:pPr>
        <w:rPr>
          <w:rFonts w:ascii="Times New Roman" w:hAnsi="Times New Roman" w:cs="Times New Roman"/>
          <w:sz w:val="24"/>
          <w:szCs w:val="24"/>
        </w:rPr>
      </w:pPr>
      <w:r w:rsidRPr="00346EDA">
        <w:rPr>
          <w:rFonts w:ascii="Times New Roman" w:hAnsi="Times New Roman" w:cs="Times New Roman"/>
          <w:sz w:val="24"/>
          <w:szCs w:val="24"/>
        </w:rPr>
        <w:t xml:space="preserve">15. </w:t>
      </w:r>
      <w:proofErr w:type="gramStart"/>
      <w:r w:rsidRPr="00346EDA">
        <w:rPr>
          <w:rFonts w:ascii="Times New Roman" w:hAnsi="Times New Roman" w:cs="Times New Roman"/>
          <w:sz w:val="24"/>
          <w:szCs w:val="24"/>
        </w:rPr>
        <w:t>При выдачи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w:t>
      </w:r>
      <w:proofErr w:type="gramEnd"/>
      <w:r w:rsidRPr="00346EDA">
        <w:rPr>
          <w:rFonts w:ascii="Times New Roman" w:hAnsi="Times New Roman" w:cs="Times New Roman"/>
          <w:sz w:val="24"/>
          <w:szCs w:val="24"/>
        </w:rPr>
        <w:t xml:space="preserve"> декабря 2014 года №1300.</w:t>
      </w:r>
    </w:p>
    <w:p w:rsidR="00F24368" w:rsidRPr="00346EDA" w:rsidRDefault="00F24368" w:rsidP="00F24368">
      <w:pPr>
        <w:pStyle w:val="20"/>
        <w:spacing w:after="100"/>
        <w:rPr>
          <w:rFonts w:ascii="Times New Roman" w:hAnsi="Times New Roman" w:cs="Times New Roman"/>
          <w:color w:val="auto"/>
          <w:sz w:val="24"/>
          <w:szCs w:val="24"/>
        </w:rPr>
      </w:pPr>
      <w:bookmarkStart w:id="259" w:name="_Toc536808448"/>
      <w:bookmarkStart w:id="260" w:name="_Toc2849235"/>
      <w:bookmarkStart w:id="261" w:name="_Toc105154906"/>
      <w:r w:rsidRPr="00346EDA">
        <w:rPr>
          <w:rFonts w:ascii="Times New Roman" w:hAnsi="Times New Roman" w:cs="Times New Roman"/>
          <w:color w:val="auto"/>
          <w:sz w:val="24"/>
          <w:szCs w:val="24"/>
        </w:rPr>
        <w:t xml:space="preserve">Статья </w:t>
      </w:r>
      <w:r w:rsidR="00466A57" w:rsidRPr="00346EDA">
        <w:rPr>
          <w:rFonts w:ascii="Times New Roman" w:hAnsi="Times New Roman" w:cs="Times New Roman"/>
          <w:color w:val="auto"/>
          <w:sz w:val="24"/>
          <w:szCs w:val="24"/>
        </w:rPr>
        <w:t>39</w:t>
      </w:r>
      <w:r w:rsidRPr="00346EDA">
        <w:rPr>
          <w:rFonts w:ascii="Times New Roman" w:hAnsi="Times New Roman" w:cs="Times New Roman"/>
          <w:color w:val="auto"/>
          <w:sz w:val="24"/>
          <w:szCs w:val="24"/>
        </w:rPr>
        <w:t xml:space="preserve">. Уведомление о </w:t>
      </w:r>
      <w:proofErr w:type="gramStart"/>
      <w:r w:rsidRPr="00346EDA">
        <w:rPr>
          <w:rFonts w:ascii="Times New Roman" w:hAnsi="Times New Roman" w:cs="Times New Roman"/>
          <w:color w:val="auto"/>
          <w:sz w:val="24"/>
          <w:szCs w:val="24"/>
        </w:rPr>
        <w:t>планируемых</w:t>
      </w:r>
      <w:proofErr w:type="gramEnd"/>
      <w:r w:rsidRPr="00346EDA">
        <w:rPr>
          <w:rFonts w:ascii="Times New Roman" w:hAnsi="Times New Roman" w:cs="Times New Roman"/>
          <w:color w:val="auto"/>
          <w:sz w:val="24"/>
          <w:szCs w:val="24"/>
        </w:rPr>
        <w:t xml:space="preserve"> строительстве или реконструкции объекта индивидуального жилищного строительства или садового дома</w:t>
      </w:r>
      <w:bookmarkEnd w:id="259"/>
      <w:bookmarkEnd w:id="260"/>
      <w:bookmarkEnd w:id="261"/>
    </w:p>
    <w:p w:rsidR="001E43B6" w:rsidRPr="00346EDA" w:rsidRDefault="001E43B6" w:rsidP="001E43B6">
      <w:pPr>
        <w:rPr>
          <w:rFonts w:ascii="Times New Roman" w:hAnsi="Times New Roman" w:cs="Times New Roman"/>
          <w:sz w:val="24"/>
          <w:szCs w:val="24"/>
        </w:rPr>
      </w:pPr>
      <w:bookmarkStart w:id="262" w:name="dst2581"/>
      <w:bookmarkEnd w:id="262"/>
      <w:r w:rsidRPr="00346EDA">
        <w:rPr>
          <w:rFonts w:ascii="Times New Roman" w:hAnsi="Times New Roman" w:cs="Times New Roman"/>
          <w:sz w:val="24"/>
          <w:szCs w:val="24"/>
        </w:rPr>
        <w:t xml:space="preserve">1. </w:t>
      </w:r>
      <w:proofErr w:type="gramStart"/>
      <w:r w:rsidRPr="00346EDA">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8" w:history="1">
        <w:r w:rsidRPr="00346EDA">
          <w:rPr>
            <w:rFonts w:ascii="Times New Roman" w:hAnsi="Times New Roman" w:cs="Times New Roman"/>
            <w:sz w:val="24"/>
            <w:szCs w:val="24"/>
          </w:rPr>
          <w:t>законом</w:t>
        </w:r>
      </w:hyperlink>
      <w:r w:rsidRPr="00346EDA">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w:t>
      </w:r>
      <w:proofErr w:type="gramEnd"/>
      <w:r w:rsidRPr="00346EDA">
        <w:rPr>
          <w:rFonts w:ascii="Times New Roman" w:hAnsi="Times New Roman" w:cs="Times New Roman"/>
          <w:sz w:val="24"/>
          <w:szCs w:val="24"/>
        </w:rPr>
        <w:t xml:space="preserve"> жилищного строительства или садового дома (далее также - уведомление о планируемом строительстве), содержащее следующие сведения:</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F24368" w:rsidRPr="00346EDA" w:rsidRDefault="00F24368" w:rsidP="00F24368">
      <w:pPr>
        <w:rPr>
          <w:rFonts w:ascii="Times New Roman" w:hAnsi="Times New Roman" w:cs="Times New Roman"/>
          <w:sz w:val="24"/>
          <w:szCs w:val="24"/>
        </w:rPr>
      </w:pPr>
      <w:bookmarkStart w:id="263" w:name="dst2582"/>
      <w:bookmarkEnd w:id="263"/>
      <w:r w:rsidRPr="00346EDA">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24368" w:rsidRPr="00346EDA" w:rsidRDefault="00F24368" w:rsidP="00F24368">
      <w:pPr>
        <w:rPr>
          <w:rFonts w:ascii="Times New Roman" w:hAnsi="Times New Roman" w:cs="Times New Roman"/>
          <w:sz w:val="24"/>
          <w:szCs w:val="24"/>
        </w:rPr>
      </w:pPr>
      <w:bookmarkStart w:id="264" w:name="dst2583"/>
      <w:bookmarkEnd w:id="264"/>
      <w:r w:rsidRPr="00346EDA">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F24368" w:rsidRPr="00346EDA" w:rsidRDefault="00F24368" w:rsidP="00F24368">
      <w:pPr>
        <w:rPr>
          <w:rFonts w:ascii="Times New Roman" w:hAnsi="Times New Roman" w:cs="Times New Roman"/>
          <w:sz w:val="24"/>
          <w:szCs w:val="24"/>
        </w:rPr>
      </w:pPr>
      <w:bookmarkStart w:id="265" w:name="dst2584"/>
      <w:bookmarkEnd w:id="265"/>
      <w:r w:rsidRPr="00346EDA">
        <w:rPr>
          <w:rFonts w:ascii="Times New Roman" w:hAnsi="Times New Roman" w:cs="Times New Roman"/>
          <w:sz w:val="24"/>
          <w:szCs w:val="24"/>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F24368" w:rsidRPr="00346EDA" w:rsidRDefault="00F24368" w:rsidP="00F24368">
      <w:pPr>
        <w:rPr>
          <w:rFonts w:ascii="Times New Roman" w:hAnsi="Times New Roman" w:cs="Times New Roman"/>
          <w:sz w:val="24"/>
          <w:szCs w:val="24"/>
        </w:rPr>
      </w:pPr>
      <w:bookmarkStart w:id="266" w:name="dst2585"/>
      <w:bookmarkEnd w:id="266"/>
      <w:r w:rsidRPr="00346EDA">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24368" w:rsidRPr="00346EDA" w:rsidRDefault="00F24368" w:rsidP="00F24368">
      <w:pPr>
        <w:rPr>
          <w:rFonts w:ascii="Times New Roman" w:hAnsi="Times New Roman" w:cs="Times New Roman"/>
          <w:sz w:val="24"/>
          <w:szCs w:val="24"/>
        </w:rPr>
      </w:pPr>
      <w:bookmarkStart w:id="267" w:name="dst2586"/>
      <w:bookmarkEnd w:id="267"/>
      <w:r w:rsidRPr="00346EDA">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24368" w:rsidRPr="00346EDA" w:rsidRDefault="00F24368" w:rsidP="00F24368">
      <w:pPr>
        <w:rPr>
          <w:rFonts w:ascii="Times New Roman" w:hAnsi="Times New Roman" w:cs="Times New Roman"/>
          <w:sz w:val="24"/>
          <w:szCs w:val="24"/>
        </w:rPr>
      </w:pPr>
      <w:bookmarkStart w:id="268" w:name="dst2587"/>
      <w:bookmarkEnd w:id="268"/>
      <w:r w:rsidRPr="00346EDA">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24368" w:rsidRPr="00346EDA" w:rsidRDefault="00F24368" w:rsidP="00F24368">
      <w:pPr>
        <w:rPr>
          <w:rFonts w:ascii="Times New Roman" w:hAnsi="Times New Roman" w:cs="Times New Roman"/>
          <w:sz w:val="24"/>
          <w:szCs w:val="24"/>
        </w:rPr>
      </w:pPr>
      <w:bookmarkStart w:id="269" w:name="dst2588"/>
      <w:bookmarkEnd w:id="269"/>
      <w:r w:rsidRPr="00346EDA">
        <w:rPr>
          <w:rFonts w:ascii="Times New Roman" w:hAnsi="Times New Roman" w:cs="Times New Roman"/>
          <w:sz w:val="24"/>
          <w:szCs w:val="24"/>
        </w:rPr>
        <w:t>8) почтовый адрес и (или) адрес электронной почты для связи с застройщиком;</w:t>
      </w:r>
    </w:p>
    <w:p w:rsidR="00F24368" w:rsidRPr="00346EDA" w:rsidRDefault="00F24368" w:rsidP="00F24368">
      <w:pPr>
        <w:rPr>
          <w:rFonts w:ascii="Times New Roman" w:hAnsi="Times New Roman" w:cs="Times New Roman"/>
          <w:sz w:val="24"/>
          <w:szCs w:val="24"/>
        </w:rPr>
      </w:pPr>
      <w:bookmarkStart w:id="270" w:name="dst2589"/>
      <w:bookmarkEnd w:id="270"/>
      <w:r w:rsidRPr="00346EDA">
        <w:rPr>
          <w:rFonts w:ascii="Times New Roman" w:hAnsi="Times New Roman" w:cs="Times New Roman"/>
          <w:sz w:val="24"/>
          <w:szCs w:val="24"/>
        </w:rPr>
        <w:t>9) способ направления застройщику уведомлений, предусмотренных </w:t>
      </w:r>
      <w:hyperlink r:id="rId29" w:anchor="dst2601" w:history="1">
        <w:r w:rsidRPr="00346EDA">
          <w:rPr>
            <w:rFonts w:ascii="Times New Roman" w:hAnsi="Times New Roman" w:cs="Times New Roman"/>
            <w:sz w:val="24"/>
            <w:szCs w:val="24"/>
          </w:rPr>
          <w:t>пунктом 2 части 7</w:t>
        </w:r>
      </w:hyperlink>
      <w:r w:rsidRPr="00346EDA">
        <w:rPr>
          <w:rFonts w:ascii="Times New Roman" w:hAnsi="Times New Roman" w:cs="Times New Roman"/>
          <w:sz w:val="24"/>
          <w:szCs w:val="24"/>
        </w:rPr>
        <w:t> и </w:t>
      </w:r>
      <w:hyperlink r:id="rId30" w:anchor="dst2605" w:history="1">
        <w:r w:rsidRPr="00346EDA">
          <w:rPr>
            <w:rFonts w:ascii="Times New Roman" w:hAnsi="Times New Roman" w:cs="Times New Roman"/>
            <w:sz w:val="24"/>
            <w:szCs w:val="24"/>
          </w:rPr>
          <w:t>пунктом 3 части 8</w:t>
        </w:r>
      </w:hyperlink>
      <w:r w:rsidR="00F42A04" w:rsidRPr="00346EDA">
        <w:rPr>
          <w:rFonts w:ascii="Times New Roman" w:hAnsi="Times New Roman" w:cs="Times New Roman"/>
          <w:sz w:val="24"/>
          <w:szCs w:val="24"/>
        </w:rPr>
        <w:t xml:space="preserve"> </w:t>
      </w:r>
      <w:r w:rsidRPr="00346EDA">
        <w:rPr>
          <w:rFonts w:ascii="Times New Roman" w:hAnsi="Times New Roman" w:cs="Times New Roman"/>
          <w:sz w:val="24"/>
          <w:szCs w:val="24"/>
        </w:rPr>
        <w:t>настоящей статьи.</w:t>
      </w:r>
    </w:p>
    <w:p w:rsidR="00C945C3" w:rsidRPr="00346EDA" w:rsidRDefault="00C945C3" w:rsidP="00C945C3">
      <w:pPr>
        <w:rPr>
          <w:rFonts w:ascii="Times New Roman" w:hAnsi="Times New Roman" w:cs="Times New Roman"/>
          <w:sz w:val="24"/>
          <w:szCs w:val="24"/>
        </w:rPr>
      </w:pPr>
      <w:r w:rsidRPr="00346EDA">
        <w:rPr>
          <w:rFonts w:ascii="Times New Roman" w:hAnsi="Times New Roman" w:cs="Times New Roman"/>
          <w:sz w:val="24"/>
          <w:szCs w:val="24"/>
        </w:rPr>
        <w:t xml:space="preserve">1.1. Уведомление о планируемом строительстве, в том числе с приложением к нему предусмотренных </w:t>
      </w:r>
      <w:hyperlink w:anchor="Par2769" w:tooltip="3. К уведомлению о планируемом строительстве прилагаются:" w:history="1">
        <w:r w:rsidRPr="00346EDA">
          <w:rPr>
            <w:rFonts w:ascii="Times New Roman" w:hAnsi="Times New Roman" w:cs="Times New Roman"/>
            <w:sz w:val="24"/>
            <w:szCs w:val="24"/>
          </w:rPr>
          <w:t>частью 3</w:t>
        </w:r>
      </w:hyperlink>
      <w:r w:rsidRPr="00346EDA">
        <w:rPr>
          <w:rFonts w:ascii="Times New Roman" w:hAnsi="Times New Roman" w:cs="Times New Roman"/>
          <w:sz w:val="24"/>
          <w:szCs w:val="24"/>
        </w:rPr>
        <w:t xml:space="preserve"> настоящей статьи документов, наряду со способами, предусмотренными </w:t>
      </w:r>
      <w:hyperlink w:anchor="Par275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346EDA">
          <w:rPr>
            <w:rFonts w:ascii="Times New Roman" w:hAnsi="Times New Roman" w:cs="Times New Roman"/>
            <w:sz w:val="24"/>
            <w:szCs w:val="24"/>
          </w:rPr>
          <w:t>частью 1</w:t>
        </w:r>
      </w:hyperlink>
      <w:r w:rsidRPr="00346EDA">
        <w:rPr>
          <w:rFonts w:ascii="Times New Roman" w:hAnsi="Times New Roman" w:cs="Times New Roman"/>
          <w:sz w:val="24"/>
          <w:szCs w:val="24"/>
        </w:rPr>
        <w:t xml:space="preserve"> настоящей статьи, может быть подано:</w:t>
      </w:r>
    </w:p>
    <w:p w:rsidR="00C945C3" w:rsidRPr="00346EDA" w:rsidRDefault="00C945C3" w:rsidP="00C945C3">
      <w:pPr>
        <w:rPr>
          <w:rFonts w:ascii="Times New Roman" w:hAnsi="Times New Roman" w:cs="Times New Roman"/>
          <w:sz w:val="24"/>
          <w:szCs w:val="24"/>
        </w:rPr>
      </w:pPr>
      <w:r w:rsidRPr="00346EDA">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C945C3" w:rsidRPr="00346EDA" w:rsidRDefault="00C945C3" w:rsidP="00C945C3">
      <w:pPr>
        <w:rPr>
          <w:rFonts w:ascii="Times New Roman" w:hAnsi="Times New Roman" w:cs="Times New Roman"/>
          <w:sz w:val="24"/>
          <w:szCs w:val="24"/>
        </w:rPr>
      </w:pPr>
      <w:r w:rsidRPr="00346EDA">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4368" w:rsidRPr="00346EDA" w:rsidRDefault="00F24368" w:rsidP="00F24368">
      <w:pPr>
        <w:rPr>
          <w:rFonts w:ascii="Times New Roman" w:hAnsi="Times New Roman" w:cs="Times New Roman"/>
          <w:sz w:val="24"/>
          <w:szCs w:val="24"/>
        </w:rPr>
      </w:pPr>
      <w:bookmarkStart w:id="271" w:name="dst2590"/>
      <w:bookmarkEnd w:id="271"/>
      <w:r w:rsidRPr="00346EDA">
        <w:rPr>
          <w:rFonts w:ascii="Times New Roman" w:hAnsi="Times New Roman" w:cs="Times New Roman"/>
          <w:sz w:val="24"/>
          <w:szCs w:val="24"/>
        </w:rPr>
        <w:t>2. </w:t>
      </w:r>
      <w:hyperlink r:id="rId31" w:anchor="dst100017" w:history="1">
        <w:r w:rsidRPr="00346EDA">
          <w:rPr>
            <w:rFonts w:ascii="Times New Roman" w:hAnsi="Times New Roman" w:cs="Times New Roman"/>
            <w:sz w:val="24"/>
            <w:szCs w:val="24"/>
          </w:rPr>
          <w:t>Форма</w:t>
        </w:r>
      </w:hyperlink>
      <w:r w:rsidRPr="00346EDA">
        <w:rPr>
          <w:rFonts w:ascii="Times New Roman" w:hAnsi="Times New Roman" w:cs="Times New Roman"/>
          <w:sz w:val="24"/>
          <w:szCs w:val="24"/>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346EDA" w:rsidRDefault="00F24368" w:rsidP="00F24368">
      <w:pPr>
        <w:rPr>
          <w:rFonts w:ascii="Times New Roman" w:hAnsi="Times New Roman" w:cs="Times New Roman"/>
          <w:sz w:val="24"/>
          <w:szCs w:val="24"/>
        </w:rPr>
      </w:pPr>
      <w:bookmarkStart w:id="272" w:name="dst2591"/>
      <w:bookmarkEnd w:id="272"/>
      <w:r w:rsidRPr="00346EDA">
        <w:rPr>
          <w:rFonts w:ascii="Times New Roman" w:hAnsi="Times New Roman" w:cs="Times New Roman"/>
          <w:sz w:val="24"/>
          <w:szCs w:val="24"/>
        </w:rPr>
        <w:t>3. К уведомлению о планируемом строительстве прилагаются:</w:t>
      </w:r>
    </w:p>
    <w:p w:rsidR="00F24368" w:rsidRPr="00346EDA" w:rsidRDefault="00F24368" w:rsidP="00F24368">
      <w:pPr>
        <w:rPr>
          <w:rFonts w:ascii="Times New Roman" w:hAnsi="Times New Roman" w:cs="Times New Roman"/>
          <w:sz w:val="24"/>
          <w:szCs w:val="24"/>
        </w:rPr>
      </w:pPr>
      <w:bookmarkStart w:id="273" w:name="dst2592"/>
      <w:bookmarkEnd w:id="273"/>
      <w:r w:rsidRPr="00346EDA">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4368" w:rsidRPr="00346EDA" w:rsidRDefault="00F24368" w:rsidP="00F24368">
      <w:pPr>
        <w:rPr>
          <w:rFonts w:ascii="Times New Roman" w:hAnsi="Times New Roman" w:cs="Times New Roman"/>
          <w:sz w:val="24"/>
          <w:szCs w:val="24"/>
        </w:rPr>
      </w:pPr>
      <w:bookmarkStart w:id="274" w:name="dst2593"/>
      <w:bookmarkEnd w:id="274"/>
      <w:r w:rsidRPr="00346EDA">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24368" w:rsidRPr="00346EDA" w:rsidRDefault="00F24368" w:rsidP="00F24368">
      <w:pPr>
        <w:rPr>
          <w:rFonts w:ascii="Times New Roman" w:hAnsi="Times New Roman" w:cs="Times New Roman"/>
          <w:sz w:val="24"/>
          <w:szCs w:val="24"/>
        </w:rPr>
      </w:pPr>
      <w:bookmarkStart w:id="275" w:name="dst2594"/>
      <w:bookmarkEnd w:id="275"/>
      <w:r w:rsidRPr="00346ED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4368" w:rsidRPr="00346EDA" w:rsidRDefault="00F24368" w:rsidP="00F24368">
      <w:pPr>
        <w:rPr>
          <w:rFonts w:ascii="Times New Roman" w:hAnsi="Times New Roman" w:cs="Times New Roman"/>
          <w:sz w:val="24"/>
          <w:szCs w:val="24"/>
        </w:rPr>
      </w:pPr>
      <w:bookmarkStart w:id="276" w:name="dst2595"/>
      <w:bookmarkEnd w:id="276"/>
      <w:r w:rsidRPr="00346EDA">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2" w:anchor="dst2597" w:history="1">
        <w:r w:rsidRPr="00346EDA">
          <w:rPr>
            <w:rFonts w:ascii="Times New Roman" w:hAnsi="Times New Roman" w:cs="Times New Roman"/>
            <w:sz w:val="24"/>
            <w:szCs w:val="24"/>
          </w:rPr>
          <w:t>частью 5</w:t>
        </w:r>
      </w:hyperlink>
      <w:r w:rsidRPr="00346EDA">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46EDA">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46EDA">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346EDA">
        <w:rPr>
          <w:rFonts w:ascii="Times New Roman" w:hAnsi="Times New Roman" w:cs="Times New Roman"/>
          <w:sz w:val="24"/>
          <w:szCs w:val="24"/>
        </w:rPr>
        <w:t>архитектурным решениям</w:t>
      </w:r>
      <w:proofErr w:type="gramEnd"/>
      <w:r w:rsidRPr="00346EDA">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346EDA">
        <w:rPr>
          <w:rFonts w:ascii="Times New Roman" w:hAnsi="Times New Roman" w:cs="Times New Roman"/>
          <w:sz w:val="24"/>
          <w:szCs w:val="24"/>
        </w:rPr>
        <w:lastRenderedPageBreak/>
        <w:t>садового дома, включая фасады и конфигурацию объекта индивидуального жилищного строительства или садового дома.</w:t>
      </w:r>
    </w:p>
    <w:p w:rsidR="00F24368" w:rsidRPr="00346EDA" w:rsidRDefault="00F24368" w:rsidP="00F24368">
      <w:pPr>
        <w:rPr>
          <w:rFonts w:ascii="Times New Roman" w:hAnsi="Times New Roman" w:cs="Times New Roman"/>
          <w:sz w:val="24"/>
          <w:szCs w:val="24"/>
        </w:rPr>
      </w:pPr>
      <w:bookmarkStart w:id="277" w:name="dst2596"/>
      <w:bookmarkEnd w:id="277"/>
      <w:r w:rsidRPr="00346EDA">
        <w:rPr>
          <w:rFonts w:ascii="Times New Roman" w:hAnsi="Times New Roman" w:cs="Times New Roman"/>
          <w:sz w:val="24"/>
          <w:szCs w:val="24"/>
        </w:rPr>
        <w:t xml:space="preserve">4. </w:t>
      </w:r>
      <w:proofErr w:type="gramStart"/>
      <w:r w:rsidRPr="00346EDA">
        <w:rPr>
          <w:rFonts w:ascii="Times New Roman" w:hAnsi="Times New Roman" w:cs="Times New Roman"/>
          <w:sz w:val="24"/>
          <w:szCs w:val="24"/>
        </w:rPr>
        <w:t>Документы (их копии или сведения, содержащиеся в них), указанные в </w:t>
      </w:r>
      <w:hyperlink r:id="rId33" w:anchor="dst2592" w:history="1">
        <w:r w:rsidRPr="00346EDA">
          <w:rPr>
            <w:rFonts w:ascii="Times New Roman" w:hAnsi="Times New Roman" w:cs="Times New Roman"/>
            <w:sz w:val="24"/>
            <w:szCs w:val="24"/>
          </w:rPr>
          <w:t>пункте 1 части 3</w:t>
        </w:r>
      </w:hyperlink>
      <w:r w:rsidRPr="00346EDA">
        <w:rPr>
          <w:rFonts w:ascii="Times New Roman" w:hAnsi="Times New Roman" w:cs="Times New Roman"/>
          <w:sz w:val="24"/>
          <w:szCs w:val="24"/>
        </w:rPr>
        <w:t> настоящей статьи, запрашиваются органами, указанными в </w:t>
      </w:r>
      <w:hyperlink r:id="rId34" w:anchor="dst2580" w:history="1">
        <w:r w:rsidRPr="00346EDA">
          <w:rPr>
            <w:rFonts w:ascii="Times New Roman" w:hAnsi="Times New Roman" w:cs="Times New Roman"/>
            <w:sz w:val="24"/>
            <w:szCs w:val="24"/>
          </w:rPr>
          <w:t>абзаце первом части 1</w:t>
        </w:r>
      </w:hyperlink>
      <w:r w:rsidRPr="00346EDA">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строительстве</w:t>
      </w:r>
      <w:proofErr w:type="gramEnd"/>
      <w:r w:rsidRPr="00346EDA">
        <w:rPr>
          <w:rFonts w:ascii="Times New Roman" w:hAnsi="Times New Roman" w:cs="Times New Roman"/>
          <w:sz w:val="24"/>
          <w:szCs w:val="24"/>
        </w:rPr>
        <w:t xml:space="preserve">, если застройщик не представил указанные документы самостоятельно. </w:t>
      </w:r>
      <w:proofErr w:type="gramStart"/>
      <w:r w:rsidRPr="00346EDA">
        <w:rPr>
          <w:rFonts w:ascii="Times New Roman" w:hAnsi="Times New Roman" w:cs="Times New Roman"/>
          <w:sz w:val="24"/>
          <w:szCs w:val="24"/>
        </w:rPr>
        <w:t>По межведомственным запросам органов, указанных в </w:t>
      </w:r>
      <w:hyperlink r:id="rId35" w:anchor="dst2580" w:history="1">
        <w:r w:rsidRPr="00346EDA">
          <w:rPr>
            <w:rFonts w:ascii="Times New Roman" w:hAnsi="Times New Roman" w:cs="Times New Roman"/>
            <w:sz w:val="24"/>
            <w:szCs w:val="24"/>
          </w:rPr>
          <w:t>абзаце первом части 1</w:t>
        </w:r>
      </w:hyperlink>
      <w:r w:rsidRPr="00346EDA">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36" w:anchor="dst2592" w:history="1">
        <w:r w:rsidRPr="00346EDA">
          <w:rPr>
            <w:rFonts w:ascii="Times New Roman" w:hAnsi="Times New Roman" w:cs="Times New Roman"/>
            <w:sz w:val="24"/>
            <w:szCs w:val="24"/>
          </w:rPr>
          <w:t>пункте 1 части 3</w:t>
        </w:r>
      </w:hyperlink>
      <w:r w:rsidRPr="00346EDA">
        <w:rPr>
          <w:rFonts w:ascii="Times New Roman" w:hAnsi="Times New Roman" w:cs="Times New Roman"/>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346EDA">
        <w:rPr>
          <w:rFonts w:ascii="Times New Roman" w:hAnsi="Times New Roman" w:cs="Times New Roman"/>
          <w:sz w:val="24"/>
          <w:szCs w:val="24"/>
        </w:rPr>
        <w:t xml:space="preserve"> межведомственного запроса.</w:t>
      </w:r>
    </w:p>
    <w:p w:rsidR="00F24368" w:rsidRPr="00346EDA" w:rsidRDefault="00F24368" w:rsidP="00F24368">
      <w:pPr>
        <w:rPr>
          <w:rFonts w:ascii="Times New Roman" w:hAnsi="Times New Roman" w:cs="Times New Roman"/>
          <w:sz w:val="24"/>
          <w:szCs w:val="24"/>
        </w:rPr>
      </w:pPr>
      <w:bookmarkStart w:id="278" w:name="dst2597"/>
      <w:bookmarkEnd w:id="278"/>
      <w:r w:rsidRPr="00346EDA">
        <w:rPr>
          <w:rFonts w:ascii="Times New Roman" w:hAnsi="Times New Roman" w:cs="Times New Roman"/>
          <w:sz w:val="24"/>
          <w:szCs w:val="24"/>
        </w:rPr>
        <w:t xml:space="preserve">5. </w:t>
      </w:r>
      <w:proofErr w:type="gramStart"/>
      <w:r w:rsidRPr="00346EDA">
        <w:rPr>
          <w:rFonts w:ascii="Times New Roman" w:hAnsi="Times New Roman" w:cs="Times New Roman"/>
          <w:sz w:val="24"/>
          <w:szCs w:val="24"/>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7" w:anchor="dst0" w:history="1">
        <w:r w:rsidRPr="00346EDA">
          <w:rPr>
            <w:rFonts w:ascii="Times New Roman" w:hAnsi="Times New Roman" w:cs="Times New Roman"/>
            <w:sz w:val="24"/>
            <w:szCs w:val="24"/>
          </w:rPr>
          <w:t>законом</w:t>
        </w:r>
      </w:hyperlink>
      <w:r w:rsidRPr="00346EDA">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346EDA">
        <w:rPr>
          <w:rFonts w:ascii="Times New Roman" w:hAnsi="Times New Roman" w:cs="Times New Roman"/>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24368" w:rsidRPr="00346EDA" w:rsidRDefault="00F24368" w:rsidP="00F24368">
      <w:pPr>
        <w:rPr>
          <w:rFonts w:ascii="Times New Roman" w:hAnsi="Times New Roman" w:cs="Times New Roman"/>
          <w:sz w:val="24"/>
          <w:szCs w:val="24"/>
        </w:rPr>
      </w:pPr>
      <w:bookmarkStart w:id="279" w:name="dst2598"/>
      <w:bookmarkEnd w:id="279"/>
      <w:r w:rsidRPr="00346EDA">
        <w:rPr>
          <w:rFonts w:ascii="Times New Roman" w:hAnsi="Times New Roman" w:cs="Times New Roman"/>
          <w:sz w:val="24"/>
          <w:szCs w:val="24"/>
        </w:rPr>
        <w:t xml:space="preserve">6. </w:t>
      </w:r>
      <w:proofErr w:type="gramStart"/>
      <w:r w:rsidRPr="00346EDA">
        <w:rPr>
          <w:rFonts w:ascii="Times New Roman" w:hAnsi="Times New Roman" w:cs="Times New Roman"/>
          <w:sz w:val="24"/>
          <w:szCs w:val="24"/>
        </w:rPr>
        <w:t>В случае отсутствия в уведомлении о планируемом строительстве сведений, предусмотренных </w:t>
      </w:r>
      <w:hyperlink r:id="rId38" w:anchor="dst2580" w:history="1">
        <w:r w:rsidRPr="00346EDA">
          <w:rPr>
            <w:rFonts w:ascii="Times New Roman" w:hAnsi="Times New Roman" w:cs="Times New Roman"/>
            <w:sz w:val="24"/>
            <w:szCs w:val="24"/>
          </w:rPr>
          <w:t>частью 1</w:t>
        </w:r>
      </w:hyperlink>
      <w:r w:rsidRPr="00346EDA">
        <w:rPr>
          <w:rFonts w:ascii="Times New Roman" w:hAnsi="Times New Roman" w:cs="Times New Roman"/>
          <w:sz w:val="24"/>
          <w:szCs w:val="24"/>
        </w:rPr>
        <w:t>настоящей статьи, или документов, предусмотренных </w:t>
      </w:r>
      <w:hyperlink r:id="rId39" w:anchor="dst2593" w:history="1">
        <w:r w:rsidRPr="00346EDA">
          <w:rPr>
            <w:rFonts w:ascii="Times New Roman" w:hAnsi="Times New Roman" w:cs="Times New Roman"/>
            <w:sz w:val="24"/>
            <w:szCs w:val="24"/>
          </w:rPr>
          <w:t>пунктами 2</w:t>
        </w:r>
      </w:hyperlink>
      <w:r w:rsidRPr="00346EDA">
        <w:rPr>
          <w:rFonts w:ascii="Times New Roman" w:hAnsi="Times New Roman" w:cs="Times New Roman"/>
          <w:sz w:val="24"/>
          <w:szCs w:val="24"/>
        </w:rPr>
        <w:t> - </w:t>
      </w:r>
      <w:hyperlink r:id="rId40" w:anchor="dst2595" w:history="1">
        <w:r w:rsidRPr="00346EDA">
          <w:rPr>
            <w:rFonts w:ascii="Times New Roman" w:hAnsi="Times New Roman" w:cs="Times New Roman"/>
            <w:sz w:val="24"/>
            <w:szCs w:val="24"/>
          </w:rPr>
          <w:t>4 части 3</w:t>
        </w:r>
      </w:hyperlink>
      <w:r w:rsidRPr="00346EDA">
        <w:rPr>
          <w:rFonts w:ascii="Times New Roman" w:hAnsi="Times New Roman" w:cs="Times New Roman"/>
          <w:sz w:val="24"/>
          <w:szCs w:val="24"/>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346EDA">
        <w:rPr>
          <w:rFonts w:ascii="Times New Roman" w:hAnsi="Times New Roman" w:cs="Times New Roman"/>
          <w:sz w:val="24"/>
          <w:szCs w:val="24"/>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24368" w:rsidRPr="00346EDA" w:rsidRDefault="00F24368" w:rsidP="00F24368">
      <w:pPr>
        <w:rPr>
          <w:rFonts w:ascii="Times New Roman" w:hAnsi="Times New Roman" w:cs="Times New Roman"/>
          <w:sz w:val="24"/>
          <w:szCs w:val="24"/>
        </w:rPr>
      </w:pPr>
      <w:bookmarkStart w:id="280" w:name="dst2599"/>
      <w:bookmarkEnd w:id="280"/>
      <w:r w:rsidRPr="00346EDA">
        <w:rPr>
          <w:rFonts w:ascii="Times New Roman" w:hAnsi="Times New Roman" w:cs="Times New Roman"/>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41" w:anchor="dst2602" w:history="1">
        <w:r w:rsidRPr="00346EDA">
          <w:rPr>
            <w:rFonts w:ascii="Times New Roman" w:hAnsi="Times New Roman" w:cs="Times New Roman"/>
            <w:sz w:val="24"/>
            <w:szCs w:val="24"/>
          </w:rPr>
          <w:t>частью 8</w:t>
        </w:r>
      </w:hyperlink>
      <w:r w:rsidRPr="00346EDA">
        <w:rPr>
          <w:rFonts w:ascii="Times New Roman" w:hAnsi="Times New Roman" w:cs="Times New Roman"/>
          <w:sz w:val="24"/>
          <w:szCs w:val="24"/>
        </w:rPr>
        <w:t> настоящей статьи:</w:t>
      </w:r>
    </w:p>
    <w:p w:rsidR="00F24368" w:rsidRPr="00346EDA" w:rsidRDefault="00F24368" w:rsidP="00F24368">
      <w:pPr>
        <w:rPr>
          <w:rFonts w:ascii="Times New Roman" w:hAnsi="Times New Roman" w:cs="Times New Roman"/>
          <w:sz w:val="24"/>
          <w:szCs w:val="24"/>
        </w:rPr>
      </w:pPr>
      <w:bookmarkStart w:id="281" w:name="dst2600"/>
      <w:bookmarkEnd w:id="281"/>
      <w:proofErr w:type="gramStart"/>
      <w:r w:rsidRPr="00346EDA">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w:t>
      </w:r>
      <w:proofErr w:type="gramEnd"/>
      <w:r w:rsidRPr="00346EDA">
        <w:rPr>
          <w:rFonts w:ascii="Times New Roman" w:hAnsi="Times New Roman" w:cs="Times New Roman"/>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24368" w:rsidRPr="00346EDA" w:rsidRDefault="00F24368" w:rsidP="00F24368">
      <w:pPr>
        <w:rPr>
          <w:rFonts w:ascii="Times New Roman" w:hAnsi="Times New Roman" w:cs="Times New Roman"/>
          <w:sz w:val="24"/>
          <w:szCs w:val="24"/>
        </w:rPr>
      </w:pPr>
      <w:bookmarkStart w:id="282" w:name="dst2601"/>
      <w:bookmarkEnd w:id="282"/>
      <w:proofErr w:type="gramStart"/>
      <w:r w:rsidRPr="00346EDA">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w:t>
      </w:r>
      <w:r w:rsidRPr="00346EDA">
        <w:rPr>
          <w:rFonts w:ascii="Times New Roman" w:hAnsi="Times New Roman" w:cs="Times New Roman"/>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46EDA">
        <w:rPr>
          <w:rFonts w:ascii="Times New Roman" w:hAnsi="Times New Roman" w:cs="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42" w:anchor="dst0" w:history="1">
        <w:proofErr w:type="gramStart"/>
        <w:r w:rsidRPr="00346EDA">
          <w:rPr>
            <w:rFonts w:ascii="Times New Roman" w:hAnsi="Times New Roman" w:cs="Times New Roman"/>
            <w:sz w:val="24"/>
            <w:szCs w:val="24"/>
          </w:rPr>
          <w:t>Формы</w:t>
        </w:r>
      </w:hyperlink>
      <w:r w:rsidRPr="00346EDA">
        <w:rPr>
          <w:rFonts w:ascii="Times New Roman" w:hAnsi="Times New Roman" w:cs="Times New Roman"/>
          <w:sz w:val="24"/>
          <w:szCs w:val="24"/>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346EDA">
        <w:rPr>
          <w:rFonts w:ascii="Times New Roman" w:hAnsi="Times New Roman" w:cs="Times New Roman"/>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346EDA" w:rsidRDefault="00F24368" w:rsidP="00F24368">
      <w:pPr>
        <w:rPr>
          <w:rFonts w:ascii="Times New Roman" w:hAnsi="Times New Roman" w:cs="Times New Roman"/>
          <w:sz w:val="24"/>
          <w:szCs w:val="24"/>
        </w:rPr>
      </w:pPr>
      <w:bookmarkStart w:id="283" w:name="dst2602"/>
      <w:bookmarkEnd w:id="283"/>
      <w:r w:rsidRPr="00346EDA">
        <w:rPr>
          <w:rFonts w:ascii="Times New Roman" w:hAnsi="Times New Roman" w:cs="Times New Roman"/>
          <w:sz w:val="24"/>
          <w:szCs w:val="24"/>
        </w:rPr>
        <w:t xml:space="preserve">8. </w:t>
      </w:r>
      <w:proofErr w:type="gramStart"/>
      <w:r w:rsidRPr="00346EDA">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346EDA">
        <w:rPr>
          <w:rFonts w:ascii="Times New Roman" w:hAnsi="Times New Roman" w:cs="Times New Roman"/>
          <w:sz w:val="24"/>
          <w:szCs w:val="24"/>
        </w:rPr>
        <w:t>, орган исполнительной власти субъекта Российской Федерации или орган местного самоуправления:</w:t>
      </w:r>
    </w:p>
    <w:p w:rsidR="00F24368" w:rsidRPr="00346EDA" w:rsidRDefault="00F24368" w:rsidP="00F24368">
      <w:pPr>
        <w:rPr>
          <w:rFonts w:ascii="Times New Roman" w:hAnsi="Times New Roman" w:cs="Times New Roman"/>
          <w:sz w:val="24"/>
          <w:szCs w:val="24"/>
        </w:rPr>
      </w:pPr>
      <w:bookmarkStart w:id="284" w:name="dst2603"/>
      <w:bookmarkEnd w:id="284"/>
      <w:proofErr w:type="gramStart"/>
      <w:r w:rsidRPr="00346EDA">
        <w:rPr>
          <w:rFonts w:ascii="Times New Roman" w:hAnsi="Times New Roman" w:cs="Times New Roman"/>
          <w:sz w:val="24"/>
          <w:szCs w:val="24"/>
        </w:rPr>
        <w:t>1) в срок не более чем три рабочих дня со дня поступления этого уведомления при отсутствии оснований для его возврата, предусмотренных </w:t>
      </w:r>
      <w:hyperlink r:id="rId43" w:anchor="dst2598" w:history="1">
        <w:r w:rsidRPr="00346EDA">
          <w:rPr>
            <w:rFonts w:ascii="Times New Roman" w:hAnsi="Times New Roman" w:cs="Times New Roman"/>
            <w:sz w:val="24"/>
            <w:szCs w:val="24"/>
          </w:rPr>
          <w:t>частью 6</w:t>
        </w:r>
      </w:hyperlink>
      <w:r w:rsidRPr="00346EDA">
        <w:rPr>
          <w:rFonts w:ascii="Times New Roman" w:hAnsi="Times New Roman" w:cs="Times New Roman"/>
          <w:sz w:val="24"/>
          <w:szCs w:val="24"/>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346EDA">
        <w:rPr>
          <w:rFonts w:ascii="Times New Roman" w:hAnsi="Times New Roman" w:cs="Times New Roman"/>
          <w:sz w:val="24"/>
          <w:szCs w:val="24"/>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F24368" w:rsidRPr="00346EDA" w:rsidRDefault="00F24368" w:rsidP="00F24368">
      <w:pPr>
        <w:rPr>
          <w:rFonts w:ascii="Times New Roman" w:hAnsi="Times New Roman" w:cs="Times New Roman"/>
          <w:sz w:val="24"/>
          <w:szCs w:val="24"/>
        </w:rPr>
      </w:pPr>
      <w:bookmarkStart w:id="285" w:name="dst2604"/>
      <w:bookmarkEnd w:id="285"/>
      <w:proofErr w:type="gramStart"/>
      <w:r w:rsidRPr="00346EDA">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346EDA">
        <w:rPr>
          <w:rFonts w:ascii="Times New Roman" w:hAnsi="Times New Roman" w:cs="Times New Roman"/>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24368" w:rsidRPr="00346EDA" w:rsidRDefault="00F24368" w:rsidP="00F24368">
      <w:pPr>
        <w:rPr>
          <w:rFonts w:ascii="Times New Roman" w:hAnsi="Times New Roman" w:cs="Times New Roman"/>
          <w:sz w:val="24"/>
          <w:szCs w:val="24"/>
        </w:rPr>
      </w:pPr>
      <w:bookmarkStart w:id="286" w:name="dst2605"/>
      <w:bookmarkEnd w:id="286"/>
      <w:proofErr w:type="gramStart"/>
      <w:r w:rsidRPr="00346EDA">
        <w:rPr>
          <w:rFonts w:ascii="Times New Roman" w:hAnsi="Times New Roman" w:cs="Times New Roman"/>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44" w:anchor="dst2601" w:history="1">
        <w:r w:rsidRPr="00346EDA">
          <w:rPr>
            <w:rFonts w:ascii="Times New Roman" w:hAnsi="Times New Roman" w:cs="Times New Roman"/>
            <w:sz w:val="24"/>
            <w:szCs w:val="24"/>
          </w:rPr>
          <w:t>пунктом 2 части 7</w:t>
        </w:r>
      </w:hyperlink>
      <w:r w:rsidRPr="00346EDA">
        <w:rPr>
          <w:rFonts w:ascii="Times New Roman" w:hAnsi="Times New Roman" w:cs="Times New Roman"/>
          <w:sz w:val="24"/>
          <w:szCs w:val="24"/>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346EDA">
        <w:rPr>
          <w:rFonts w:ascii="Times New Roman" w:hAnsi="Times New Roman" w:cs="Times New Roman"/>
          <w:sz w:val="24"/>
          <w:szCs w:val="24"/>
        </w:rPr>
        <w:t xml:space="preserve"> либо о несоответствии указанных в уведомлении о планируемом </w:t>
      </w:r>
      <w:r w:rsidRPr="00346EDA">
        <w:rPr>
          <w:rFonts w:ascii="Times New Roman" w:hAnsi="Times New Roman" w:cs="Times New Roman"/>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346EDA" w:rsidRDefault="00F24368" w:rsidP="00F24368">
      <w:pPr>
        <w:rPr>
          <w:rFonts w:ascii="Times New Roman" w:hAnsi="Times New Roman" w:cs="Times New Roman"/>
          <w:sz w:val="24"/>
          <w:szCs w:val="24"/>
        </w:rPr>
      </w:pPr>
      <w:bookmarkStart w:id="287" w:name="dst2606"/>
      <w:bookmarkEnd w:id="287"/>
      <w:r w:rsidRPr="00346EDA">
        <w:rPr>
          <w:rFonts w:ascii="Times New Roman" w:hAnsi="Times New Roman" w:cs="Times New Roman"/>
          <w:sz w:val="24"/>
          <w:szCs w:val="24"/>
        </w:rPr>
        <w:t xml:space="preserve">9. </w:t>
      </w:r>
      <w:proofErr w:type="gramStart"/>
      <w:r w:rsidRPr="00346EDA">
        <w:rPr>
          <w:rFonts w:ascii="Times New Roman" w:hAnsi="Times New Roman" w:cs="Times New Roman"/>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45" w:anchor="dst2595" w:history="1">
        <w:r w:rsidRPr="00346EDA">
          <w:rPr>
            <w:rFonts w:ascii="Times New Roman" w:hAnsi="Times New Roman" w:cs="Times New Roman"/>
            <w:sz w:val="24"/>
            <w:szCs w:val="24"/>
          </w:rPr>
          <w:t>пунктом 4 части 3</w:t>
        </w:r>
      </w:hyperlink>
      <w:r w:rsidRPr="00346EDA">
        <w:rPr>
          <w:rFonts w:ascii="Times New Roman" w:hAnsi="Times New Roman" w:cs="Times New Roman"/>
          <w:sz w:val="24"/>
          <w:szCs w:val="24"/>
        </w:rPr>
        <w:t> настоящей статьи описания внешнего облика объекта индивидуального жилищного</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архитектурным решениям</w:t>
      </w:r>
      <w:proofErr w:type="gramEnd"/>
      <w:r w:rsidRPr="00346EDA">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346EDA">
        <w:rPr>
          <w:rFonts w:ascii="Times New Roman" w:hAnsi="Times New Roman" w:cs="Times New Roman"/>
          <w:sz w:val="24"/>
          <w:szCs w:val="24"/>
        </w:rPr>
        <w:t xml:space="preserve">В случае </w:t>
      </w:r>
      <w:proofErr w:type="spellStart"/>
      <w:r w:rsidRPr="00346EDA">
        <w:rPr>
          <w:rFonts w:ascii="Times New Roman" w:hAnsi="Times New Roman" w:cs="Times New Roman"/>
          <w:sz w:val="24"/>
          <w:szCs w:val="24"/>
        </w:rPr>
        <w:t>ненаправления</w:t>
      </w:r>
      <w:proofErr w:type="spellEnd"/>
      <w:r w:rsidRPr="00346EDA">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F24368" w:rsidRPr="00346EDA" w:rsidRDefault="00F24368" w:rsidP="00F24368">
      <w:pPr>
        <w:rPr>
          <w:rFonts w:ascii="Times New Roman" w:hAnsi="Times New Roman" w:cs="Times New Roman"/>
          <w:sz w:val="24"/>
          <w:szCs w:val="24"/>
        </w:rPr>
      </w:pPr>
      <w:bookmarkStart w:id="288" w:name="dst2607"/>
      <w:bookmarkEnd w:id="288"/>
      <w:r w:rsidRPr="00346EDA">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24368" w:rsidRPr="00346EDA" w:rsidRDefault="00F24368" w:rsidP="00F24368">
      <w:pPr>
        <w:rPr>
          <w:rFonts w:ascii="Times New Roman" w:hAnsi="Times New Roman" w:cs="Times New Roman"/>
          <w:sz w:val="24"/>
          <w:szCs w:val="24"/>
        </w:rPr>
      </w:pPr>
      <w:bookmarkStart w:id="289" w:name="dst2608"/>
      <w:bookmarkEnd w:id="289"/>
      <w:proofErr w:type="gramStart"/>
      <w:r w:rsidRPr="00346EDA">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F24368" w:rsidRPr="00346EDA" w:rsidRDefault="00F24368" w:rsidP="00F24368">
      <w:pPr>
        <w:rPr>
          <w:rFonts w:ascii="Times New Roman" w:hAnsi="Times New Roman" w:cs="Times New Roman"/>
          <w:sz w:val="24"/>
          <w:szCs w:val="24"/>
        </w:rPr>
      </w:pPr>
      <w:bookmarkStart w:id="290" w:name="dst2609"/>
      <w:bookmarkEnd w:id="290"/>
      <w:r w:rsidRPr="00346EDA">
        <w:rPr>
          <w:rFonts w:ascii="Times New Roman" w:hAnsi="Times New Roman" w:cs="Times New Roman"/>
          <w:sz w:val="24"/>
          <w:szCs w:val="24"/>
        </w:rPr>
        <w:t xml:space="preserve">2) размещение </w:t>
      </w:r>
      <w:proofErr w:type="gramStart"/>
      <w:r w:rsidRPr="00346EDA">
        <w:rPr>
          <w:rFonts w:ascii="Times New Roman" w:hAnsi="Times New Roman" w:cs="Times New Roman"/>
          <w:sz w:val="24"/>
          <w:szCs w:val="24"/>
        </w:rPr>
        <w:t>указанных</w:t>
      </w:r>
      <w:proofErr w:type="gramEnd"/>
      <w:r w:rsidRPr="00346EDA">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24368" w:rsidRPr="00346EDA" w:rsidRDefault="00F24368" w:rsidP="00F24368">
      <w:pPr>
        <w:rPr>
          <w:rFonts w:ascii="Times New Roman" w:hAnsi="Times New Roman" w:cs="Times New Roman"/>
          <w:sz w:val="24"/>
          <w:szCs w:val="24"/>
        </w:rPr>
      </w:pPr>
      <w:bookmarkStart w:id="291" w:name="dst2610"/>
      <w:bookmarkEnd w:id="291"/>
      <w:r w:rsidRPr="00346EDA">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24368" w:rsidRPr="00346EDA" w:rsidRDefault="00F24368" w:rsidP="00F24368">
      <w:pPr>
        <w:rPr>
          <w:rFonts w:ascii="Times New Roman" w:hAnsi="Times New Roman" w:cs="Times New Roman"/>
          <w:sz w:val="24"/>
          <w:szCs w:val="24"/>
        </w:rPr>
      </w:pPr>
      <w:bookmarkStart w:id="292" w:name="dst2611"/>
      <w:bookmarkEnd w:id="292"/>
      <w:proofErr w:type="gramStart"/>
      <w:r w:rsidRPr="00346EDA">
        <w:rPr>
          <w:rFonts w:ascii="Times New Roman" w:hAnsi="Times New Roman" w:cs="Times New Roman"/>
          <w:sz w:val="24"/>
          <w:szCs w:val="24"/>
        </w:rPr>
        <w:t>4) в срок, указанный в </w:t>
      </w:r>
      <w:hyperlink r:id="rId46" w:anchor="dst2606" w:history="1">
        <w:r w:rsidRPr="00346EDA">
          <w:rPr>
            <w:rFonts w:ascii="Times New Roman" w:hAnsi="Times New Roman" w:cs="Times New Roman"/>
            <w:sz w:val="24"/>
            <w:szCs w:val="24"/>
          </w:rPr>
          <w:t>части 9</w:t>
        </w:r>
      </w:hyperlink>
      <w:r w:rsidRPr="00346EDA">
        <w:rPr>
          <w:rFonts w:ascii="Times New Roman" w:hAnsi="Times New Roman" w:cs="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346EDA">
        <w:rPr>
          <w:rFonts w:ascii="Times New Roman" w:hAnsi="Times New Roman" w:cs="Times New Roman"/>
          <w:sz w:val="24"/>
          <w:szCs w:val="24"/>
        </w:rPr>
        <w:lastRenderedPageBreak/>
        <w:t>территориальной зоне, расположенной в границах территории</w:t>
      </w:r>
      <w:proofErr w:type="gramEnd"/>
      <w:r w:rsidRPr="00346EDA">
        <w:rPr>
          <w:rFonts w:ascii="Times New Roman" w:hAnsi="Times New Roman" w:cs="Times New Roman"/>
          <w:sz w:val="24"/>
          <w:szCs w:val="24"/>
        </w:rPr>
        <w:t xml:space="preserve"> исторического поселения федерального или регионального значения.</w:t>
      </w:r>
    </w:p>
    <w:p w:rsidR="00F24368" w:rsidRPr="00346EDA" w:rsidRDefault="00F24368" w:rsidP="00F24368">
      <w:pPr>
        <w:rPr>
          <w:rFonts w:ascii="Times New Roman" w:hAnsi="Times New Roman" w:cs="Times New Roman"/>
          <w:sz w:val="24"/>
          <w:szCs w:val="24"/>
        </w:rPr>
      </w:pPr>
      <w:bookmarkStart w:id="293" w:name="dst2612"/>
      <w:bookmarkEnd w:id="293"/>
      <w:r w:rsidRPr="00346EDA">
        <w:rPr>
          <w:rFonts w:ascii="Times New Roman" w:hAnsi="Times New Roman" w:cs="Times New Roman"/>
          <w:sz w:val="24"/>
          <w:szCs w:val="24"/>
        </w:rPr>
        <w:t xml:space="preserve">11. </w:t>
      </w:r>
      <w:proofErr w:type="gramStart"/>
      <w:r w:rsidRPr="00346EDA">
        <w:rPr>
          <w:rFonts w:ascii="Times New Roman" w:hAnsi="Times New Roman" w:cs="Times New Roman"/>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В случае направления застройщику такого уведомления по основанию, предусмотренному </w:t>
      </w:r>
      <w:hyperlink r:id="rId47" w:anchor="dst2611" w:history="1">
        <w:r w:rsidRPr="00346EDA">
          <w:rPr>
            <w:rFonts w:ascii="Times New Roman" w:hAnsi="Times New Roman" w:cs="Times New Roman"/>
            <w:sz w:val="24"/>
            <w:szCs w:val="24"/>
          </w:rPr>
          <w:t>пунктом 4 части 10</w:t>
        </w:r>
      </w:hyperlink>
      <w:r w:rsidRPr="00346EDA">
        <w:rPr>
          <w:rFonts w:ascii="Times New Roman" w:hAnsi="Times New Roman" w:cs="Times New Roman"/>
          <w:sz w:val="24"/>
          <w:szCs w:val="24"/>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346EDA">
        <w:rPr>
          <w:rFonts w:ascii="Times New Roman" w:hAnsi="Times New Roman" w:cs="Times New Roman"/>
          <w:sz w:val="24"/>
          <w:szCs w:val="24"/>
        </w:rPr>
        <w:t xml:space="preserve"> регионального значения.</w:t>
      </w:r>
    </w:p>
    <w:p w:rsidR="00F24368" w:rsidRPr="00346EDA" w:rsidRDefault="00F24368" w:rsidP="00F24368">
      <w:pPr>
        <w:rPr>
          <w:rFonts w:ascii="Times New Roman" w:hAnsi="Times New Roman" w:cs="Times New Roman"/>
          <w:sz w:val="24"/>
          <w:szCs w:val="24"/>
        </w:rPr>
      </w:pPr>
      <w:bookmarkStart w:id="294" w:name="dst2613"/>
      <w:bookmarkEnd w:id="294"/>
      <w:r w:rsidRPr="00346EDA">
        <w:rPr>
          <w:rFonts w:ascii="Times New Roman" w:hAnsi="Times New Roman" w:cs="Times New Roman"/>
          <w:sz w:val="24"/>
          <w:szCs w:val="24"/>
        </w:rPr>
        <w:t xml:space="preserve">12. </w:t>
      </w:r>
      <w:proofErr w:type="gramStart"/>
      <w:r w:rsidRPr="00346EDA">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48" w:anchor="dst2599" w:history="1">
        <w:r w:rsidRPr="00346EDA">
          <w:rPr>
            <w:rFonts w:ascii="Times New Roman" w:hAnsi="Times New Roman" w:cs="Times New Roman"/>
            <w:sz w:val="24"/>
            <w:szCs w:val="24"/>
          </w:rPr>
          <w:t>части 7</w:t>
        </w:r>
      </w:hyperlink>
      <w:r w:rsidRPr="00346EDA">
        <w:rPr>
          <w:rFonts w:ascii="Times New Roman" w:hAnsi="Times New Roman" w:cs="Times New Roman"/>
          <w:sz w:val="24"/>
          <w:szCs w:val="24"/>
        </w:rPr>
        <w:t> или </w:t>
      </w:r>
      <w:hyperlink r:id="rId49" w:anchor="dst2605" w:history="1">
        <w:r w:rsidRPr="00346EDA">
          <w:rPr>
            <w:rFonts w:ascii="Times New Roman" w:hAnsi="Times New Roman" w:cs="Times New Roman"/>
            <w:sz w:val="24"/>
            <w:szCs w:val="24"/>
          </w:rPr>
          <w:t>пункте 3 части 8</w:t>
        </w:r>
      </w:hyperlink>
      <w:r w:rsidRPr="00346EDA">
        <w:rPr>
          <w:rFonts w:ascii="Times New Roman" w:hAnsi="Times New Roman" w:cs="Times New Roman"/>
          <w:sz w:val="24"/>
          <w:szCs w:val="24"/>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346EDA">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4368" w:rsidRPr="00346EDA" w:rsidRDefault="00F24368" w:rsidP="00F24368">
      <w:pPr>
        <w:rPr>
          <w:rFonts w:ascii="Times New Roman" w:hAnsi="Times New Roman" w:cs="Times New Roman"/>
          <w:sz w:val="24"/>
          <w:szCs w:val="24"/>
        </w:rPr>
      </w:pPr>
      <w:bookmarkStart w:id="295" w:name="dst2614"/>
      <w:bookmarkEnd w:id="295"/>
      <w:r w:rsidRPr="00346EDA">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0" w:anchor="dst2608" w:history="1">
        <w:r w:rsidRPr="00346EDA">
          <w:rPr>
            <w:rFonts w:ascii="Times New Roman" w:hAnsi="Times New Roman" w:cs="Times New Roman"/>
            <w:sz w:val="24"/>
            <w:szCs w:val="24"/>
          </w:rPr>
          <w:t>пунктом 1 части 10</w:t>
        </w:r>
      </w:hyperlink>
      <w:r w:rsidRPr="00346EDA">
        <w:rPr>
          <w:rFonts w:ascii="Times New Roman" w:hAnsi="Times New Roman" w:cs="Times New Roman"/>
          <w:sz w:val="24"/>
          <w:szCs w:val="24"/>
        </w:rPr>
        <w:t> настоящей статьи;</w:t>
      </w:r>
    </w:p>
    <w:p w:rsidR="00F24368" w:rsidRPr="00346EDA" w:rsidRDefault="00F24368" w:rsidP="00F24368">
      <w:pPr>
        <w:rPr>
          <w:rFonts w:ascii="Times New Roman" w:hAnsi="Times New Roman" w:cs="Times New Roman"/>
          <w:sz w:val="24"/>
          <w:szCs w:val="24"/>
        </w:rPr>
      </w:pPr>
      <w:bookmarkStart w:id="296" w:name="dst2615"/>
      <w:bookmarkEnd w:id="296"/>
      <w:r w:rsidRPr="00346EDA">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1" w:anchor="dst2609" w:history="1">
        <w:r w:rsidRPr="00346EDA">
          <w:rPr>
            <w:rFonts w:ascii="Times New Roman" w:hAnsi="Times New Roman" w:cs="Times New Roman"/>
            <w:sz w:val="24"/>
            <w:szCs w:val="24"/>
          </w:rPr>
          <w:t>пунктом 2</w:t>
        </w:r>
      </w:hyperlink>
      <w:r w:rsidRPr="00346EDA">
        <w:rPr>
          <w:rFonts w:ascii="Times New Roman" w:hAnsi="Times New Roman" w:cs="Times New Roman"/>
          <w:sz w:val="24"/>
          <w:szCs w:val="24"/>
        </w:rPr>
        <w:t> или </w:t>
      </w:r>
      <w:hyperlink r:id="rId52" w:anchor="dst2610" w:history="1">
        <w:r w:rsidRPr="00346EDA">
          <w:rPr>
            <w:rFonts w:ascii="Times New Roman" w:hAnsi="Times New Roman" w:cs="Times New Roman"/>
            <w:sz w:val="24"/>
            <w:szCs w:val="24"/>
          </w:rPr>
          <w:t>3 части 10</w:t>
        </w:r>
      </w:hyperlink>
      <w:r w:rsidRPr="00346EDA">
        <w:rPr>
          <w:rFonts w:ascii="Times New Roman" w:hAnsi="Times New Roman" w:cs="Times New Roman"/>
          <w:sz w:val="24"/>
          <w:szCs w:val="24"/>
        </w:rPr>
        <w:t> настоящей статьи;</w:t>
      </w:r>
    </w:p>
    <w:p w:rsidR="00F24368" w:rsidRPr="00346EDA" w:rsidRDefault="00F24368" w:rsidP="00F24368">
      <w:pPr>
        <w:rPr>
          <w:rFonts w:ascii="Times New Roman" w:hAnsi="Times New Roman" w:cs="Times New Roman"/>
          <w:sz w:val="24"/>
          <w:szCs w:val="24"/>
        </w:rPr>
      </w:pPr>
      <w:bookmarkStart w:id="297" w:name="dst2616"/>
      <w:bookmarkEnd w:id="297"/>
      <w:r w:rsidRPr="00346EDA">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3" w:anchor="dst2611" w:history="1">
        <w:r w:rsidRPr="00346EDA">
          <w:rPr>
            <w:rFonts w:ascii="Times New Roman" w:hAnsi="Times New Roman" w:cs="Times New Roman"/>
            <w:sz w:val="24"/>
            <w:szCs w:val="24"/>
          </w:rPr>
          <w:t>пунктом 4 части 10</w:t>
        </w:r>
      </w:hyperlink>
      <w:r w:rsidRPr="00346EDA">
        <w:rPr>
          <w:rFonts w:ascii="Times New Roman" w:hAnsi="Times New Roman" w:cs="Times New Roman"/>
          <w:sz w:val="24"/>
          <w:szCs w:val="24"/>
        </w:rPr>
        <w:t> настоящей статьи.</w:t>
      </w:r>
    </w:p>
    <w:p w:rsidR="00F24368" w:rsidRPr="00346EDA" w:rsidRDefault="00F24368" w:rsidP="00F24368">
      <w:pPr>
        <w:rPr>
          <w:rFonts w:ascii="Times New Roman" w:hAnsi="Times New Roman" w:cs="Times New Roman"/>
          <w:sz w:val="24"/>
          <w:szCs w:val="24"/>
        </w:rPr>
      </w:pPr>
      <w:bookmarkStart w:id="298" w:name="dst2617"/>
      <w:bookmarkEnd w:id="298"/>
      <w:r w:rsidRPr="00346EDA">
        <w:rPr>
          <w:rFonts w:ascii="Times New Roman" w:hAnsi="Times New Roman" w:cs="Times New Roman"/>
          <w:sz w:val="24"/>
          <w:szCs w:val="24"/>
        </w:rPr>
        <w:t xml:space="preserve">13. </w:t>
      </w:r>
      <w:proofErr w:type="gramStart"/>
      <w:r w:rsidRPr="00346EDA">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346EDA">
        <w:rPr>
          <w:rFonts w:ascii="Times New Roman" w:hAnsi="Times New Roman" w:cs="Times New Roman"/>
          <w:sz w:val="24"/>
          <w:szCs w:val="24"/>
        </w:rPr>
        <w:lastRenderedPageBreak/>
        <w:t xml:space="preserve">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346EDA">
        <w:rPr>
          <w:rFonts w:ascii="Times New Roman" w:hAnsi="Times New Roman" w:cs="Times New Roman"/>
          <w:sz w:val="24"/>
          <w:szCs w:val="24"/>
        </w:rPr>
        <w:t>ненаправление</w:t>
      </w:r>
      <w:proofErr w:type="spellEnd"/>
      <w:r w:rsidRPr="00346EDA">
        <w:rPr>
          <w:rFonts w:ascii="Times New Roman" w:hAnsi="Times New Roman" w:cs="Times New Roman"/>
          <w:sz w:val="24"/>
          <w:szCs w:val="24"/>
        </w:rPr>
        <w:t xml:space="preserve"> указанными органами в</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срок, предусмотренный </w:t>
      </w:r>
      <w:hyperlink r:id="rId54" w:anchor="dst2599" w:history="1">
        <w:r w:rsidRPr="00346EDA">
          <w:rPr>
            <w:rFonts w:ascii="Times New Roman" w:hAnsi="Times New Roman" w:cs="Times New Roman"/>
            <w:sz w:val="24"/>
            <w:szCs w:val="24"/>
          </w:rPr>
          <w:t>частью 7</w:t>
        </w:r>
      </w:hyperlink>
      <w:r w:rsidRPr="00346EDA">
        <w:rPr>
          <w:rFonts w:ascii="Times New Roman" w:hAnsi="Times New Roman" w:cs="Times New Roman"/>
          <w:sz w:val="24"/>
          <w:szCs w:val="24"/>
        </w:rPr>
        <w:t> или </w:t>
      </w:r>
      <w:hyperlink r:id="rId55" w:anchor="dst2605" w:history="1">
        <w:r w:rsidRPr="00346EDA">
          <w:rPr>
            <w:rFonts w:ascii="Times New Roman" w:hAnsi="Times New Roman" w:cs="Times New Roman"/>
            <w:sz w:val="24"/>
            <w:szCs w:val="24"/>
          </w:rPr>
          <w:t>пунктом 3 части 8</w:t>
        </w:r>
      </w:hyperlink>
      <w:r w:rsidRPr="00346EDA">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346EDA">
        <w:rPr>
          <w:rFonts w:ascii="Times New Roman" w:hAnsi="Times New Roman" w:cs="Times New Roman"/>
          <w:sz w:val="24"/>
          <w:szCs w:val="24"/>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56" w:anchor="dst2580" w:history="1">
        <w:r w:rsidRPr="00346EDA">
          <w:rPr>
            <w:rFonts w:ascii="Times New Roman" w:hAnsi="Times New Roman" w:cs="Times New Roman"/>
            <w:sz w:val="24"/>
            <w:szCs w:val="24"/>
          </w:rPr>
          <w:t>частью 1</w:t>
        </w:r>
      </w:hyperlink>
      <w:r w:rsidRPr="00346EDA">
        <w:rPr>
          <w:rFonts w:ascii="Times New Roman" w:hAnsi="Times New Roman" w:cs="Times New Roman"/>
          <w:sz w:val="24"/>
          <w:szCs w:val="24"/>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57" w:anchor="dst331" w:history="1">
        <w:r w:rsidRPr="00346EDA">
          <w:rPr>
            <w:rFonts w:ascii="Times New Roman" w:hAnsi="Times New Roman" w:cs="Times New Roman"/>
            <w:sz w:val="24"/>
            <w:szCs w:val="24"/>
          </w:rPr>
          <w:t>пунктами 1</w:t>
        </w:r>
      </w:hyperlink>
      <w:r w:rsidRPr="00346EDA">
        <w:rPr>
          <w:rFonts w:ascii="Times New Roman" w:hAnsi="Times New Roman" w:cs="Times New Roman"/>
          <w:sz w:val="24"/>
          <w:szCs w:val="24"/>
        </w:rPr>
        <w:t> - </w:t>
      </w:r>
      <w:hyperlink r:id="rId58" w:anchor="dst333" w:history="1">
        <w:r w:rsidRPr="00346EDA">
          <w:rPr>
            <w:rFonts w:ascii="Times New Roman" w:hAnsi="Times New Roman" w:cs="Times New Roman"/>
            <w:sz w:val="24"/>
            <w:szCs w:val="24"/>
          </w:rPr>
          <w:t>3 части 21.1 статьи 51</w:t>
        </w:r>
      </w:hyperlink>
      <w:r w:rsidRPr="00346EDA">
        <w:rPr>
          <w:rFonts w:ascii="Times New Roman" w:hAnsi="Times New Roman" w:cs="Times New Roman"/>
          <w:sz w:val="24"/>
          <w:szCs w:val="24"/>
        </w:rPr>
        <w:t> Градостроительного Кодекса</w:t>
      </w:r>
      <w:r w:rsidR="001E43B6" w:rsidRPr="00346EDA">
        <w:rPr>
          <w:rFonts w:ascii="Times New Roman" w:hAnsi="Times New Roman" w:cs="Times New Roman"/>
          <w:sz w:val="24"/>
          <w:szCs w:val="24"/>
        </w:rPr>
        <w:t xml:space="preserve"> РФ</w:t>
      </w:r>
      <w:r w:rsidRPr="00346EDA">
        <w:rPr>
          <w:rFonts w:ascii="Times New Roman" w:hAnsi="Times New Roman" w:cs="Times New Roman"/>
          <w:sz w:val="24"/>
          <w:szCs w:val="24"/>
        </w:rPr>
        <w:t>. При этом направление нового уведомления о планируемом строительстве не требуется.</w:t>
      </w:r>
    </w:p>
    <w:p w:rsidR="00F24368" w:rsidRPr="00346EDA" w:rsidRDefault="00F24368" w:rsidP="00F24368">
      <w:pPr>
        <w:rPr>
          <w:rFonts w:ascii="Times New Roman" w:hAnsi="Times New Roman" w:cs="Times New Roman"/>
          <w:sz w:val="24"/>
          <w:szCs w:val="24"/>
        </w:rPr>
      </w:pPr>
      <w:bookmarkStart w:id="299" w:name="dst2618"/>
      <w:bookmarkEnd w:id="299"/>
      <w:r w:rsidRPr="00346EDA">
        <w:rPr>
          <w:rFonts w:ascii="Times New Roman" w:hAnsi="Times New Roman" w:cs="Times New Roman"/>
          <w:sz w:val="24"/>
          <w:szCs w:val="24"/>
        </w:rPr>
        <w:t xml:space="preserve">14. </w:t>
      </w:r>
      <w:proofErr w:type="gramStart"/>
      <w:r w:rsidRPr="00346EDA">
        <w:rPr>
          <w:rFonts w:ascii="Times New Roman" w:hAnsi="Times New Roman" w:cs="Times New Roman"/>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59" w:anchor="dst2580" w:history="1">
        <w:r w:rsidRPr="00346EDA">
          <w:rPr>
            <w:rFonts w:ascii="Times New Roman" w:hAnsi="Times New Roman" w:cs="Times New Roman"/>
            <w:sz w:val="24"/>
            <w:szCs w:val="24"/>
          </w:rPr>
          <w:t>части 1</w:t>
        </w:r>
      </w:hyperlink>
      <w:r w:rsidRPr="00346EDA">
        <w:rPr>
          <w:rFonts w:ascii="Times New Roman" w:hAnsi="Times New Roman" w:cs="Times New Roman"/>
          <w:sz w:val="24"/>
          <w:szCs w:val="24"/>
        </w:rPr>
        <w:t>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346EDA">
        <w:rPr>
          <w:rFonts w:ascii="Times New Roman" w:hAnsi="Times New Roman" w:cs="Times New Roman"/>
          <w:sz w:val="24"/>
          <w:szCs w:val="24"/>
        </w:rPr>
        <w:t xml:space="preserve"> Рассмотрение указанного уведомления осуществляется в соответствии с </w:t>
      </w:r>
      <w:hyperlink r:id="rId60" w:anchor="dst2596" w:history="1">
        <w:r w:rsidRPr="00346EDA">
          <w:rPr>
            <w:rFonts w:ascii="Times New Roman" w:hAnsi="Times New Roman" w:cs="Times New Roman"/>
            <w:sz w:val="24"/>
            <w:szCs w:val="24"/>
          </w:rPr>
          <w:t>частями 4</w:t>
        </w:r>
      </w:hyperlink>
      <w:r w:rsidRPr="00346EDA">
        <w:rPr>
          <w:rFonts w:ascii="Times New Roman" w:hAnsi="Times New Roman" w:cs="Times New Roman"/>
          <w:sz w:val="24"/>
          <w:szCs w:val="24"/>
        </w:rPr>
        <w:t> - </w:t>
      </w:r>
      <w:hyperlink r:id="rId61" w:anchor="dst2617" w:history="1">
        <w:r w:rsidRPr="00346EDA">
          <w:rPr>
            <w:rFonts w:ascii="Times New Roman" w:hAnsi="Times New Roman" w:cs="Times New Roman"/>
            <w:sz w:val="24"/>
            <w:szCs w:val="24"/>
          </w:rPr>
          <w:t>13</w:t>
        </w:r>
      </w:hyperlink>
      <w:r w:rsidRPr="00346EDA">
        <w:rPr>
          <w:rFonts w:ascii="Times New Roman" w:hAnsi="Times New Roman" w:cs="Times New Roman"/>
          <w:sz w:val="24"/>
          <w:szCs w:val="24"/>
        </w:rPr>
        <w:t> настоящей статьи. </w:t>
      </w:r>
      <w:hyperlink r:id="rId62" w:anchor="dst100105" w:history="1">
        <w:r w:rsidRPr="00346EDA">
          <w:rPr>
            <w:rFonts w:ascii="Times New Roman" w:hAnsi="Times New Roman" w:cs="Times New Roman"/>
            <w:sz w:val="24"/>
            <w:szCs w:val="24"/>
          </w:rPr>
          <w:t>Форма</w:t>
        </w:r>
      </w:hyperlink>
      <w:r w:rsidRPr="00346EDA">
        <w:rPr>
          <w:rFonts w:ascii="Times New Roman" w:hAnsi="Times New Roman" w:cs="Times New Roman"/>
          <w:sz w:val="24"/>
          <w:szCs w:val="24"/>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24368" w:rsidRPr="00346EDA" w:rsidRDefault="00F24368" w:rsidP="00F24368">
      <w:pPr>
        <w:rPr>
          <w:rFonts w:ascii="Times New Roman" w:hAnsi="Times New Roman" w:cs="Times New Roman"/>
          <w:sz w:val="24"/>
          <w:szCs w:val="24"/>
        </w:rPr>
      </w:pPr>
      <w:bookmarkStart w:id="300" w:name="dst2619"/>
      <w:bookmarkEnd w:id="300"/>
      <w:r w:rsidRPr="00346EDA">
        <w:rPr>
          <w:rFonts w:ascii="Times New Roman" w:hAnsi="Times New Roman" w:cs="Times New Roman"/>
          <w:sz w:val="24"/>
          <w:szCs w:val="24"/>
        </w:rPr>
        <w:t xml:space="preserve">15. </w:t>
      </w:r>
      <w:proofErr w:type="gramStart"/>
      <w:r w:rsidRPr="00346EDA">
        <w:rPr>
          <w:rFonts w:ascii="Times New Roman" w:hAnsi="Times New Roman" w:cs="Times New Roman"/>
          <w:sz w:val="24"/>
          <w:szCs w:val="24"/>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346EDA">
        <w:rPr>
          <w:rFonts w:ascii="Times New Roman" w:hAnsi="Times New Roman" w:cs="Times New Roman"/>
          <w:sz w:val="24"/>
          <w:szCs w:val="24"/>
        </w:rPr>
        <w:t>ненаправления</w:t>
      </w:r>
      <w:proofErr w:type="spellEnd"/>
      <w:r w:rsidRPr="00346EDA">
        <w:rPr>
          <w:rFonts w:ascii="Times New Roman" w:hAnsi="Times New Roman" w:cs="Times New Roman"/>
          <w:sz w:val="24"/>
          <w:szCs w:val="24"/>
        </w:rPr>
        <w:t xml:space="preserve"> указанными</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органами в срок, предусмотренный </w:t>
      </w:r>
      <w:hyperlink r:id="rId63" w:anchor="dst2599" w:history="1">
        <w:r w:rsidRPr="00346EDA">
          <w:rPr>
            <w:rFonts w:ascii="Times New Roman" w:hAnsi="Times New Roman" w:cs="Times New Roman"/>
            <w:sz w:val="24"/>
            <w:szCs w:val="24"/>
          </w:rPr>
          <w:t>частью 7</w:t>
        </w:r>
      </w:hyperlink>
      <w:r w:rsidRPr="00346EDA">
        <w:rPr>
          <w:rFonts w:ascii="Times New Roman" w:hAnsi="Times New Roman" w:cs="Times New Roman"/>
          <w:sz w:val="24"/>
          <w:szCs w:val="24"/>
        </w:rPr>
        <w:t> или </w:t>
      </w:r>
      <w:hyperlink r:id="rId64" w:anchor="dst2605" w:history="1">
        <w:r w:rsidRPr="00346EDA">
          <w:rPr>
            <w:rFonts w:ascii="Times New Roman" w:hAnsi="Times New Roman" w:cs="Times New Roman"/>
            <w:sz w:val="24"/>
            <w:szCs w:val="24"/>
          </w:rPr>
          <w:t>пунктом 3 части 8</w:t>
        </w:r>
      </w:hyperlink>
      <w:r w:rsidRPr="00346EDA">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 xml:space="preserve">установленным Градостроительным Кодексом, другими федеральными законами, либо вследствие недопустимости размещения таких объекта индивидуального </w:t>
      </w:r>
      <w:r w:rsidRPr="00346EDA">
        <w:rPr>
          <w:rFonts w:ascii="Times New Roman" w:hAnsi="Times New Roman" w:cs="Times New Roman"/>
          <w:sz w:val="24"/>
          <w:szCs w:val="24"/>
        </w:rPr>
        <w:lastRenderedPageBreak/>
        <w:t>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65" w:anchor="dst2599" w:history="1">
        <w:r w:rsidRPr="00346EDA">
          <w:rPr>
            <w:rFonts w:ascii="Times New Roman" w:hAnsi="Times New Roman" w:cs="Times New Roman"/>
            <w:sz w:val="24"/>
            <w:szCs w:val="24"/>
          </w:rPr>
          <w:t>частью 7</w:t>
        </w:r>
        <w:proofErr w:type="gramEnd"/>
      </w:hyperlink>
      <w:r w:rsidRPr="00346EDA">
        <w:rPr>
          <w:rFonts w:ascii="Times New Roman" w:hAnsi="Times New Roman" w:cs="Times New Roman"/>
          <w:sz w:val="24"/>
          <w:szCs w:val="24"/>
        </w:rPr>
        <w:t> или </w:t>
      </w:r>
      <w:hyperlink r:id="rId66" w:anchor="dst2605" w:history="1">
        <w:r w:rsidRPr="00346EDA">
          <w:rPr>
            <w:rFonts w:ascii="Times New Roman" w:hAnsi="Times New Roman" w:cs="Times New Roman"/>
            <w:sz w:val="24"/>
            <w:szCs w:val="24"/>
          </w:rPr>
          <w:t>пунктом 3 части 8</w:t>
        </w:r>
      </w:hyperlink>
      <w:r w:rsidRPr="00346EDA">
        <w:rPr>
          <w:rFonts w:ascii="Times New Roman" w:hAnsi="Times New Roman" w:cs="Times New Roman"/>
          <w:sz w:val="24"/>
          <w:szCs w:val="24"/>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4CE4" w:rsidRPr="00346EDA" w:rsidRDefault="00A14CE4" w:rsidP="00EB1C80">
      <w:pPr>
        <w:pStyle w:val="20"/>
        <w:spacing w:after="100"/>
        <w:rPr>
          <w:rFonts w:ascii="Times New Roman" w:hAnsi="Times New Roman" w:cs="Times New Roman"/>
          <w:color w:val="auto"/>
          <w:sz w:val="24"/>
          <w:szCs w:val="24"/>
        </w:rPr>
      </w:pPr>
      <w:bookmarkStart w:id="301" w:name="_Toc387084745"/>
      <w:bookmarkStart w:id="302" w:name="_Toc105154907"/>
      <w:r w:rsidRPr="00346EDA">
        <w:rPr>
          <w:rFonts w:ascii="Times New Roman" w:hAnsi="Times New Roman" w:cs="Times New Roman"/>
          <w:color w:val="auto"/>
          <w:sz w:val="24"/>
          <w:szCs w:val="24"/>
        </w:rPr>
        <w:t>Статья 4</w:t>
      </w:r>
      <w:r w:rsidR="00466A57" w:rsidRPr="00346EDA">
        <w:rPr>
          <w:rFonts w:ascii="Times New Roman" w:hAnsi="Times New Roman" w:cs="Times New Roman"/>
          <w:color w:val="auto"/>
          <w:sz w:val="24"/>
          <w:szCs w:val="24"/>
        </w:rPr>
        <w:t>0</w:t>
      </w:r>
      <w:r w:rsidRPr="00346EDA">
        <w:rPr>
          <w:rFonts w:ascii="Times New Roman" w:hAnsi="Times New Roman" w:cs="Times New Roman"/>
          <w:color w:val="auto"/>
          <w:sz w:val="24"/>
          <w:szCs w:val="24"/>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01"/>
      <w:bookmarkEnd w:id="302"/>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1. Лица, в случае строительства объектов</w:t>
      </w:r>
      <w:r w:rsidR="00106EA5" w:rsidRPr="00346EDA">
        <w:rPr>
          <w:rFonts w:ascii="Times New Roman" w:hAnsi="Times New Roman" w:cs="Times New Roman"/>
          <w:sz w:val="24"/>
          <w:szCs w:val="24"/>
        </w:rPr>
        <w:t>,</w:t>
      </w:r>
      <w:r w:rsidRPr="00346EDA">
        <w:rPr>
          <w:rFonts w:ascii="Times New Roman" w:hAnsi="Times New Roman" w:cs="Times New Roman"/>
          <w:sz w:val="24"/>
          <w:szCs w:val="24"/>
        </w:rPr>
        <w:t xml:space="preserve"> </w:t>
      </w:r>
      <w:r w:rsidR="00106EA5" w:rsidRPr="00346EDA">
        <w:rPr>
          <w:rFonts w:ascii="Times New Roman" w:hAnsi="Times New Roman" w:cs="Times New Roman"/>
          <w:sz w:val="24"/>
          <w:szCs w:val="24"/>
        </w:rPr>
        <w:t>для строительства и возведения которых не требуется выдача разрешения на строительство</w:t>
      </w:r>
      <w:r w:rsidRPr="00346EDA">
        <w:rPr>
          <w:rFonts w:ascii="Times New Roman" w:hAnsi="Times New Roman" w:cs="Times New Roman"/>
          <w:sz w:val="24"/>
          <w:szCs w:val="24"/>
        </w:rPr>
        <w:t>:</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1) обязаны соблюдать:</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2) при установке киосков, торговых павильонов или иных объектов эскизный проект объекта и проект благоустройства прилегающей территории согласовать с </w:t>
      </w:r>
      <w:proofErr w:type="gramStart"/>
      <w:r w:rsidR="00106EA5" w:rsidRPr="00346EDA">
        <w:rPr>
          <w:rFonts w:ascii="Times New Roman" w:hAnsi="Times New Roman" w:cs="Times New Roman"/>
          <w:sz w:val="24"/>
          <w:szCs w:val="24"/>
        </w:rPr>
        <w:t>органом</w:t>
      </w:r>
      <w:proofErr w:type="gramEnd"/>
      <w:r w:rsidR="00106EA5" w:rsidRPr="00346EDA">
        <w:rPr>
          <w:rFonts w:ascii="Times New Roman" w:hAnsi="Times New Roman" w:cs="Times New Roman"/>
          <w:sz w:val="24"/>
          <w:szCs w:val="24"/>
        </w:rPr>
        <w:t xml:space="preserve"> уполномоченным в области архитектуры и градостроительства на территории </w:t>
      </w:r>
      <w:proofErr w:type="spellStart"/>
      <w:r w:rsidR="00106EA5" w:rsidRPr="00346EDA">
        <w:rPr>
          <w:rFonts w:ascii="Times New Roman" w:hAnsi="Times New Roman" w:cs="Times New Roman"/>
          <w:sz w:val="24"/>
          <w:szCs w:val="24"/>
        </w:rPr>
        <w:t>Стародеревянковского</w:t>
      </w:r>
      <w:proofErr w:type="spellEnd"/>
      <w:r w:rsidR="00106EA5" w:rsidRPr="00346EDA">
        <w:rPr>
          <w:rFonts w:ascii="Times New Roman" w:hAnsi="Times New Roman" w:cs="Times New Roman"/>
          <w:sz w:val="24"/>
          <w:szCs w:val="24"/>
        </w:rPr>
        <w:t xml:space="preserve"> сельского поселения</w:t>
      </w:r>
      <w:r w:rsidRPr="00346EDA">
        <w:rPr>
          <w:rFonts w:ascii="Times New Roman" w:hAnsi="Times New Roman" w:cs="Times New Roman"/>
          <w:sz w:val="24"/>
          <w:szCs w:val="24"/>
        </w:rPr>
        <w:t>;</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3) несут ответственность за несоблюдение указанных в пункте 1 настоящей части настоящей статьи требований.</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нарушений требований, установленных пунктом 1 части 1 настоящей статьи, применяются положения статьи 222 Гражданского кодекса РФ о последствиях самовольного строительства.</w:t>
      </w:r>
    </w:p>
    <w:p w:rsidR="00A14CE4" w:rsidRPr="00346EDA" w:rsidRDefault="00A14CE4" w:rsidP="00EB1C80">
      <w:pPr>
        <w:pStyle w:val="20"/>
        <w:spacing w:after="100"/>
        <w:rPr>
          <w:rFonts w:ascii="Times New Roman" w:hAnsi="Times New Roman" w:cs="Times New Roman"/>
          <w:color w:val="auto"/>
          <w:sz w:val="24"/>
          <w:szCs w:val="24"/>
        </w:rPr>
      </w:pPr>
      <w:bookmarkStart w:id="303" w:name="_Toc387084746"/>
      <w:bookmarkStart w:id="304" w:name="_Toc105154908"/>
      <w:r w:rsidRPr="00346EDA">
        <w:rPr>
          <w:rFonts w:ascii="Times New Roman" w:hAnsi="Times New Roman" w:cs="Times New Roman"/>
          <w:color w:val="auto"/>
          <w:sz w:val="24"/>
          <w:szCs w:val="24"/>
        </w:rPr>
        <w:t>Статья 4</w:t>
      </w:r>
      <w:r w:rsidR="00466A57" w:rsidRPr="00346EDA">
        <w:rPr>
          <w:rFonts w:ascii="Times New Roman" w:hAnsi="Times New Roman" w:cs="Times New Roman"/>
          <w:color w:val="auto"/>
          <w:sz w:val="24"/>
          <w:szCs w:val="24"/>
        </w:rPr>
        <w:t>1</w:t>
      </w:r>
      <w:r w:rsidRPr="00346EDA">
        <w:rPr>
          <w:rFonts w:ascii="Times New Roman" w:hAnsi="Times New Roman" w:cs="Times New Roman"/>
          <w:color w:val="auto"/>
          <w:sz w:val="24"/>
          <w:szCs w:val="24"/>
        </w:rPr>
        <w:t>. Строительство, реконструкция, капитальный ремонт объектов капитального строительства</w:t>
      </w:r>
      <w:bookmarkEnd w:id="303"/>
      <w:bookmarkEnd w:id="304"/>
    </w:p>
    <w:p w:rsidR="001E43B6" w:rsidRPr="00346EDA" w:rsidRDefault="001E43B6" w:rsidP="001E43B6">
      <w:pPr>
        <w:rPr>
          <w:rFonts w:ascii="Times New Roman" w:hAnsi="Times New Roman" w:cs="Times New Roman"/>
          <w:sz w:val="24"/>
          <w:szCs w:val="24"/>
        </w:rPr>
      </w:pPr>
      <w:bookmarkStart w:id="305" w:name="Par1968"/>
      <w:bookmarkEnd w:id="305"/>
      <w:r w:rsidRPr="00346EDA">
        <w:rPr>
          <w:rFonts w:ascii="Times New Roman" w:hAnsi="Times New Roman" w:cs="Times New Roman"/>
          <w:sz w:val="24"/>
          <w:szCs w:val="24"/>
        </w:rPr>
        <w:t>1. Строительство, реконструкция объектов капитального строительства, а также их капитальный ремонт регулируется статьей 52 Градостроительного Кодекса РФ, другими федеральными законами и принятыми в соответствии с ними иными нормативными правовыми актами Российской Федерации.</w:t>
      </w:r>
    </w:p>
    <w:p w:rsidR="001E43B6" w:rsidRPr="00346EDA" w:rsidRDefault="001E43B6" w:rsidP="001E43B6">
      <w:pPr>
        <w:rPr>
          <w:rFonts w:ascii="Times New Roman" w:hAnsi="Times New Roman" w:cs="Times New Roman"/>
          <w:sz w:val="24"/>
          <w:szCs w:val="24"/>
        </w:rPr>
      </w:pPr>
      <w:r w:rsidRPr="00346EDA">
        <w:rPr>
          <w:rFonts w:ascii="Times New Roman" w:hAnsi="Times New Roman" w:cs="Times New Roman"/>
          <w:sz w:val="24"/>
          <w:szCs w:val="24"/>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w:t>
      </w:r>
      <w:r w:rsidRPr="00346EDA">
        <w:rPr>
          <w:rFonts w:ascii="Times New Roman" w:hAnsi="Times New Roman" w:cs="Times New Roman"/>
          <w:sz w:val="24"/>
          <w:szCs w:val="24"/>
        </w:rPr>
        <w:lastRenderedPageBreak/>
        <w:t>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346EDA">
        <w:rPr>
          <w:rFonts w:ascii="Times New Roman" w:hAnsi="Times New Roman" w:cs="Times New Roman"/>
          <w:sz w:val="24"/>
          <w:szCs w:val="24"/>
        </w:rPr>
        <w:t xml:space="preserve">или) </w:t>
      </w:r>
      <w:proofErr w:type="gramEnd"/>
      <w:r w:rsidRPr="00346EDA">
        <w:rPr>
          <w:rFonts w:ascii="Times New Roman" w:hAnsi="Times New Roman" w:cs="Times New Roman"/>
          <w:sz w:val="24"/>
          <w:szCs w:val="24"/>
        </w:rPr>
        <w:t xml:space="preserve">земельные участки не обременены правами третьих лиц (за исключением сервитута, публичного сервитута). </w:t>
      </w:r>
      <w:hyperlink r:id="rId67" w:history="1">
        <w:r w:rsidRPr="00346EDA">
          <w:rPr>
            <w:rFonts w:ascii="Times New Roman" w:hAnsi="Times New Roman" w:cs="Times New Roman"/>
            <w:sz w:val="24"/>
            <w:szCs w:val="24"/>
          </w:rPr>
          <w:t>Перечень</w:t>
        </w:r>
      </w:hyperlink>
      <w:r w:rsidRPr="00346EDA">
        <w:rPr>
          <w:rFonts w:ascii="Times New Roman" w:hAnsi="Times New Roman" w:cs="Times New Roman"/>
          <w:sz w:val="24"/>
          <w:szCs w:val="24"/>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1E43B6" w:rsidRPr="00346EDA" w:rsidRDefault="001E43B6" w:rsidP="001E43B6">
      <w:pPr>
        <w:rPr>
          <w:rFonts w:ascii="Times New Roman" w:hAnsi="Times New Roman" w:cs="Times New Roman"/>
          <w:sz w:val="24"/>
          <w:szCs w:val="24"/>
        </w:rPr>
      </w:pPr>
      <w:r w:rsidRPr="00346EDA">
        <w:rPr>
          <w:rFonts w:ascii="Times New Roman" w:hAnsi="Times New Roman" w:cs="Times New Roman"/>
          <w:sz w:val="24"/>
          <w:szCs w:val="24"/>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1E43B6" w:rsidRPr="00346EDA" w:rsidRDefault="001E43B6" w:rsidP="001E43B6">
      <w:pPr>
        <w:rPr>
          <w:rFonts w:ascii="Times New Roman" w:hAnsi="Times New Roman" w:cs="Times New Roman"/>
          <w:sz w:val="24"/>
          <w:szCs w:val="24"/>
        </w:rPr>
      </w:pPr>
      <w:bookmarkStart w:id="306" w:name="P2826"/>
      <w:bookmarkEnd w:id="306"/>
      <w:r w:rsidRPr="00346EDA">
        <w:rPr>
          <w:rFonts w:ascii="Times New Roman" w:hAnsi="Times New Roman" w:cs="Times New Roman"/>
          <w:sz w:val="24"/>
          <w:szCs w:val="24"/>
        </w:rPr>
        <w:t xml:space="preserve">1.3. </w:t>
      </w:r>
      <w:proofErr w:type="gramStart"/>
      <w:r w:rsidRPr="00346EDA">
        <w:rPr>
          <w:rFonts w:ascii="Times New Roman" w:hAnsi="Times New Roman" w:cs="Times New Roman"/>
          <w:sz w:val="24"/>
          <w:szCs w:val="24"/>
        </w:rPr>
        <w:t xml:space="preserve">В случае внесения в рабочую документацию изменений, соответствующих требованиям, предусмотренным </w:t>
      </w:r>
      <w:hyperlink w:anchor="P2283" w:history="1">
        <w:r w:rsidRPr="00346EDA">
          <w:rPr>
            <w:rFonts w:ascii="Times New Roman" w:hAnsi="Times New Roman" w:cs="Times New Roman"/>
            <w:sz w:val="24"/>
            <w:szCs w:val="24"/>
          </w:rPr>
          <w:t>пунктами 1</w:t>
        </w:r>
      </w:hyperlink>
      <w:r w:rsidRPr="00346EDA">
        <w:rPr>
          <w:rFonts w:ascii="Times New Roman" w:hAnsi="Times New Roman" w:cs="Times New Roman"/>
          <w:sz w:val="24"/>
          <w:szCs w:val="24"/>
        </w:rPr>
        <w:t xml:space="preserve"> - </w:t>
      </w:r>
      <w:hyperlink w:anchor="P2287" w:history="1">
        <w:r w:rsidRPr="00346EDA">
          <w:rPr>
            <w:rFonts w:ascii="Times New Roman" w:hAnsi="Times New Roman" w:cs="Times New Roman"/>
            <w:sz w:val="24"/>
            <w:szCs w:val="24"/>
          </w:rPr>
          <w:t>5 части 3.8 статьи 49</w:t>
        </w:r>
      </w:hyperlink>
      <w:r w:rsidRPr="00346EDA">
        <w:rPr>
          <w:rFonts w:ascii="Times New Roman" w:hAnsi="Times New Roman" w:cs="Times New Roman"/>
          <w:sz w:val="24"/>
          <w:szCs w:val="24"/>
        </w:rPr>
        <w:t xml:space="preserve"> Градостроительного Кодекса РФ,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69" w:history="1">
        <w:r w:rsidRPr="00346EDA">
          <w:rPr>
            <w:rFonts w:ascii="Times New Roman" w:hAnsi="Times New Roman" w:cs="Times New Roman"/>
            <w:sz w:val="24"/>
            <w:szCs w:val="24"/>
          </w:rPr>
          <w:t>частью 15 статьи 48</w:t>
        </w:r>
      </w:hyperlink>
      <w:r w:rsidRPr="00346EDA">
        <w:rPr>
          <w:rFonts w:ascii="Times New Roman" w:hAnsi="Times New Roman" w:cs="Times New Roman"/>
          <w:sz w:val="24"/>
          <w:szCs w:val="24"/>
        </w:rPr>
        <w:t xml:space="preserve"> Градостроительного Кодекса РФ.</w:t>
      </w:r>
      <w:proofErr w:type="gramEnd"/>
      <w:r w:rsidRPr="00346EDA">
        <w:rPr>
          <w:rFonts w:ascii="Times New Roman" w:hAnsi="Times New Roman" w:cs="Times New Roman"/>
          <w:sz w:val="24"/>
          <w:szCs w:val="24"/>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 xml:space="preserve">2. </w:t>
      </w:r>
      <w:proofErr w:type="gramStart"/>
      <w:r w:rsidRPr="00346EDA">
        <w:rPr>
          <w:rFonts w:ascii="Times New Roman" w:hAnsi="Times New Roman" w:cs="Times New Roman"/>
          <w:sz w:val="24"/>
          <w:szCs w:val="24"/>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346EDA">
        <w:rPr>
          <w:rFonts w:ascii="Times New Roman" w:hAnsi="Times New Roman" w:cs="Times New Roman"/>
          <w:sz w:val="24"/>
          <w:szCs w:val="24"/>
        </w:rPr>
        <w:t>саморегулируемых</w:t>
      </w:r>
      <w:proofErr w:type="spellEnd"/>
      <w:r w:rsidRPr="00346EDA">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346EDA">
        <w:rPr>
          <w:rFonts w:ascii="Times New Roman" w:hAnsi="Times New Roman" w:cs="Times New Roman"/>
          <w:sz w:val="24"/>
          <w:szCs w:val="24"/>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346EDA">
        <w:rPr>
          <w:rFonts w:ascii="Times New Roman" w:hAnsi="Times New Roman" w:cs="Times New Roman"/>
          <w:sz w:val="24"/>
          <w:szCs w:val="24"/>
        </w:rPr>
        <w:t>саморегулируемых</w:t>
      </w:r>
      <w:proofErr w:type="spellEnd"/>
      <w:r w:rsidRPr="00346EDA">
        <w:rPr>
          <w:rFonts w:ascii="Times New Roman" w:hAnsi="Times New Roman" w:cs="Times New Roman"/>
          <w:sz w:val="24"/>
          <w:szCs w:val="24"/>
        </w:rPr>
        <w:t xml:space="preserve"> организаций.</w:t>
      </w:r>
    </w:p>
    <w:p w:rsidR="001E43B6" w:rsidRPr="00346EDA" w:rsidRDefault="00F24368" w:rsidP="001E43B6">
      <w:pPr>
        <w:rPr>
          <w:rFonts w:ascii="Times New Roman" w:hAnsi="Times New Roman" w:cs="Times New Roman"/>
          <w:sz w:val="24"/>
          <w:szCs w:val="24"/>
        </w:rPr>
      </w:pPr>
      <w:r w:rsidRPr="00346EDA">
        <w:rPr>
          <w:rFonts w:ascii="Times New Roman" w:hAnsi="Times New Roman" w:cs="Times New Roman"/>
          <w:sz w:val="24"/>
          <w:szCs w:val="24"/>
        </w:rPr>
        <w:t xml:space="preserve">2.1. </w:t>
      </w:r>
      <w:proofErr w:type="gramStart"/>
      <w:r w:rsidR="001E43B6" w:rsidRPr="00346EDA">
        <w:rPr>
          <w:rFonts w:ascii="Times New Roman" w:hAnsi="Times New Roman" w:cs="Times New Roman"/>
          <w:sz w:val="24"/>
          <w:szCs w:val="24"/>
        </w:rPr>
        <w:t xml:space="preserve">Индивидуальный предприниматель или юридическое лицо, не являющиеся членами </w:t>
      </w:r>
      <w:proofErr w:type="spellStart"/>
      <w:r w:rsidR="001E43B6" w:rsidRPr="00346EDA">
        <w:rPr>
          <w:rFonts w:ascii="Times New Roman" w:hAnsi="Times New Roman" w:cs="Times New Roman"/>
          <w:sz w:val="24"/>
          <w:szCs w:val="24"/>
        </w:rPr>
        <w:t>саморегулируемых</w:t>
      </w:r>
      <w:proofErr w:type="spellEnd"/>
      <w:r w:rsidR="001E43B6" w:rsidRPr="00346EDA">
        <w:rPr>
          <w:rFonts w:ascii="Times New Roman" w:hAnsi="Times New Roman" w:cs="Times New Roman"/>
          <w:sz w:val="24"/>
          <w:szCs w:val="24"/>
        </w:rPr>
        <w:t xml:space="preserve">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F24368" w:rsidRPr="00346EDA" w:rsidRDefault="00F24368" w:rsidP="001E43B6">
      <w:pPr>
        <w:pStyle w:val="ConsPlusNormal"/>
        <w:ind w:firstLine="539"/>
        <w:rPr>
          <w:rFonts w:ascii="Times New Roman" w:hAnsi="Times New Roman" w:cs="Times New Roman"/>
          <w:sz w:val="24"/>
          <w:szCs w:val="24"/>
        </w:rPr>
      </w:pPr>
      <w:r w:rsidRPr="00346EDA">
        <w:rPr>
          <w:rFonts w:ascii="Times New Roman" w:hAnsi="Times New Roman" w:cs="Times New Roman"/>
          <w:sz w:val="24"/>
          <w:szCs w:val="24"/>
        </w:rPr>
        <w:t xml:space="preserve">2.2. Членство в </w:t>
      </w:r>
      <w:proofErr w:type="spellStart"/>
      <w:r w:rsidRPr="00346EDA">
        <w:rPr>
          <w:rFonts w:ascii="Times New Roman" w:hAnsi="Times New Roman" w:cs="Times New Roman"/>
          <w:sz w:val="24"/>
          <w:szCs w:val="24"/>
        </w:rPr>
        <w:t>саморегулируемых</w:t>
      </w:r>
      <w:proofErr w:type="spellEnd"/>
      <w:r w:rsidRPr="00346EDA">
        <w:rPr>
          <w:rFonts w:ascii="Times New Roman" w:hAnsi="Times New Roman" w:cs="Times New Roman"/>
          <w:sz w:val="24"/>
          <w:szCs w:val="24"/>
        </w:rPr>
        <w:t xml:space="preserve"> организациях не требуется для </w:t>
      </w:r>
      <w:proofErr w:type="gramStart"/>
      <w:r w:rsidRPr="00346EDA">
        <w:rPr>
          <w:rFonts w:ascii="Times New Roman" w:hAnsi="Times New Roman" w:cs="Times New Roman"/>
          <w:sz w:val="24"/>
          <w:szCs w:val="24"/>
        </w:rPr>
        <w:t>организаций</w:t>
      </w:r>
      <w:proofErr w:type="gramEnd"/>
      <w:r w:rsidRPr="00346EDA">
        <w:rPr>
          <w:rFonts w:ascii="Times New Roman" w:hAnsi="Times New Roman" w:cs="Times New Roman"/>
          <w:sz w:val="24"/>
          <w:szCs w:val="24"/>
        </w:rPr>
        <w:t xml:space="preserve"> перечисленных в п.2.2 статьи 52 Градостроительного Кодекса РФ.</w:t>
      </w:r>
    </w:p>
    <w:p w:rsidR="00A14CE4" w:rsidRPr="00346EDA" w:rsidRDefault="00A14CE4" w:rsidP="00FB53B6">
      <w:pPr>
        <w:pStyle w:val="ConsPlusNormal"/>
        <w:ind w:firstLine="539"/>
        <w:rPr>
          <w:rFonts w:ascii="Times New Roman" w:hAnsi="Times New Roman" w:cs="Times New Roman"/>
          <w:sz w:val="24"/>
          <w:szCs w:val="24"/>
        </w:rPr>
      </w:pPr>
      <w:r w:rsidRPr="00346EDA">
        <w:rPr>
          <w:rFonts w:ascii="Times New Roman" w:hAnsi="Times New Roman" w:cs="Times New Roman"/>
          <w:sz w:val="24"/>
          <w:szCs w:val="24"/>
        </w:rPr>
        <w:t xml:space="preserve">3. </w:t>
      </w:r>
      <w:proofErr w:type="gramStart"/>
      <w:r w:rsidRPr="00346EDA">
        <w:rPr>
          <w:rFonts w:ascii="Times New Roman" w:hAnsi="Times New Roman" w:cs="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346EDA">
        <w:rPr>
          <w:rFonts w:ascii="Times New Roman" w:hAnsi="Times New Roman" w:cs="Times New Roman"/>
          <w:sz w:val="24"/>
          <w:szCs w:val="24"/>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FA1D7C" w:rsidRPr="00346EDA" w:rsidRDefault="00FA1D7C" w:rsidP="00FB53B6">
      <w:pPr>
        <w:pStyle w:val="ConsPlusNormal"/>
        <w:ind w:firstLine="539"/>
        <w:rPr>
          <w:rFonts w:ascii="Times New Roman" w:hAnsi="Times New Roman" w:cs="Times New Roman"/>
          <w:kern w:val="3"/>
          <w:sz w:val="24"/>
          <w:szCs w:val="22"/>
        </w:rPr>
      </w:pPr>
      <w:r w:rsidRPr="00346EDA">
        <w:rPr>
          <w:rFonts w:ascii="Times New Roman" w:hAnsi="Times New Roman" w:cs="Times New Roman"/>
          <w:sz w:val="24"/>
          <w:szCs w:val="24"/>
        </w:rPr>
        <w:t xml:space="preserve">3.1. </w:t>
      </w:r>
      <w:proofErr w:type="gramStart"/>
      <w:r w:rsidRPr="00346EDA">
        <w:rPr>
          <w:rFonts w:ascii="Times New Roman" w:hAnsi="Times New Roman" w:cs="Times New Roman"/>
          <w:sz w:val="24"/>
          <w:szCs w:val="24"/>
        </w:rPr>
        <w:t xml:space="preserve">Перечень мероприятий, осуществляемых при реализации проектов по строительству объектов капитального строительства, </w:t>
      </w:r>
      <w:bookmarkStart w:id="307" w:name="Par1979"/>
      <w:bookmarkStart w:id="308" w:name="Par1982"/>
      <w:bookmarkEnd w:id="307"/>
      <w:bookmarkEnd w:id="308"/>
      <w:r w:rsidRPr="00346EDA">
        <w:rPr>
          <w:rFonts w:ascii="Times New Roman" w:hAnsi="Times New Roman" w:cs="Times New Roman"/>
          <w:sz w:val="24"/>
          <w:szCs w:val="24"/>
        </w:rPr>
        <w:t xml:space="preserve">в соответствии </w:t>
      </w:r>
      <w:r w:rsidRPr="00346EDA">
        <w:rPr>
          <w:rFonts w:ascii="Times New Roman" w:hAnsi="Times New Roman" w:cs="Times New Roman"/>
          <w:kern w:val="3"/>
          <w:sz w:val="24"/>
          <w:szCs w:val="22"/>
        </w:rPr>
        <w:t xml:space="preserve">с частью 9 статьи 5.2 </w:t>
      </w:r>
      <w:r w:rsidRPr="00346EDA">
        <w:rPr>
          <w:rFonts w:ascii="Times New Roman" w:hAnsi="Times New Roman" w:cs="Times New Roman"/>
          <w:kern w:val="3"/>
          <w:sz w:val="24"/>
          <w:szCs w:val="22"/>
        </w:rPr>
        <w:lastRenderedPageBreak/>
        <w:t>Градостроительного кодекса Российской Федерации, утвержден Постановление Правительства РФ от 25 декабря 2021 г.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w:t>
      </w:r>
      <w:proofErr w:type="gramEnd"/>
      <w:r w:rsidRPr="00346EDA">
        <w:rPr>
          <w:rFonts w:ascii="Times New Roman" w:hAnsi="Times New Roman" w:cs="Times New Roman"/>
          <w:kern w:val="3"/>
          <w:sz w:val="24"/>
          <w:szCs w:val="22"/>
        </w:rPr>
        <w:t xml:space="preserve"> Федерации мероприятий при реализации проекта по строительству объекта капитального строительства, и признании </w:t>
      </w:r>
      <w:proofErr w:type="gramStart"/>
      <w:r w:rsidRPr="00346EDA">
        <w:rPr>
          <w:rFonts w:ascii="Times New Roman" w:hAnsi="Times New Roman" w:cs="Times New Roman"/>
          <w:kern w:val="3"/>
          <w:sz w:val="24"/>
          <w:szCs w:val="22"/>
        </w:rPr>
        <w:t>утратившими</w:t>
      </w:r>
      <w:proofErr w:type="gramEnd"/>
      <w:r w:rsidRPr="00346EDA">
        <w:rPr>
          <w:rFonts w:ascii="Times New Roman" w:hAnsi="Times New Roman" w:cs="Times New Roman"/>
          <w:kern w:val="3"/>
          <w:sz w:val="24"/>
          <w:szCs w:val="22"/>
        </w:rPr>
        <w:t xml:space="preserve"> силу некоторых актов и отдельных положений некоторых актов Правительства Российской Федерации". </w:t>
      </w:r>
    </w:p>
    <w:p w:rsidR="00FB53B6" w:rsidRPr="00346EDA" w:rsidRDefault="00F24368" w:rsidP="00FB53B6">
      <w:pPr>
        <w:pStyle w:val="ConsPlusNormal"/>
        <w:ind w:firstLine="539"/>
        <w:rPr>
          <w:rFonts w:ascii="Times New Roman" w:hAnsi="Times New Roman" w:cs="Times New Roman"/>
          <w:sz w:val="24"/>
          <w:szCs w:val="24"/>
        </w:rPr>
      </w:pPr>
      <w:r w:rsidRPr="00346EDA">
        <w:rPr>
          <w:rFonts w:ascii="Times New Roman" w:hAnsi="Times New Roman" w:cs="Times New Roman"/>
          <w:sz w:val="24"/>
          <w:szCs w:val="24"/>
        </w:rPr>
        <w:t xml:space="preserve">4. </w:t>
      </w:r>
      <w:r w:rsidR="00FB53B6" w:rsidRPr="00346EDA">
        <w:rPr>
          <w:rFonts w:ascii="Times New Roman" w:hAnsi="Times New Roman" w:cs="Times New Roman"/>
          <w:sz w:val="24"/>
          <w:szCs w:val="24"/>
        </w:rPr>
        <w:t>В случае</w:t>
      </w:r>
      <w:proofErr w:type="gramStart"/>
      <w:r w:rsidR="00FB53B6" w:rsidRPr="00346EDA">
        <w:rPr>
          <w:rFonts w:ascii="Times New Roman" w:hAnsi="Times New Roman" w:cs="Times New Roman"/>
          <w:sz w:val="24"/>
          <w:szCs w:val="24"/>
        </w:rPr>
        <w:t>,</w:t>
      </w:r>
      <w:proofErr w:type="gramEnd"/>
      <w:r w:rsidR="00FB53B6" w:rsidRPr="00346EDA">
        <w:rPr>
          <w:rFonts w:ascii="Times New Roman" w:hAnsi="Times New Roman" w:cs="Times New Roman"/>
          <w:sz w:val="24"/>
          <w:szCs w:val="24"/>
        </w:rPr>
        <w:t xml:space="preserve"> если в соответствии с Градостроительным Кодексом РФ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w:t>
      </w:r>
      <w:proofErr w:type="gramStart"/>
      <w:r w:rsidR="00FB53B6" w:rsidRPr="00346EDA">
        <w:rPr>
          <w:rFonts w:ascii="Times New Roman" w:hAnsi="Times New Roman" w:cs="Times New Roman"/>
          <w:sz w:val="24"/>
          <w:szCs w:val="24"/>
        </w:rPr>
        <w:t>Государственную корпорацию по атомной энергии "</w:t>
      </w:r>
      <w:proofErr w:type="spellStart"/>
      <w:r w:rsidR="00FB53B6" w:rsidRPr="00346EDA">
        <w:rPr>
          <w:rFonts w:ascii="Times New Roman" w:hAnsi="Times New Roman" w:cs="Times New Roman"/>
          <w:sz w:val="24"/>
          <w:szCs w:val="24"/>
        </w:rPr>
        <w:t>Росатом</w:t>
      </w:r>
      <w:proofErr w:type="spellEnd"/>
      <w:r w:rsidR="00FB53B6" w:rsidRPr="00346EDA">
        <w:rPr>
          <w:rFonts w:ascii="Times New Roman" w:hAnsi="Times New Roman" w:cs="Times New Roman"/>
          <w:sz w:val="24"/>
          <w:szCs w:val="24"/>
        </w:rPr>
        <w:t xml:space="preserve">" (далее также - органы государственного строительного надзора), а в случае, если в соответствии с Градостроительным Кодексом РФ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68" w:history="1">
        <w:r w:rsidR="00FB53B6" w:rsidRPr="00346EDA">
          <w:rPr>
            <w:rFonts w:ascii="Times New Roman" w:hAnsi="Times New Roman" w:cs="Times New Roman"/>
            <w:sz w:val="24"/>
            <w:szCs w:val="24"/>
          </w:rPr>
          <w:t>извещение</w:t>
        </w:r>
      </w:hyperlink>
      <w:r w:rsidR="00FB53B6" w:rsidRPr="00346EDA">
        <w:rPr>
          <w:rFonts w:ascii="Times New Roman" w:hAnsi="Times New Roman" w:cs="Times New Roman"/>
          <w:sz w:val="24"/>
          <w:szCs w:val="24"/>
        </w:rPr>
        <w:t xml:space="preserve"> о начале таких работ, к которому прилагаются следующие документы:</w:t>
      </w:r>
      <w:proofErr w:type="gramEnd"/>
    </w:p>
    <w:p w:rsidR="00FB53B6" w:rsidRPr="00346EDA" w:rsidRDefault="00A14CE4" w:rsidP="00FB53B6">
      <w:pPr>
        <w:pStyle w:val="ConsPlusNormal"/>
        <w:ind w:firstLine="539"/>
        <w:rPr>
          <w:rFonts w:ascii="Times New Roman" w:hAnsi="Times New Roman" w:cs="Times New Roman"/>
          <w:sz w:val="24"/>
          <w:szCs w:val="24"/>
        </w:rPr>
      </w:pPr>
      <w:r w:rsidRPr="00346EDA">
        <w:rPr>
          <w:rFonts w:ascii="Times New Roman" w:hAnsi="Times New Roman" w:cs="Times New Roman"/>
          <w:sz w:val="24"/>
          <w:szCs w:val="24"/>
        </w:rPr>
        <w:t>1) коп</w:t>
      </w:r>
      <w:r w:rsidR="00FB53B6" w:rsidRPr="00346EDA">
        <w:rPr>
          <w:rFonts w:ascii="Times New Roman" w:hAnsi="Times New Roman" w:cs="Times New Roman"/>
          <w:sz w:val="24"/>
          <w:szCs w:val="24"/>
        </w:rPr>
        <w:t>ия разрешения на строительство;</w:t>
      </w:r>
    </w:p>
    <w:p w:rsidR="00A14CE4" w:rsidRPr="00346EDA" w:rsidRDefault="00A14CE4" w:rsidP="00FB53B6">
      <w:pPr>
        <w:pStyle w:val="ConsPlusNormal"/>
        <w:ind w:firstLine="539"/>
        <w:rPr>
          <w:rFonts w:ascii="Times New Roman" w:hAnsi="Times New Roman" w:cs="Times New Roman"/>
          <w:sz w:val="24"/>
          <w:szCs w:val="24"/>
        </w:rPr>
      </w:pPr>
      <w:r w:rsidRPr="00346EDA">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3) копия документа о вынесении на местность линий отступа от красных линий;</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4) общий и специальные журналы, в которых ведется учет выполнения работ;</w:t>
      </w:r>
    </w:p>
    <w:p w:rsidR="00A14CE4" w:rsidRPr="00346EDA" w:rsidRDefault="00A14CE4" w:rsidP="00EB1C80">
      <w:pPr>
        <w:rPr>
          <w:rFonts w:ascii="Times New Roman" w:hAnsi="Times New Roman" w:cs="Times New Roman"/>
          <w:sz w:val="24"/>
          <w:szCs w:val="24"/>
        </w:rPr>
      </w:pPr>
      <w:bookmarkStart w:id="309" w:name="Par1988"/>
      <w:bookmarkEnd w:id="309"/>
      <w:r w:rsidRPr="00346EDA">
        <w:rPr>
          <w:rFonts w:ascii="Times New Roman" w:hAnsi="Times New Roman" w:cs="Times New Roman"/>
          <w:sz w:val="24"/>
          <w:szCs w:val="24"/>
        </w:rPr>
        <w:t xml:space="preserve">5) положительное заключение экспертизы проектной документации в случае, если </w:t>
      </w:r>
      <w:r w:rsidRPr="00346EDA">
        <w:rPr>
          <w:rFonts w:ascii="Times New Roman" w:eastAsia="Times New Roman" w:hAnsi="Times New Roman" w:cs="Times New Roman"/>
          <w:sz w:val="24"/>
          <w:szCs w:val="24"/>
          <w:lang w:eastAsia="ru-RU"/>
        </w:rPr>
        <w:t>проектная документация объекта капитального ст</w:t>
      </w:r>
      <w:r w:rsidR="00B0304E" w:rsidRPr="00346EDA">
        <w:rPr>
          <w:rFonts w:ascii="Times New Roman" w:eastAsia="Times New Roman" w:hAnsi="Times New Roman" w:cs="Times New Roman"/>
          <w:sz w:val="24"/>
          <w:szCs w:val="24"/>
          <w:lang w:eastAsia="ru-RU"/>
        </w:rPr>
        <w:t xml:space="preserve">роительства подлежит экспертизе в соответствии со </w:t>
      </w:r>
      <w:hyperlink w:anchor="P2238" w:history="1">
        <w:r w:rsidR="00B0304E" w:rsidRPr="00346EDA">
          <w:rPr>
            <w:rFonts w:ascii="Times New Roman" w:eastAsia="Times New Roman" w:hAnsi="Times New Roman" w:cs="Times New Roman"/>
            <w:sz w:val="24"/>
            <w:szCs w:val="24"/>
            <w:lang w:eastAsia="ru-RU"/>
          </w:rPr>
          <w:t>статьей 49</w:t>
        </w:r>
      </w:hyperlink>
      <w:r w:rsidR="00B0304E" w:rsidRPr="00346EDA">
        <w:rPr>
          <w:rFonts w:ascii="Times New Roman" w:eastAsia="Times New Roman" w:hAnsi="Times New Roman" w:cs="Times New Roman"/>
          <w:sz w:val="24"/>
          <w:szCs w:val="24"/>
          <w:lang w:eastAsia="ru-RU"/>
        </w:rPr>
        <w:t xml:space="preserve"> Градостроительного Кодекса РФ.</w:t>
      </w:r>
    </w:p>
    <w:p w:rsidR="00F24368" w:rsidRPr="00346EDA" w:rsidRDefault="00F24368" w:rsidP="00F24368">
      <w:pPr>
        <w:pStyle w:val="ConsPlusNormal"/>
        <w:ind w:firstLine="539"/>
        <w:rPr>
          <w:rFonts w:ascii="Times New Roman" w:eastAsiaTheme="minorHAnsi" w:hAnsi="Times New Roman" w:cs="Times New Roman"/>
          <w:sz w:val="24"/>
          <w:szCs w:val="24"/>
          <w:lang w:eastAsia="en-US"/>
        </w:rPr>
      </w:pPr>
      <w:bookmarkStart w:id="310" w:name="Par1994"/>
      <w:bookmarkEnd w:id="310"/>
      <w:r w:rsidRPr="00346EDA">
        <w:rPr>
          <w:rFonts w:ascii="Times New Roman" w:eastAsiaTheme="minorHAnsi" w:hAnsi="Times New Roman" w:cs="Times New Roman"/>
          <w:sz w:val="24"/>
          <w:szCs w:val="24"/>
          <w:lang w:eastAsia="en-US"/>
        </w:rPr>
        <w:t xml:space="preserve">5. Лицо, осуществляющее строительство, вправе не представлять документы, предусмотренные </w:t>
      </w:r>
      <w:hyperlink w:anchor="Par3153" w:tooltip="1) копия разрешения на строительство;" w:history="1">
        <w:r w:rsidRPr="00346EDA">
          <w:rPr>
            <w:rFonts w:ascii="Times New Roman" w:eastAsiaTheme="minorHAnsi" w:hAnsi="Times New Roman" w:cs="Times New Roman"/>
            <w:sz w:val="24"/>
            <w:szCs w:val="24"/>
            <w:lang w:eastAsia="en-US"/>
          </w:rPr>
          <w:t>пунктами 1</w:t>
        </w:r>
      </w:hyperlink>
      <w:r w:rsidRPr="00346EDA">
        <w:rPr>
          <w:rFonts w:ascii="Times New Roman" w:eastAsiaTheme="minorHAnsi" w:hAnsi="Times New Roman" w:cs="Times New Roman"/>
          <w:sz w:val="24"/>
          <w:szCs w:val="24"/>
          <w:lang w:eastAsia="en-US"/>
        </w:rPr>
        <w:t xml:space="preserve"> и </w:t>
      </w:r>
      <w:hyperlink w:anchor="Par3158"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346EDA">
          <w:rPr>
            <w:rFonts w:ascii="Times New Roman" w:eastAsiaTheme="minorHAnsi" w:hAnsi="Times New Roman" w:cs="Times New Roman"/>
            <w:sz w:val="24"/>
            <w:szCs w:val="24"/>
            <w:lang w:eastAsia="en-US"/>
          </w:rPr>
          <w:t>5 части 5</w:t>
        </w:r>
      </w:hyperlink>
      <w:r w:rsidRPr="00346EDA">
        <w:rPr>
          <w:rFonts w:ascii="Times New Roman" w:eastAsiaTheme="minorHAnsi" w:hAnsi="Times New Roman" w:cs="Times New Roman"/>
          <w:sz w:val="24"/>
          <w:szCs w:val="24"/>
          <w:lang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6. </w:t>
      </w:r>
      <w:proofErr w:type="gramStart"/>
      <w:r w:rsidRPr="00346EDA">
        <w:rPr>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346EDA">
        <w:rPr>
          <w:rFonts w:ascii="Times New Roman" w:hAnsi="Times New Roman" w:cs="Times New Roman"/>
          <w:sz w:val="24"/>
          <w:szCs w:val="24"/>
        </w:rPr>
        <w:t xml:space="preserve"> и не приступать к продолжению </w:t>
      </w:r>
      <w:r w:rsidRPr="00346EDA">
        <w:rPr>
          <w:rFonts w:ascii="Times New Roman" w:hAnsi="Times New Roman" w:cs="Times New Roman"/>
          <w:sz w:val="24"/>
          <w:szCs w:val="24"/>
        </w:rPr>
        <w:lastRenderedPageBreak/>
        <w:t xml:space="preserve">работ до составления актов об устранении выявленных недостатков, обеспечивать </w:t>
      </w:r>
      <w:proofErr w:type="gramStart"/>
      <w:r w:rsidRPr="00346EDA">
        <w:rPr>
          <w:rFonts w:ascii="Times New Roman" w:hAnsi="Times New Roman" w:cs="Times New Roman"/>
          <w:sz w:val="24"/>
          <w:szCs w:val="24"/>
        </w:rPr>
        <w:t>контроль за</w:t>
      </w:r>
      <w:proofErr w:type="gramEnd"/>
      <w:r w:rsidRPr="00346EDA">
        <w:rPr>
          <w:rFonts w:ascii="Times New Roman" w:hAnsi="Times New Roman" w:cs="Times New Roman"/>
          <w:sz w:val="24"/>
          <w:szCs w:val="24"/>
        </w:rPr>
        <w:t xml:space="preserve"> качеством применяемых строительных материалов.</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9. </w:t>
      </w:r>
      <w:proofErr w:type="gramStart"/>
      <w:r w:rsidRPr="00346EDA">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FB53B6" w:rsidRPr="00346EDA" w:rsidRDefault="00FB53B6" w:rsidP="00FB53B6">
      <w:pPr>
        <w:rPr>
          <w:rFonts w:ascii="Times New Roman" w:hAnsi="Times New Roman" w:cs="Times New Roman"/>
          <w:sz w:val="24"/>
          <w:szCs w:val="24"/>
        </w:rPr>
      </w:pPr>
      <w:r w:rsidRPr="00346EDA">
        <w:rPr>
          <w:rFonts w:ascii="Times New Roman" w:hAnsi="Times New Roman" w:cs="Times New Roman"/>
          <w:sz w:val="24"/>
          <w:szCs w:val="24"/>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1</w:t>
      </w:r>
      <w:r w:rsidR="00FB53B6" w:rsidRPr="00346EDA">
        <w:rPr>
          <w:rFonts w:ascii="Times New Roman" w:hAnsi="Times New Roman" w:cs="Times New Roman"/>
          <w:sz w:val="24"/>
          <w:szCs w:val="24"/>
        </w:rPr>
        <w:t>1</w:t>
      </w:r>
      <w:r w:rsidRPr="00346EDA">
        <w:rPr>
          <w:rFonts w:ascii="Times New Roman" w:hAnsi="Times New Roman" w:cs="Times New Roman"/>
          <w:sz w:val="24"/>
          <w:szCs w:val="24"/>
        </w:rPr>
        <w:t xml:space="preserve">. Строительный контроль осуществляется в соответствии с требованиями статьи 53 Градостроительного Кодекса РФ в порядке, установленном правительством РФ. Строительный контроль проводится в процессе строительства, реконструкции, капитального ремонта объектов капитального </w:t>
      </w:r>
      <w:proofErr w:type="gramStart"/>
      <w:r w:rsidRPr="00346EDA">
        <w:rPr>
          <w:rFonts w:ascii="Times New Roman" w:hAnsi="Times New Roman" w:cs="Times New Roman"/>
          <w:sz w:val="24"/>
          <w:szCs w:val="24"/>
        </w:rPr>
        <w:t>строительства</w:t>
      </w:r>
      <w:proofErr w:type="gramEnd"/>
      <w:r w:rsidRPr="00346EDA">
        <w:rPr>
          <w:rFonts w:ascii="Times New Roman" w:hAnsi="Times New Roman" w:cs="Times New Roman"/>
          <w:sz w:val="24"/>
          <w:szCs w:val="24"/>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24368" w:rsidRPr="00346EDA" w:rsidRDefault="00FB53B6" w:rsidP="00F24368">
      <w:pPr>
        <w:rPr>
          <w:rFonts w:ascii="Times New Roman" w:hAnsi="Times New Roman" w:cs="Times New Roman"/>
          <w:sz w:val="24"/>
          <w:szCs w:val="24"/>
        </w:rPr>
      </w:pPr>
      <w:r w:rsidRPr="00346EDA">
        <w:rPr>
          <w:rFonts w:ascii="Times New Roman" w:hAnsi="Times New Roman" w:cs="Times New Roman"/>
          <w:sz w:val="24"/>
          <w:szCs w:val="24"/>
        </w:rPr>
        <w:t>12</w:t>
      </w:r>
      <w:r w:rsidR="00F24368" w:rsidRPr="00346EDA">
        <w:rPr>
          <w:rFonts w:ascii="Times New Roman" w:hAnsi="Times New Roman" w:cs="Times New Roman"/>
          <w:sz w:val="24"/>
          <w:szCs w:val="24"/>
        </w:rPr>
        <w:t xml:space="preserve">. Строительный надзор осуществляется в соответствии с требованиями статьи 54 Градостроительного кодекса РФ в порядке, установленном Правительством РФ, </w:t>
      </w:r>
      <w:proofErr w:type="gramStart"/>
      <w:r w:rsidR="00F24368" w:rsidRPr="00346EDA">
        <w:rPr>
          <w:rFonts w:ascii="Times New Roman" w:hAnsi="Times New Roman" w:cs="Times New Roman"/>
          <w:sz w:val="24"/>
          <w:szCs w:val="24"/>
        </w:rPr>
        <w:t>при</w:t>
      </w:r>
      <w:proofErr w:type="gramEnd"/>
      <w:r w:rsidR="00F24368" w:rsidRPr="00346EDA">
        <w:rPr>
          <w:rFonts w:ascii="Times New Roman" w:hAnsi="Times New Roman" w:cs="Times New Roman"/>
          <w:sz w:val="24"/>
          <w:szCs w:val="24"/>
        </w:rPr>
        <w:t>:</w:t>
      </w:r>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 xml:space="preserve">1) </w:t>
      </w:r>
      <w:proofErr w:type="gramStart"/>
      <w:r w:rsidRPr="00346EDA">
        <w:rPr>
          <w:rFonts w:ascii="Times New Roman" w:hAnsi="Times New Roman" w:cs="Times New Roman"/>
          <w:sz w:val="24"/>
          <w:szCs w:val="24"/>
        </w:rPr>
        <w:t>строительстве</w:t>
      </w:r>
      <w:proofErr w:type="gramEnd"/>
      <w:r w:rsidRPr="00346EDA">
        <w:rPr>
          <w:rFonts w:ascii="Times New Roman" w:hAnsi="Times New Roman" w:cs="Times New Roman"/>
          <w:sz w:val="24"/>
          <w:szCs w:val="24"/>
        </w:rPr>
        <w:t xml:space="preserve"> объектов капитального строительства, проектная документация которых подлежит экспертизе в соответствии со </w:t>
      </w:r>
      <w:hyperlink r:id="rId69" w:anchor="dst789" w:history="1">
        <w:r w:rsidRPr="00346EDA">
          <w:rPr>
            <w:rFonts w:ascii="Times New Roman" w:hAnsi="Times New Roman" w:cs="Times New Roman"/>
            <w:sz w:val="24"/>
            <w:szCs w:val="24"/>
          </w:rPr>
          <w:t>статьей 49</w:t>
        </w:r>
      </w:hyperlink>
      <w:r w:rsidRPr="00346EDA">
        <w:rPr>
          <w:rFonts w:ascii="Times New Roman" w:hAnsi="Times New Roman" w:cs="Times New Roman"/>
          <w:sz w:val="24"/>
          <w:szCs w:val="24"/>
        </w:rPr>
        <w:t> Градостроительного Кодекса</w:t>
      </w:r>
      <w:r w:rsidR="00FB53B6" w:rsidRPr="00346EDA">
        <w:rPr>
          <w:rFonts w:ascii="Times New Roman" w:hAnsi="Times New Roman" w:cs="Times New Roman"/>
          <w:sz w:val="24"/>
          <w:szCs w:val="24"/>
        </w:rPr>
        <w:t xml:space="preserve"> РФ</w:t>
      </w:r>
      <w:r w:rsidRPr="00346EDA">
        <w:rPr>
          <w:rFonts w:ascii="Times New Roman" w:hAnsi="Times New Roman" w:cs="Times New Roman"/>
          <w:sz w:val="24"/>
          <w:szCs w:val="24"/>
        </w:rPr>
        <w:t>;</w:t>
      </w:r>
    </w:p>
    <w:p w:rsidR="00F24368" w:rsidRPr="00346EDA" w:rsidRDefault="00F24368" w:rsidP="00F24368">
      <w:pPr>
        <w:rPr>
          <w:rFonts w:ascii="Times New Roman" w:hAnsi="Times New Roman" w:cs="Times New Roman"/>
          <w:sz w:val="24"/>
          <w:szCs w:val="24"/>
        </w:rPr>
      </w:pPr>
      <w:proofErr w:type="gramStart"/>
      <w:r w:rsidRPr="00346EDA">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70" w:anchor="dst789" w:history="1">
        <w:r w:rsidRPr="00346EDA">
          <w:rPr>
            <w:rFonts w:ascii="Times New Roman" w:hAnsi="Times New Roman" w:cs="Times New Roman"/>
            <w:sz w:val="24"/>
            <w:szCs w:val="24"/>
          </w:rPr>
          <w:t>статьей 49</w:t>
        </w:r>
      </w:hyperlink>
      <w:r w:rsidRPr="00346EDA">
        <w:rPr>
          <w:rFonts w:ascii="Times New Roman" w:hAnsi="Times New Roman" w:cs="Times New Roman"/>
          <w:sz w:val="24"/>
          <w:szCs w:val="24"/>
        </w:rPr>
        <w:t> Градостроительного Кодекса</w:t>
      </w:r>
      <w:r w:rsidR="00FB53B6" w:rsidRPr="00346EDA">
        <w:rPr>
          <w:rFonts w:ascii="Times New Roman" w:hAnsi="Times New Roman" w:cs="Times New Roman"/>
          <w:sz w:val="24"/>
          <w:szCs w:val="24"/>
        </w:rPr>
        <w:t xml:space="preserve"> РФ</w:t>
      </w:r>
      <w:r w:rsidRPr="00346EDA">
        <w:rPr>
          <w:rFonts w:ascii="Times New Roman" w:hAnsi="Times New Roman" w:cs="Times New Roman"/>
          <w:sz w:val="24"/>
          <w:szCs w:val="24"/>
        </w:rPr>
        <w:t>.</w:t>
      </w:r>
      <w:proofErr w:type="gramEnd"/>
    </w:p>
    <w:p w:rsidR="00A14CE4" w:rsidRPr="00346EDA" w:rsidRDefault="00EB1C80" w:rsidP="00EB1C80">
      <w:pPr>
        <w:pStyle w:val="20"/>
        <w:spacing w:after="100"/>
        <w:rPr>
          <w:rFonts w:ascii="Times New Roman" w:hAnsi="Times New Roman" w:cs="Times New Roman"/>
          <w:color w:val="auto"/>
          <w:sz w:val="24"/>
          <w:szCs w:val="24"/>
        </w:rPr>
      </w:pPr>
      <w:bookmarkStart w:id="311" w:name="_Toc387084747"/>
      <w:bookmarkStart w:id="312" w:name="_Toc105154909"/>
      <w:r w:rsidRPr="00346EDA">
        <w:rPr>
          <w:rFonts w:ascii="Times New Roman" w:hAnsi="Times New Roman" w:cs="Times New Roman"/>
          <w:color w:val="auto"/>
          <w:sz w:val="24"/>
          <w:szCs w:val="24"/>
        </w:rPr>
        <w:t>Статья 4</w:t>
      </w:r>
      <w:r w:rsidR="00466A57" w:rsidRPr="00346EDA">
        <w:rPr>
          <w:rFonts w:ascii="Times New Roman" w:hAnsi="Times New Roman" w:cs="Times New Roman"/>
          <w:color w:val="auto"/>
          <w:sz w:val="24"/>
          <w:szCs w:val="24"/>
        </w:rPr>
        <w:t>2</w:t>
      </w:r>
      <w:r w:rsidR="00A14CE4" w:rsidRPr="00346EDA">
        <w:rPr>
          <w:rFonts w:ascii="Times New Roman" w:hAnsi="Times New Roman" w:cs="Times New Roman"/>
          <w:color w:val="auto"/>
          <w:sz w:val="24"/>
          <w:szCs w:val="24"/>
        </w:rPr>
        <w:t>. Выдача разрешения на ввод объекта в эксплуатацию</w:t>
      </w:r>
      <w:bookmarkEnd w:id="311"/>
      <w:bookmarkEnd w:id="312"/>
    </w:p>
    <w:p w:rsidR="00F24368" w:rsidRPr="00346EDA" w:rsidRDefault="00F24368" w:rsidP="00F24368">
      <w:pPr>
        <w:rPr>
          <w:rFonts w:ascii="Times New Roman" w:hAnsi="Times New Roman" w:cs="Times New Roman"/>
          <w:sz w:val="24"/>
          <w:szCs w:val="24"/>
        </w:rPr>
      </w:pPr>
      <w:r w:rsidRPr="00346EDA">
        <w:rPr>
          <w:rFonts w:ascii="Times New Roman" w:hAnsi="Times New Roman" w:cs="Times New Roman"/>
          <w:sz w:val="24"/>
          <w:szCs w:val="24"/>
        </w:rPr>
        <w:t xml:space="preserve">1. </w:t>
      </w:r>
      <w:proofErr w:type="gramStart"/>
      <w:r w:rsidRPr="00346EDA">
        <w:rPr>
          <w:rFonts w:ascii="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w:t>
      </w:r>
      <w:r w:rsidRPr="00346EDA">
        <w:rPr>
          <w:rFonts w:ascii="Times New Roman" w:hAnsi="Times New Roman" w:cs="Times New Roman"/>
          <w:sz w:val="24"/>
          <w:szCs w:val="24"/>
        </w:rPr>
        <w:lastRenderedPageBreak/>
        <w:t>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346EDA">
        <w:rPr>
          <w:rFonts w:ascii="Times New Roman" w:hAnsi="Times New Roman" w:cs="Times New Roman"/>
          <w:sz w:val="24"/>
          <w:szCs w:val="24"/>
        </w:rPr>
        <w:t xml:space="preserve"> земельным и иным законодательством Российской Федерации.</w:t>
      </w:r>
    </w:p>
    <w:p w:rsidR="00F24368" w:rsidRPr="00346EDA" w:rsidRDefault="00242DF4" w:rsidP="00F24368">
      <w:pPr>
        <w:rPr>
          <w:rFonts w:ascii="Times New Roman" w:hAnsi="Times New Roman" w:cs="Times New Roman"/>
          <w:sz w:val="24"/>
          <w:szCs w:val="24"/>
        </w:rPr>
      </w:pPr>
      <w:r w:rsidRPr="00346EDA">
        <w:rPr>
          <w:rFonts w:ascii="Times New Roman" w:hAnsi="Times New Roman" w:cs="Times New Roman"/>
          <w:sz w:val="24"/>
          <w:szCs w:val="24"/>
        </w:rPr>
        <w:t xml:space="preserve">2. </w:t>
      </w:r>
      <w:r w:rsidR="00F24368" w:rsidRPr="00346EDA">
        <w:rPr>
          <w:rFonts w:ascii="Times New Roman" w:hAnsi="Times New Roman" w:cs="Times New Roman"/>
          <w:sz w:val="24"/>
          <w:szCs w:val="24"/>
        </w:rPr>
        <w:t>Порядок выдачи разрешения на ввод объекта в эксплуатацию устанавливается статьей 55 Градостроительного Кодекса РФ.</w:t>
      </w:r>
    </w:p>
    <w:p w:rsidR="00F24368" w:rsidRPr="00346EDA" w:rsidRDefault="00242DF4" w:rsidP="00F24368">
      <w:pPr>
        <w:rPr>
          <w:rFonts w:ascii="Times New Roman" w:hAnsi="Times New Roman" w:cs="Times New Roman"/>
          <w:sz w:val="24"/>
          <w:szCs w:val="24"/>
        </w:rPr>
      </w:pPr>
      <w:r w:rsidRPr="00346EDA">
        <w:rPr>
          <w:rFonts w:ascii="Times New Roman" w:hAnsi="Times New Roman" w:cs="Times New Roman"/>
          <w:sz w:val="24"/>
          <w:szCs w:val="24"/>
        </w:rPr>
        <w:t>3</w:t>
      </w:r>
      <w:r w:rsidR="00F24368" w:rsidRPr="00346EDA">
        <w:rPr>
          <w:rFonts w:ascii="Times New Roman" w:hAnsi="Times New Roman" w:cs="Times New Roman"/>
          <w:sz w:val="24"/>
          <w:szCs w:val="24"/>
        </w:rPr>
        <w:t>. Перечень документов для принятия решения о выдаче разрешения на ввод объекта в эксплуатацию устанавливается п.3-4 статьи 55 Градостроительного Кодекса РФ.</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4. Основанием </w:t>
      </w:r>
      <w:proofErr w:type="gramStart"/>
      <w:r w:rsidRPr="00346EDA">
        <w:rPr>
          <w:rFonts w:ascii="Times New Roman" w:hAnsi="Times New Roman" w:cs="Times New Roman"/>
          <w:sz w:val="24"/>
          <w:szCs w:val="24"/>
        </w:rPr>
        <w:t>для принятия решения об отказе в выдаче разрешения на ввод объекта в эксплуатацию</w:t>
      </w:r>
      <w:proofErr w:type="gramEnd"/>
      <w:r w:rsidRPr="00346EDA">
        <w:rPr>
          <w:rFonts w:ascii="Times New Roman" w:hAnsi="Times New Roman" w:cs="Times New Roman"/>
          <w:sz w:val="24"/>
          <w:szCs w:val="24"/>
        </w:rPr>
        <w:t xml:space="preserve"> является: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1) отсутствие документов, необходимых для получения разрешения на ввод объекта в эксплуатацию, указанных в пункте </w:t>
      </w:r>
      <w:r w:rsidR="00242DF4" w:rsidRPr="00346EDA">
        <w:rPr>
          <w:rFonts w:ascii="Times New Roman" w:hAnsi="Times New Roman" w:cs="Times New Roman"/>
          <w:sz w:val="24"/>
          <w:szCs w:val="24"/>
        </w:rPr>
        <w:t>3</w:t>
      </w:r>
      <w:r w:rsidRPr="00346EDA">
        <w:rPr>
          <w:rFonts w:ascii="Times New Roman" w:hAnsi="Times New Roman" w:cs="Times New Roman"/>
          <w:sz w:val="24"/>
          <w:szCs w:val="24"/>
        </w:rPr>
        <w:t xml:space="preserve"> настоящей статьи;</w:t>
      </w:r>
    </w:p>
    <w:p w:rsidR="00F24368" w:rsidRPr="00346EDA" w:rsidRDefault="00F24368" w:rsidP="00F24368">
      <w:pPr>
        <w:rPr>
          <w:rFonts w:ascii="Times New Roman" w:hAnsi="Times New Roman" w:cs="Times New Roman"/>
          <w:sz w:val="24"/>
          <w:szCs w:val="24"/>
        </w:rPr>
      </w:pPr>
      <w:proofErr w:type="gramStart"/>
      <w:r w:rsidRPr="00346EDA">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46EDA">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3) </w:t>
      </w:r>
      <w:r w:rsidR="00242DF4" w:rsidRPr="00346EDA">
        <w:rPr>
          <w:rFonts w:ascii="Times New Roman" w:hAnsi="Times New Roman" w:cs="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00242DF4" w:rsidRPr="00346EDA">
        <w:rPr>
          <w:rFonts w:ascii="Times New Roman" w:hAnsi="Times New Roman" w:cs="Times New Roman"/>
          <w:sz w:val="24"/>
          <w:szCs w:val="24"/>
        </w:rPr>
        <w:t>случаев изменения площади объекта капитального строительства</w:t>
      </w:r>
      <w:proofErr w:type="gramEnd"/>
      <w:r w:rsidR="00242DF4" w:rsidRPr="00346EDA">
        <w:rPr>
          <w:rFonts w:ascii="Times New Roman" w:hAnsi="Times New Roman" w:cs="Times New Roman"/>
          <w:sz w:val="24"/>
          <w:szCs w:val="24"/>
        </w:rPr>
        <w:t xml:space="preserve"> в соответствии с </w:t>
      </w:r>
      <w:hyperlink w:anchor="P3103" w:history="1">
        <w:r w:rsidR="00242DF4" w:rsidRPr="00346EDA">
          <w:rPr>
            <w:rFonts w:ascii="Times New Roman" w:hAnsi="Times New Roman" w:cs="Times New Roman"/>
            <w:sz w:val="24"/>
            <w:szCs w:val="24"/>
          </w:rPr>
          <w:t>частью 4.2</w:t>
        </w:r>
      </w:hyperlink>
      <w:r w:rsidR="00242DF4" w:rsidRPr="00346EDA">
        <w:rPr>
          <w:rFonts w:ascii="Times New Roman" w:hAnsi="Times New Roman" w:cs="Times New Roman"/>
          <w:sz w:val="24"/>
          <w:szCs w:val="24"/>
        </w:rPr>
        <w:t xml:space="preserve"> настоящей статьи;</w:t>
      </w:r>
    </w:p>
    <w:p w:rsidR="00242DF4" w:rsidRPr="00346EDA" w:rsidRDefault="00242DF4" w:rsidP="00242DF4">
      <w:pPr>
        <w:rPr>
          <w:rFonts w:ascii="Times New Roman" w:hAnsi="Times New Roman" w:cs="Times New Roman"/>
          <w:sz w:val="24"/>
          <w:szCs w:val="24"/>
        </w:rPr>
      </w:pPr>
      <w:r w:rsidRPr="00346EDA">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46EDA">
        <w:rPr>
          <w:rFonts w:ascii="Times New Roman" w:hAnsi="Times New Roman" w:cs="Times New Roman"/>
          <w:sz w:val="24"/>
          <w:szCs w:val="24"/>
        </w:rPr>
        <w:t>случаев изменения площади объекта капитального строительства</w:t>
      </w:r>
      <w:proofErr w:type="gramEnd"/>
      <w:r w:rsidRPr="00346EDA">
        <w:rPr>
          <w:rFonts w:ascii="Times New Roman" w:hAnsi="Times New Roman" w:cs="Times New Roman"/>
          <w:sz w:val="24"/>
          <w:szCs w:val="24"/>
        </w:rPr>
        <w:t xml:space="preserve"> в соответствии с </w:t>
      </w:r>
      <w:hyperlink w:anchor="P3103" w:history="1">
        <w:r w:rsidRPr="00346EDA">
          <w:rPr>
            <w:rFonts w:ascii="Times New Roman" w:hAnsi="Times New Roman" w:cs="Times New Roman"/>
            <w:sz w:val="24"/>
            <w:szCs w:val="24"/>
          </w:rPr>
          <w:t>частью 4.2</w:t>
        </w:r>
      </w:hyperlink>
      <w:r w:rsidRPr="00346EDA">
        <w:rPr>
          <w:rFonts w:ascii="Times New Roman" w:hAnsi="Times New Roman" w:cs="Times New Roman"/>
          <w:sz w:val="24"/>
          <w:szCs w:val="24"/>
        </w:rPr>
        <w:t xml:space="preserve"> настоящей статьи;</w:t>
      </w:r>
    </w:p>
    <w:p w:rsidR="00F24368" w:rsidRPr="00346EDA" w:rsidRDefault="00F24368" w:rsidP="00F24368">
      <w:pPr>
        <w:rPr>
          <w:rFonts w:ascii="Times New Roman" w:hAnsi="Times New Roman" w:cs="Times New Roman"/>
          <w:sz w:val="24"/>
          <w:szCs w:val="24"/>
        </w:rPr>
      </w:pPr>
      <w:proofErr w:type="gramStart"/>
      <w:r w:rsidRPr="00346EDA">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1" w:anchor="dst2536" w:history="1">
        <w:r w:rsidRPr="00346EDA">
          <w:rPr>
            <w:rFonts w:ascii="Times New Roman" w:hAnsi="Times New Roman" w:cs="Times New Roman"/>
            <w:sz w:val="24"/>
            <w:szCs w:val="24"/>
          </w:rPr>
          <w:t>пунктом 9 части 7 статьи 51</w:t>
        </w:r>
      </w:hyperlink>
      <w:r w:rsidRPr="00346EDA">
        <w:rPr>
          <w:rFonts w:ascii="Times New Roman" w:hAnsi="Times New Roman" w:cs="Times New Roman"/>
          <w:sz w:val="24"/>
          <w:szCs w:val="24"/>
        </w:rPr>
        <w:t> Градостроительного</w:t>
      </w:r>
      <w:proofErr w:type="gramEnd"/>
      <w:r w:rsidRPr="00346EDA">
        <w:rPr>
          <w:rFonts w:ascii="Times New Roman" w:hAnsi="Times New Roman" w:cs="Times New Roman"/>
          <w:sz w:val="24"/>
          <w:szCs w:val="24"/>
        </w:rPr>
        <w:t xml:space="preserve"> Кодекса</w:t>
      </w:r>
      <w:r w:rsidR="00242DF4" w:rsidRPr="00346EDA">
        <w:rPr>
          <w:rFonts w:ascii="Times New Roman" w:hAnsi="Times New Roman" w:cs="Times New Roman"/>
          <w:sz w:val="24"/>
          <w:szCs w:val="24"/>
        </w:rPr>
        <w:t xml:space="preserve"> РФ</w:t>
      </w:r>
      <w:r w:rsidRPr="00346EDA">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242DF4" w:rsidRPr="00346EDA">
        <w:rPr>
          <w:rFonts w:ascii="Times New Roman" w:hAnsi="Times New Roman" w:cs="Times New Roman"/>
          <w:sz w:val="24"/>
          <w:szCs w:val="24"/>
        </w:rPr>
        <w:t>тории, не введен в эксплуатацию.</w:t>
      </w:r>
    </w:p>
    <w:p w:rsidR="00242DF4" w:rsidRPr="00346EDA" w:rsidRDefault="00242DF4" w:rsidP="00242DF4">
      <w:pPr>
        <w:rPr>
          <w:rFonts w:ascii="Times New Roman" w:hAnsi="Times New Roman" w:cs="Times New Roman"/>
          <w:sz w:val="24"/>
          <w:szCs w:val="24"/>
        </w:rPr>
      </w:pPr>
      <w:r w:rsidRPr="00346EDA">
        <w:rPr>
          <w:rFonts w:ascii="Times New Roman" w:hAnsi="Times New Roman" w:cs="Times New Roman"/>
          <w:sz w:val="24"/>
          <w:szCs w:val="24"/>
        </w:rPr>
        <w:t>4.1. Неполучение (несвоевременное получение) документов, запрошенных в соответствии с частями 3.2 и 3.3 статьи 55 Градостроительного кодекса РФ,  не может являться основанием для отказа в выдаче разрешения на ввод объекта в эксплуатацию.</w:t>
      </w:r>
    </w:p>
    <w:p w:rsidR="00242DF4" w:rsidRPr="00346EDA" w:rsidRDefault="00242DF4" w:rsidP="00242DF4">
      <w:pPr>
        <w:rPr>
          <w:rFonts w:ascii="Times New Roman" w:hAnsi="Times New Roman" w:cs="Times New Roman"/>
          <w:sz w:val="24"/>
          <w:szCs w:val="24"/>
        </w:rPr>
      </w:pPr>
      <w:r w:rsidRPr="00346EDA">
        <w:rPr>
          <w:rFonts w:ascii="Times New Roman" w:hAnsi="Times New Roman" w:cs="Times New Roman"/>
          <w:sz w:val="24"/>
          <w:szCs w:val="24"/>
        </w:rPr>
        <w:t xml:space="preserve">4.2. </w:t>
      </w:r>
      <w:proofErr w:type="gramStart"/>
      <w:r w:rsidRPr="00346EDA">
        <w:rPr>
          <w:rFonts w:ascii="Times New Roman" w:hAnsi="Times New Roman" w:cs="Times New Roman"/>
          <w:sz w:val="24"/>
          <w:szCs w:val="24"/>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w:t>
      </w:r>
      <w:r w:rsidRPr="00346EDA">
        <w:rPr>
          <w:rFonts w:ascii="Times New Roman" w:hAnsi="Times New Roman" w:cs="Times New Roman"/>
          <w:sz w:val="24"/>
          <w:szCs w:val="24"/>
        </w:rPr>
        <w:lastRenderedPageBreak/>
        <w:t>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346EDA">
        <w:rPr>
          <w:rFonts w:ascii="Times New Roman" w:hAnsi="Times New Roman" w:cs="Times New Roman"/>
          <w:sz w:val="24"/>
          <w:szCs w:val="24"/>
        </w:rPr>
        <w:t xml:space="preserve"> количества этажей, помещений (при наличии) и </w:t>
      </w:r>
      <w:proofErr w:type="spellStart"/>
      <w:r w:rsidRPr="00346EDA">
        <w:rPr>
          <w:rFonts w:ascii="Times New Roman" w:hAnsi="Times New Roman" w:cs="Times New Roman"/>
          <w:sz w:val="24"/>
          <w:szCs w:val="24"/>
        </w:rPr>
        <w:t>машино-мест</w:t>
      </w:r>
      <w:proofErr w:type="spellEnd"/>
      <w:r w:rsidRPr="00346EDA">
        <w:rPr>
          <w:rFonts w:ascii="Times New Roman" w:hAnsi="Times New Roman" w:cs="Times New Roman"/>
          <w:sz w:val="24"/>
          <w:szCs w:val="24"/>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F24368" w:rsidRPr="00346EDA" w:rsidRDefault="00242DF4" w:rsidP="00F24368">
      <w:pPr>
        <w:rPr>
          <w:rFonts w:ascii="Times New Roman" w:hAnsi="Times New Roman" w:cs="Times New Roman"/>
          <w:sz w:val="24"/>
          <w:szCs w:val="24"/>
        </w:rPr>
      </w:pPr>
      <w:r w:rsidRPr="00346EDA">
        <w:rPr>
          <w:rFonts w:ascii="Times New Roman" w:hAnsi="Times New Roman" w:cs="Times New Roman"/>
          <w:sz w:val="24"/>
          <w:szCs w:val="24"/>
        </w:rPr>
        <w:t xml:space="preserve">5. </w:t>
      </w:r>
      <w:r w:rsidR="00F24368" w:rsidRPr="00346EDA">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пункта 11 статьи 42 настоящих Правил в соответствии со статьей 51 Градостроительного кодекса Российской Федерации. </w:t>
      </w:r>
    </w:p>
    <w:p w:rsidR="00A14CE4" w:rsidRPr="00346EDA" w:rsidRDefault="00242DF4" w:rsidP="00EB1C80">
      <w:pPr>
        <w:rPr>
          <w:rFonts w:ascii="Times New Roman" w:hAnsi="Times New Roman" w:cs="Times New Roman"/>
          <w:sz w:val="24"/>
          <w:szCs w:val="24"/>
        </w:rPr>
      </w:pPr>
      <w:r w:rsidRPr="00346EDA">
        <w:rPr>
          <w:rFonts w:ascii="Times New Roman" w:hAnsi="Times New Roman" w:cs="Times New Roman"/>
          <w:sz w:val="24"/>
          <w:szCs w:val="24"/>
        </w:rPr>
        <w:t xml:space="preserve">6. </w:t>
      </w:r>
      <w:r w:rsidR="00A14CE4" w:rsidRPr="00346EDA">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7. Решение об отказе в выдаче разрешения на ввод объекта в эксплуатацию может быть оспорено в судебном порядке.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46EDA">
        <w:rPr>
          <w:rFonts w:ascii="Times New Roman" w:hAnsi="Times New Roman" w:cs="Times New Roman"/>
          <w:sz w:val="24"/>
          <w:szCs w:val="24"/>
        </w:rPr>
        <w:t>изменений</w:t>
      </w:r>
      <w:proofErr w:type="gramEnd"/>
      <w:r w:rsidRPr="00346EDA">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 </w:t>
      </w:r>
    </w:p>
    <w:p w:rsidR="00A14CE4" w:rsidRPr="00346EDA" w:rsidRDefault="00A14CE4" w:rsidP="00EB1C80">
      <w:pPr>
        <w:rPr>
          <w:rFonts w:ascii="Times New Roman" w:hAnsi="Times New Roman" w:cs="Times New Roman"/>
          <w:sz w:val="24"/>
          <w:szCs w:val="24"/>
        </w:rPr>
      </w:pPr>
      <w:r w:rsidRPr="00346EDA">
        <w:rPr>
          <w:rFonts w:ascii="Times New Roman" w:hAnsi="Times New Roman" w:cs="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346EDA">
        <w:rPr>
          <w:rFonts w:ascii="Times New Roman" w:hAnsi="Times New Roman" w:cs="Times New Roman"/>
          <w:sz w:val="24"/>
          <w:szCs w:val="24"/>
        </w:rPr>
        <w:t>изменений</w:t>
      </w:r>
      <w:proofErr w:type="gramEnd"/>
      <w:r w:rsidRPr="00346EDA">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 </w:t>
      </w:r>
    </w:p>
    <w:p w:rsidR="0094200B" w:rsidRPr="00346EDA" w:rsidRDefault="0094200B" w:rsidP="00EB1C80">
      <w:pPr>
        <w:rPr>
          <w:rFonts w:ascii="Times New Roman" w:hAnsi="Times New Roman" w:cs="Times New Roman"/>
          <w:sz w:val="24"/>
          <w:szCs w:val="24"/>
        </w:rPr>
      </w:pPr>
      <w:r w:rsidRPr="00346EDA">
        <w:rPr>
          <w:rFonts w:ascii="Times New Roman" w:hAnsi="Times New Roman" w:cs="Times New Roman"/>
          <w:sz w:val="24"/>
          <w:szCs w:val="24"/>
        </w:rPr>
        <w:t>9.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0365EF" w:rsidRPr="00346EDA" w:rsidRDefault="0094200B" w:rsidP="00EB1C80">
      <w:pPr>
        <w:rPr>
          <w:rFonts w:ascii="Times New Roman" w:hAnsi="Times New Roman" w:cs="Times New Roman"/>
          <w:sz w:val="24"/>
          <w:szCs w:val="24"/>
        </w:rPr>
      </w:pPr>
      <w:r w:rsidRPr="00346EDA">
        <w:rPr>
          <w:rFonts w:ascii="Times New Roman" w:hAnsi="Times New Roman" w:cs="Times New Roman"/>
          <w:sz w:val="24"/>
          <w:szCs w:val="24"/>
        </w:rPr>
        <w:t>10</w:t>
      </w:r>
      <w:r w:rsidR="00A14CE4" w:rsidRPr="00346EDA">
        <w:rPr>
          <w:rFonts w:ascii="Times New Roman" w:hAnsi="Times New Roman" w:cs="Times New Roman"/>
          <w:sz w:val="24"/>
          <w:szCs w:val="24"/>
        </w:rPr>
        <w:t xml:space="preserve">. </w:t>
      </w:r>
      <w:r w:rsidRPr="00346EDA">
        <w:rPr>
          <w:rFonts w:ascii="Times New Roman" w:hAnsi="Times New Roman" w:cs="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A14CE4" w:rsidRPr="00346EDA">
        <w:rPr>
          <w:rFonts w:ascii="Times New Roman" w:hAnsi="Times New Roman" w:cs="Times New Roman"/>
          <w:sz w:val="24"/>
          <w:szCs w:val="24"/>
        </w:rPr>
        <w:t>.</w:t>
      </w:r>
    </w:p>
    <w:p w:rsidR="000750AF" w:rsidRPr="00346EDA" w:rsidRDefault="00466A57" w:rsidP="000750AF">
      <w:pPr>
        <w:pStyle w:val="20"/>
        <w:spacing w:after="100"/>
        <w:rPr>
          <w:rFonts w:ascii="Times New Roman" w:hAnsi="Times New Roman" w:cs="Times New Roman"/>
          <w:color w:val="auto"/>
          <w:sz w:val="24"/>
          <w:szCs w:val="24"/>
        </w:rPr>
      </w:pPr>
      <w:bookmarkStart w:id="313" w:name="_Toc2849239"/>
      <w:bookmarkStart w:id="314" w:name="_Toc105154910"/>
      <w:bookmarkStart w:id="315" w:name="_Toc387084757"/>
      <w:r w:rsidRPr="00346EDA">
        <w:rPr>
          <w:rFonts w:ascii="Times New Roman" w:hAnsi="Times New Roman" w:cs="Times New Roman"/>
          <w:color w:val="auto"/>
          <w:sz w:val="24"/>
          <w:szCs w:val="24"/>
        </w:rPr>
        <w:t>Статья 43</w:t>
      </w:r>
      <w:r w:rsidR="000750AF" w:rsidRPr="00346EDA">
        <w:rPr>
          <w:rFonts w:ascii="Times New Roman" w:hAnsi="Times New Roman" w:cs="Times New Roman"/>
          <w:color w:val="auto"/>
          <w:sz w:val="24"/>
          <w:szCs w:val="24"/>
        </w:rPr>
        <w:t>. Самовольная постройка</w:t>
      </w:r>
      <w:bookmarkEnd w:id="313"/>
      <w:bookmarkEnd w:id="314"/>
    </w:p>
    <w:p w:rsidR="000750AF" w:rsidRPr="00346EDA" w:rsidRDefault="000750AF" w:rsidP="000750AF">
      <w:pPr>
        <w:shd w:val="clear" w:color="auto" w:fill="FFFFFF"/>
        <w:spacing w:line="268" w:lineRule="atLeast"/>
        <w:ind w:firstLine="540"/>
        <w:rPr>
          <w:rFonts w:ascii="Times New Roman" w:hAnsi="Times New Roman" w:cs="Times New Roman"/>
          <w:sz w:val="24"/>
          <w:szCs w:val="24"/>
        </w:rPr>
      </w:pPr>
      <w:r w:rsidRPr="00346EDA">
        <w:rPr>
          <w:rFonts w:ascii="Times New Roman" w:hAnsi="Times New Roman" w:cs="Times New Roman"/>
          <w:sz w:val="24"/>
          <w:szCs w:val="24"/>
        </w:rPr>
        <w:t xml:space="preserve">1. </w:t>
      </w:r>
      <w:proofErr w:type="gramStart"/>
      <w:r w:rsidRPr="00346EDA">
        <w:rPr>
          <w:rFonts w:ascii="Times New Roman" w:hAnsi="Times New Roman" w:cs="Times New Roman"/>
          <w:sz w:val="24"/>
          <w:szCs w:val="24"/>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Pr="00346EDA">
        <w:rPr>
          <w:rFonts w:ascii="Times New Roman" w:hAnsi="Times New Roman" w:cs="Times New Roman"/>
          <w:sz w:val="24"/>
          <w:szCs w:val="24"/>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750AF" w:rsidRPr="00346EDA" w:rsidRDefault="000750AF" w:rsidP="000750AF">
      <w:pPr>
        <w:shd w:val="clear" w:color="auto" w:fill="FFFFFF"/>
        <w:spacing w:line="268" w:lineRule="atLeast"/>
        <w:ind w:firstLine="540"/>
        <w:rPr>
          <w:rFonts w:ascii="Times New Roman" w:hAnsi="Times New Roman" w:cs="Times New Roman"/>
          <w:sz w:val="24"/>
          <w:szCs w:val="24"/>
        </w:rPr>
      </w:pPr>
      <w:bookmarkStart w:id="316" w:name="dst11025"/>
      <w:bookmarkEnd w:id="316"/>
      <w:r w:rsidRPr="00346EDA">
        <w:rPr>
          <w:rFonts w:ascii="Times New Roman" w:hAnsi="Times New Roman" w:cs="Times New Roman"/>
          <w:sz w:val="24"/>
          <w:szCs w:val="24"/>
        </w:rPr>
        <w:t xml:space="preserve">Не является самовольной постройкой здание, сооружение или другое строение, возведенные или созданные с </w:t>
      </w:r>
      <w:proofErr w:type="gramStart"/>
      <w:r w:rsidRPr="00346EDA">
        <w:rPr>
          <w:rFonts w:ascii="Times New Roman" w:hAnsi="Times New Roman" w:cs="Times New Roman"/>
          <w:sz w:val="24"/>
          <w:szCs w:val="24"/>
        </w:rPr>
        <w:t>нарушением</w:t>
      </w:r>
      <w:proofErr w:type="gramEnd"/>
      <w:r w:rsidRPr="00346EDA">
        <w:rPr>
          <w:rFonts w:ascii="Times New Roman" w:hAnsi="Times New Roman" w:cs="Times New Roman"/>
          <w:sz w:val="24"/>
          <w:szCs w:val="24"/>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750AF" w:rsidRPr="00346EDA" w:rsidRDefault="000750AF" w:rsidP="000750AF">
      <w:pPr>
        <w:shd w:val="clear" w:color="auto" w:fill="FFFFFF"/>
        <w:spacing w:line="268" w:lineRule="atLeast"/>
        <w:ind w:firstLine="540"/>
        <w:rPr>
          <w:rFonts w:ascii="Times New Roman" w:hAnsi="Times New Roman" w:cs="Times New Roman"/>
          <w:sz w:val="24"/>
          <w:szCs w:val="24"/>
        </w:rPr>
      </w:pPr>
      <w:r w:rsidRPr="00346EDA">
        <w:rPr>
          <w:rFonts w:ascii="Times New Roman" w:hAnsi="Times New Roman" w:cs="Times New Roman"/>
          <w:sz w:val="24"/>
          <w:szCs w:val="24"/>
        </w:rPr>
        <w:lastRenderedPageBreak/>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750AF" w:rsidRPr="00346EDA" w:rsidRDefault="000750AF" w:rsidP="000750AF">
      <w:pPr>
        <w:shd w:val="clear" w:color="auto" w:fill="FFFFFF"/>
        <w:spacing w:line="268" w:lineRule="atLeast"/>
        <w:ind w:firstLine="540"/>
        <w:rPr>
          <w:rFonts w:ascii="Times New Roman" w:hAnsi="Times New Roman" w:cs="Times New Roman"/>
          <w:sz w:val="24"/>
          <w:szCs w:val="24"/>
        </w:rPr>
      </w:pPr>
      <w:r w:rsidRPr="00346EDA">
        <w:rPr>
          <w:rFonts w:ascii="Times New Roman" w:hAnsi="Times New Roman" w:cs="Times New Roman"/>
          <w:sz w:val="24"/>
          <w:szCs w:val="24"/>
        </w:rPr>
        <w:t>Использование самовольной постройки не допускается.</w:t>
      </w:r>
    </w:p>
    <w:p w:rsidR="000750AF" w:rsidRPr="00346EDA" w:rsidRDefault="000750AF" w:rsidP="000750AF">
      <w:pPr>
        <w:shd w:val="clear" w:color="auto" w:fill="FFFFFF"/>
        <w:spacing w:line="268" w:lineRule="atLeast"/>
        <w:ind w:firstLine="540"/>
        <w:rPr>
          <w:rFonts w:ascii="Times New Roman" w:hAnsi="Times New Roman" w:cs="Times New Roman"/>
          <w:sz w:val="24"/>
          <w:szCs w:val="24"/>
        </w:rPr>
      </w:pPr>
      <w:r w:rsidRPr="00346EDA">
        <w:rPr>
          <w:rFonts w:ascii="Times New Roman" w:hAnsi="Times New Roman" w:cs="Times New Roman"/>
          <w:sz w:val="24"/>
          <w:szCs w:val="24"/>
        </w:rPr>
        <w:t>3. Право собственности на самовольную постройку может быть признано судом на основании положений статьи 222 Гражданского Кодекса РФ.</w:t>
      </w:r>
    </w:p>
    <w:p w:rsidR="000750AF" w:rsidRPr="00346EDA" w:rsidRDefault="00466A57" w:rsidP="000750AF">
      <w:pPr>
        <w:pStyle w:val="20"/>
        <w:spacing w:after="100"/>
        <w:rPr>
          <w:rFonts w:ascii="Times New Roman" w:hAnsi="Times New Roman" w:cs="Times New Roman"/>
          <w:color w:val="auto"/>
          <w:sz w:val="24"/>
          <w:szCs w:val="24"/>
        </w:rPr>
      </w:pPr>
      <w:bookmarkStart w:id="317" w:name="_Toc536808453"/>
      <w:bookmarkStart w:id="318" w:name="_Toc2849240"/>
      <w:bookmarkStart w:id="319" w:name="_Toc105154911"/>
      <w:r w:rsidRPr="00346EDA">
        <w:rPr>
          <w:rFonts w:ascii="Times New Roman" w:hAnsi="Times New Roman" w:cs="Times New Roman"/>
          <w:color w:val="auto"/>
          <w:sz w:val="24"/>
          <w:szCs w:val="24"/>
        </w:rPr>
        <w:t>Статья 44</w:t>
      </w:r>
      <w:r w:rsidR="000750AF" w:rsidRPr="00346EDA">
        <w:rPr>
          <w:rFonts w:ascii="Times New Roman" w:hAnsi="Times New Roman" w:cs="Times New Roman"/>
          <w:color w:val="auto"/>
          <w:sz w:val="24"/>
          <w:szCs w:val="24"/>
        </w:rPr>
        <w:t>. Снос объектов капитального строительства</w:t>
      </w:r>
      <w:bookmarkEnd w:id="317"/>
      <w:bookmarkEnd w:id="318"/>
      <w:bookmarkEnd w:id="319"/>
    </w:p>
    <w:p w:rsidR="000750AF" w:rsidRPr="00346EDA" w:rsidRDefault="000750AF" w:rsidP="000750AF">
      <w:pPr>
        <w:rPr>
          <w:rFonts w:ascii="Times New Roman" w:hAnsi="Times New Roman" w:cs="Times New Roman"/>
          <w:sz w:val="24"/>
          <w:szCs w:val="24"/>
        </w:rPr>
      </w:pPr>
      <w:r w:rsidRPr="00346EDA">
        <w:rPr>
          <w:rFonts w:ascii="Times New Roman" w:hAnsi="Times New Roman" w:cs="Times New Roman"/>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 в соответствии со статьями 55.30, 55.31 Градостроительного Кодекса РФ.</w:t>
      </w:r>
    </w:p>
    <w:p w:rsidR="000750AF" w:rsidRPr="00346EDA" w:rsidRDefault="000750AF" w:rsidP="000750AF">
      <w:pPr>
        <w:rPr>
          <w:rFonts w:ascii="Times New Roman" w:hAnsi="Times New Roman" w:cs="Times New Roman"/>
          <w:sz w:val="24"/>
          <w:szCs w:val="24"/>
        </w:rPr>
      </w:pPr>
      <w:r w:rsidRPr="00346EDA">
        <w:rPr>
          <w:rFonts w:ascii="Times New Roman" w:hAnsi="Times New Roman" w:cs="Times New Roman"/>
          <w:sz w:val="24"/>
          <w:szCs w:val="24"/>
        </w:rPr>
        <w:t xml:space="preserve">2. </w:t>
      </w:r>
      <w:proofErr w:type="gramStart"/>
      <w:r w:rsidRPr="00346EDA">
        <w:rPr>
          <w:rFonts w:ascii="Times New Roman" w:hAnsi="Times New Roman" w:cs="Times New Roman"/>
          <w:sz w:val="24"/>
          <w:szCs w:val="24"/>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72" w:anchor="dst101187" w:history="1">
        <w:r w:rsidRPr="00346EDA">
          <w:rPr>
            <w:rFonts w:ascii="Times New Roman" w:hAnsi="Times New Roman" w:cs="Times New Roman"/>
            <w:sz w:val="24"/>
            <w:szCs w:val="24"/>
          </w:rPr>
          <w:t>статьей 222</w:t>
        </w:r>
      </w:hyperlink>
      <w:r w:rsidRPr="00346EDA">
        <w:rPr>
          <w:rFonts w:ascii="Times New Roman" w:hAnsi="Times New Roman" w:cs="Times New Roman"/>
          <w:sz w:val="24"/>
          <w:szCs w:val="24"/>
        </w:rPr>
        <w:t> Гражданского Кодекса Российской Федерации, а также положениями статьи 55.32 Градостроительного Кодекса РФ.</w:t>
      </w:r>
      <w:proofErr w:type="gramEnd"/>
    </w:p>
    <w:p w:rsidR="00F64FA7" w:rsidRPr="00346EDA" w:rsidRDefault="000750AF" w:rsidP="000750AF">
      <w:pPr>
        <w:rPr>
          <w:rFonts w:ascii="Times New Roman" w:hAnsi="Times New Roman" w:cs="Times New Roman"/>
          <w:sz w:val="24"/>
          <w:szCs w:val="24"/>
        </w:rPr>
      </w:pPr>
      <w:r w:rsidRPr="00346EDA">
        <w:rPr>
          <w:rFonts w:ascii="Times New Roman" w:hAnsi="Times New Roman" w:cs="Times New Roman"/>
          <w:sz w:val="24"/>
          <w:szCs w:val="24"/>
        </w:rPr>
        <w:t xml:space="preserve">3. </w:t>
      </w:r>
      <w:proofErr w:type="gramStart"/>
      <w:r w:rsidRPr="00346EDA">
        <w:rPr>
          <w:rFonts w:ascii="Times New Roman" w:hAnsi="Times New Roman" w:cs="Times New Roman"/>
          <w:sz w:val="24"/>
          <w:szCs w:val="24"/>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в соответствии со статьей 55.33 Градостроительного Кодекса РФ.</w:t>
      </w:r>
      <w:proofErr w:type="gramEnd"/>
    </w:p>
    <w:p w:rsidR="00466A57" w:rsidRPr="00346EDA" w:rsidRDefault="00466A57" w:rsidP="00466A57">
      <w:pPr>
        <w:pStyle w:val="20"/>
        <w:spacing w:after="100"/>
        <w:rPr>
          <w:rFonts w:ascii="Times New Roman" w:hAnsi="Times New Roman" w:cs="Times New Roman"/>
          <w:color w:val="auto"/>
          <w:sz w:val="24"/>
          <w:szCs w:val="24"/>
        </w:rPr>
      </w:pPr>
      <w:bookmarkStart w:id="320" w:name="_Toc105154912"/>
      <w:r w:rsidRPr="00346EDA">
        <w:rPr>
          <w:rFonts w:ascii="Times New Roman" w:hAnsi="Times New Roman" w:cs="Times New Roman"/>
          <w:color w:val="auto"/>
          <w:sz w:val="24"/>
          <w:szCs w:val="24"/>
        </w:rPr>
        <w:t>Статья 45. Признание объекта капитального строительства аварийным и подлежащим сносу или реконструкции</w:t>
      </w:r>
      <w:bookmarkEnd w:id="320"/>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законодательством Российской Федерации</w:t>
      </w:r>
      <w:r w:rsidR="00331D6B" w:rsidRPr="00346EDA">
        <w:rPr>
          <w:rFonts w:ascii="Times New Roman" w:hAnsi="Times New Roman" w:cs="Times New Roman"/>
          <w:sz w:val="24"/>
          <w:szCs w:val="24"/>
        </w:rPr>
        <w:t xml:space="preserve"> (</w:t>
      </w:r>
      <w:proofErr w:type="gramStart"/>
      <w:r w:rsidR="00331D6B" w:rsidRPr="00346EDA">
        <w:rPr>
          <w:rFonts w:ascii="Times New Roman" w:hAnsi="Times New Roman" w:cs="Times New Roman"/>
          <w:sz w:val="24"/>
          <w:szCs w:val="24"/>
        </w:rPr>
        <w:t>ч</w:t>
      </w:r>
      <w:proofErr w:type="gramEnd"/>
      <w:r w:rsidR="00331D6B" w:rsidRPr="00346EDA">
        <w:rPr>
          <w:rFonts w:ascii="Times New Roman" w:hAnsi="Times New Roman" w:cs="Times New Roman"/>
          <w:sz w:val="24"/>
          <w:szCs w:val="24"/>
        </w:rPr>
        <w:t xml:space="preserve">.2 ст.55.26-1 </w:t>
      </w:r>
      <w:proofErr w:type="spellStart"/>
      <w:r w:rsidR="00331D6B" w:rsidRPr="00346EDA">
        <w:rPr>
          <w:rFonts w:ascii="Times New Roman" w:hAnsi="Times New Roman" w:cs="Times New Roman"/>
          <w:sz w:val="24"/>
          <w:szCs w:val="24"/>
        </w:rPr>
        <w:t>ГрК</w:t>
      </w:r>
      <w:proofErr w:type="spellEnd"/>
      <w:r w:rsidR="00331D6B" w:rsidRPr="00346EDA">
        <w:rPr>
          <w:rFonts w:ascii="Times New Roman" w:hAnsi="Times New Roman" w:cs="Times New Roman"/>
          <w:sz w:val="24"/>
          <w:szCs w:val="24"/>
        </w:rPr>
        <w:t xml:space="preserve"> РФ)</w:t>
      </w:r>
      <w:r w:rsidRPr="00346EDA">
        <w:rPr>
          <w:rFonts w:ascii="Times New Roman" w:hAnsi="Times New Roman" w:cs="Times New Roman"/>
          <w:sz w:val="24"/>
          <w:szCs w:val="24"/>
        </w:rPr>
        <w:t>.</w:t>
      </w:r>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3. Решение о признании объекта капитального строительства аварийным и подлежащим сносу или реконструкции принимается:</w:t>
      </w:r>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3) уполномоченным органом местного самоуправления в случаях, не предусмотренных пунктами 1 и 2 настоящей части.</w:t>
      </w:r>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w:t>
      </w:r>
      <w:proofErr w:type="gramStart"/>
      <w:r w:rsidRPr="00346EDA">
        <w:rPr>
          <w:rFonts w:ascii="Times New Roman" w:hAnsi="Times New Roman" w:cs="Times New Roman"/>
          <w:sz w:val="24"/>
          <w:szCs w:val="24"/>
        </w:rPr>
        <w:t>порядок</w:t>
      </w:r>
      <w:proofErr w:type="gramEnd"/>
      <w:r w:rsidRPr="00346EDA">
        <w:rPr>
          <w:rFonts w:ascii="Times New Roman" w:hAnsi="Times New Roman" w:cs="Times New Roman"/>
          <w:sz w:val="24"/>
          <w:szCs w:val="24"/>
        </w:rPr>
        <w:t xml:space="preserve"> в том числе должен предусматривать:</w:t>
      </w:r>
    </w:p>
    <w:p w:rsidR="00466A57" w:rsidRPr="00346EDA" w:rsidRDefault="00466A57" w:rsidP="00466A57">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w:t>
      </w:r>
      <w:r w:rsidRPr="00346EDA">
        <w:rPr>
          <w:rFonts w:ascii="Times New Roman" w:hAnsi="Times New Roman" w:cs="Times New Roman"/>
          <w:sz w:val="24"/>
          <w:szCs w:val="24"/>
        </w:rPr>
        <w:lastRenderedPageBreak/>
        <w:t>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roofErr w:type="gramEnd"/>
    </w:p>
    <w:p w:rsidR="00466A57" w:rsidRPr="00346EDA" w:rsidRDefault="00466A57" w:rsidP="00466A57">
      <w:pPr>
        <w:rPr>
          <w:rFonts w:ascii="Times New Roman" w:hAnsi="Times New Roman" w:cs="Times New Roman"/>
          <w:sz w:val="24"/>
          <w:szCs w:val="24"/>
        </w:rPr>
      </w:pPr>
      <w:proofErr w:type="gramStart"/>
      <w:r w:rsidRPr="00346EDA">
        <w:rPr>
          <w:rFonts w:ascii="Times New Roman" w:hAnsi="Times New Roman" w:cs="Times New Roman"/>
          <w:sz w:val="24"/>
          <w:szCs w:val="24"/>
        </w:rP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 xml:space="preserve">членом </w:t>
      </w:r>
      <w:proofErr w:type="spellStart"/>
      <w:r w:rsidRPr="00346EDA">
        <w:rPr>
          <w:rFonts w:ascii="Times New Roman" w:hAnsi="Times New Roman" w:cs="Times New Roman"/>
          <w:sz w:val="24"/>
          <w:szCs w:val="24"/>
        </w:rPr>
        <w:t>саморегулируемой</w:t>
      </w:r>
      <w:proofErr w:type="spellEnd"/>
      <w:r w:rsidRPr="00346EDA">
        <w:rPr>
          <w:rFonts w:ascii="Times New Roman" w:hAnsi="Times New Roman" w:cs="Times New Roman"/>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roofErr w:type="gramEnd"/>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466A57" w:rsidRPr="00346EDA" w:rsidRDefault="00466A57" w:rsidP="00466A57">
      <w:pPr>
        <w:rPr>
          <w:rFonts w:ascii="Times New Roman" w:hAnsi="Times New Roman" w:cs="Times New Roman"/>
          <w:sz w:val="24"/>
          <w:szCs w:val="24"/>
        </w:rPr>
      </w:pPr>
      <w:r w:rsidRPr="00346EDA">
        <w:rPr>
          <w:rFonts w:ascii="Times New Roman" w:hAnsi="Times New Roman" w:cs="Times New Roman"/>
          <w:sz w:val="24"/>
          <w:szCs w:val="24"/>
        </w:rPr>
        <w:t>4) порядок и сроки принятия решения о признании объекта капитального строительства аварийным и подлежащим сносу или реконструкции.</w:t>
      </w:r>
    </w:p>
    <w:p w:rsidR="00862110" w:rsidRPr="00346EDA" w:rsidRDefault="00862110" w:rsidP="00862110">
      <w:pPr>
        <w:pStyle w:val="1"/>
        <w:rPr>
          <w:rFonts w:ascii="Times New Roman" w:hAnsi="Times New Roman"/>
          <w:sz w:val="28"/>
          <w:szCs w:val="28"/>
        </w:rPr>
      </w:pPr>
      <w:bookmarkStart w:id="321" w:name="_Toc394446282"/>
      <w:bookmarkStart w:id="322" w:name="_Toc105154913"/>
      <w:r w:rsidRPr="00346EDA">
        <w:rPr>
          <w:rFonts w:ascii="Times New Roman" w:hAnsi="Times New Roman"/>
          <w:sz w:val="28"/>
          <w:szCs w:val="28"/>
        </w:rPr>
        <w:t xml:space="preserve">Глава 11. </w:t>
      </w:r>
      <w:r w:rsidR="000750AF" w:rsidRPr="00346EDA">
        <w:rPr>
          <w:rFonts w:ascii="Times New Roman" w:hAnsi="Times New Roman"/>
          <w:sz w:val="28"/>
          <w:szCs w:val="28"/>
        </w:rPr>
        <w:t>Благоустройство и дизайн материально-пространственной среды поселения</w:t>
      </w:r>
      <w:bookmarkEnd w:id="321"/>
      <w:bookmarkEnd w:id="322"/>
    </w:p>
    <w:p w:rsidR="00862110" w:rsidRPr="00346EDA" w:rsidRDefault="00862110" w:rsidP="00862110">
      <w:pPr>
        <w:pStyle w:val="20"/>
        <w:spacing w:after="100"/>
        <w:rPr>
          <w:rFonts w:ascii="Times New Roman" w:hAnsi="Times New Roman" w:cs="Times New Roman"/>
          <w:color w:val="auto"/>
          <w:sz w:val="24"/>
          <w:szCs w:val="24"/>
        </w:rPr>
      </w:pPr>
      <w:bookmarkStart w:id="323" w:name="_Toc394446283"/>
      <w:bookmarkStart w:id="324" w:name="_Toc105154914"/>
      <w:r w:rsidRPr="00346EDA">
        <w:rPr>
          <w:rFonts w:ascii="Times New Roman" w:hAnsi="Times New Roman" w:cs="Times New Roman"/>
          <w:color w:val="auto"/>
          <w:sz w:val="24"/>
          <w:szCs w:val="24"/>
        </w:rPr>
        <w:t>Статья 46. Общее описание объектов благоустройства и дизайна материально-пространственной среды поселения</w:t>
      </w:r>
      <w:bookmarkEnd w:id="323"/>
      <w:bookmarkEnd w:id="324"/>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Прилегающие территории также относятся к объектам благоустройства.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-до края проезжей части прилегающих дорог, проездов;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-до середины территорий, находящихся между двумя землевладениями;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-до береговой линии водных преград, водоемов.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 xml:space="preserve">3. </w:t>
      </w:r>
      <w:proofErr w:type="gramStart"/>
      <w:r w:rsidRPr="00346EDA">
        <w:rPr>
          <w:rFonts w:ascii="Times New Roman" w:hAnsi="Times New Roman" w:cs="Times New Roman"/>
          <w:sz w:val="24"/>
          <w:szCs w:val="24"/>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Содержание территорий дорог включает в себя:</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1) ремонт дорог, тротуаров, искусственных дорожных сооружений, внутриквартальных проездов;</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2) уборку грязи, мусора, снега и льда (наледи) с тротуаров (пешеходных зон, дорожек) и проезжей части дорог, искусственных дорожных сооружений;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3) мойку и полив дорожных покрытий;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уход за газонами и зелеными насаждениями;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ремонт опор наружного освещения;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6) ремонт и окраску малых архитектурных форм;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7) устройство, ремонт и очистку смотровых и </w:t>
      </w:r>
      <w:proofErr w:type="spellStart"/>
      <w:r w:rsidRPr="00346EDA">
        <w:rPr>
          <w:rFonts w:ascii="Times New Roman" w:hAnsi="Times New Roman" w:cs="Times New Roman"/>
          <w:sz w:val="24"/>
          <w:szCs w:val="24"/>
        </w:rPr>
        <w:t>дождеприемных</w:t>
      </w:r>
      <w:proofErr w:type="spellEnd"/>
      <w:r w:rsidRPr="00346EDA">
        <w:rPr>
          <w:rFonts w:ascii="Times New Roman" w:hAnsi="Times New Roman" w:cs="Times New Roman"/>
          <w:sz w:val="24"/>
          <w:szCs w:val="24"/>
        </w:rPr>
        <w:t xml:space="preserve"> колодцев, нагорных канав и открытых лотков, входящих в состав искусственных дорожных сооружений;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8) устройство, ремонт и ежегодную окраску ограждений, заборов, турникетов, малых архитектурных форм.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В целях сохранения дорожных покрытий не допускается: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 подвоз груза волоком;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3) перегон по улицам, имеющим твердое покрытие, машин на гусеничном ходу;</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движение и стоянка большегрузного транспорта на внутриквартальных пешеходных дорожках, тротуарах.</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Требования к отдельным элементам обустройства дорог:</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w:t>
      </w:r>
      <w:proofErr w:type="gramStart"/>
      <w:r w:rsidRPr="00346EDA">
        <w:rPr>
          <w:rFonts w:ascii="Times New Roman" w:hAnsi="Times New Roman" w:cs="Times New Roman"/>
          <w:sz w:val="24"/>
          <w:szCs w:val="24"/>
        </w:rPr>
        <w:t>Перед покраской ограждения должны быть отремонтированы, очищены от грязи, промыты и загрунтованы;</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дорожная разметка дорог должна обеспечивать требуемые </w:t>
      </w:r>
      <w:proofErr w:type="spellStart"/>
      <w:r w:rsidRPr="00346EDA">
        <w:rPr>
          <w:rFonts w:ascii="Times New Roman" w:hAnsi="Times New Roman" w:cs="Times New Roman"/>
          <w:sz w:val="24"/>
          <w:szCs w:val="24"/>
        </w:rPr>
        <w:t>цвето</w:t>
      </w:r>
      <w:proofErr w:type="spellEnd"/>
      <w:r w:rsidRPr="00346EDA">
        <w:rPr>
          <w:rFonts w:ascii="Times New Roman" w:hAnsi="Times New Roman" w:cs="Times New Roman"/>
          <w:sz w:val="24"/>
          <w:szCs w:val="24"/>
        </w:rPr>
        <w:t>- и светотехнические характеристики, коэффициент сцепления, сохранность по площади в течение всего периода эксплуатации;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конструкции и системы крепления дорожных знаков выбираются в зависимости от условий видимости и возможности монтажа;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дорожные знаки должны содержаться в исправном состоянии, своевременно очищаться и промываться.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6) элементы визуально-коммуникационной системы (указатели направлений движения транспорта и пешеходов, указатели </w:t>
      </w:r>
      <w:proofErr w:type="spellStart"/>
      <w:r w:rsidRPr="00346EDA">
        <w:rPr>
          <w:rFonts w:ascii="Times New Roman" w:hAnsi="Times New Roman" w:cs="Times New Roman"/>
          <w:sz w:val="24"/>
          <w:szCs w:val="24"/>
        </w:rPr>
        <w:t>планировочно-структурных</w:t>
      </w:r>
      <w:proofErr w:type="spellEnd"/>
      <w:r w:rsidRPr="00346EDA">
        <w:rPr>
          <w:rFonts w:ascii="Times New Roman" w:hAnsi="Times New Roman" w:cs="Times New Roman"/>
          <w:sz w:val="24"/>
          <w:szCs w:val="24"/>
        </w:rPr>
        <w:t xml:space="preserve"> элементов (поселки, жилые районы, микрорайоны)) устанавливаются на дорогах и транспортных развязках для указания направления движения к ним.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Содержание и уборка обособленных трамвайных путей осуществляются эксплуатирующими организациями до бордюра проезжей части дороги.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6. </w:t>
      </w:r>
      <w:proofErr w:type="gramStart"/>
      <w:r w:rsidRPr="00346EDA">
        <w:rPr>
          <w:rFonts w:ascii="Times New Roman" w:hAnsi="Times New Roman" w:cs="Times New Roman"/>
          <w:sz w:val="24"/>
          <w:szCs w:val="24"/>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Содержание территорий земельных участков включает в себя: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 ежедневную уборку от мусора, листвы, снега и льда (наледи);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обработку </w:t>
      </w:r>
      <w:proofErr w:type="spellStart"/>
      <w:r w:rsidRPr="00346EDA">
        <w:rPr>
          <w:rFonts w:ascii="Times New Roman" w:hAnsi="Times New Roman" w:cs="Times New Roman"/>
          <w:sz w:val="24"/>
          <w:szCs w:val="24"/>
        </w:rPr>
        <w:t>противогололедными</w:t>
      </w:r>
      <w:proofErr w:type="spellEnd"/>
      <w:r w:rsidRPr="00346EDA">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3) сгребание и подметание снега;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вывоз снега и льда (снежно-ледяных образований);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6) уборку, мойку и дезинфекцию мусороприемных камер, контейнеров (бункеров) и контейнерных площадок;</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7) отвод дождевых и талых вод;</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8) сбор и вывоз твердых бытовых, крупногабаритных и иных отходов;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9) полив территории для уменьшения пылеобразования и увлажнения воздуха;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10) обеспечение сохранности зеленых насаждений и уход за ними;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12) содержание смотровых и </w:t>
      </w:r>
      <w:proofErr w:type="spellStart"/>
      <w:r w:rsidRPr="00346EDA">
        <w:rPr>
          <w:rFonts w:ascii="Times New Roman" w:hAnsi="Times New Roman" w:cs="Times New Roman"/>
          <w:sz w:val="24"/>
          <w:szCs w:val="24"/>
        </w:rPr>
        <w:t>дождеприемных</w:t>
      </w:r>
      <w:proofErr w:type="spellEnd"/>
      <w:r w:rsidRPr="00346EDA">
        <w:rPr>
          <w:rFonts w:ascii="Times New Roman" w:hAnsi="Times New Roman" w:cs="Times New Roman"/>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13) содержание ограждений строительных площадок, в том числе объектов незавершенного строительства. </w:t>
      </w:r>
      <w:proofErr w:type="gramStart"/>
      <w:r w:rsidRPr="00346EDA">
        <w:rPr>
          <w:rFonts w:ascii="Times New Roman" w:hAnsi="Times New Roman" w:cs="Times New Roman"/>
          <w:sz w:val="24"/>
          <w:szCs w:val="24"/>
        </w:rPr>
        <w:t>Объекты незавершенного строительства, на которых не ведутся работы, должны быть закрыты строительными сетками;</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8.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Собственники (наниматели) индивидуальных жилых домов, если иное не предусмотрено законом или договором, обязаны: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2) иметь на жилом доме номерной знак и поддерживать его в исправном состоянии;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3) включать фонари освещения в темное время суток (при их наличии);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содержать в порядке территорию домовладения и обеспечивать надлежащее санитарное состояние прилегающей территории;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6) очищать канавы и трубы для стока воды, в весенний период обеспечивать проход талых вод;</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8) согласовывать с уполномоченным органом высоту, внешний вид и цветовое решение ограждения домовладения;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9)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346EDA">
        <w:rPr>
          <w:rFonts w:ascii="Times New Roman" w:hAnsi="Times New Roman" w:cs="Times New Roman"/>
          <w:sz w:val="24"/>
          <w:szCs w:val="24"/>
        </w:rPr>
        <w:t>канализования</w:t>
      </w:r>
      <w:proofErr w:type="spellEnd"/>
      <w:r w:rsidRPr="00346EDA">
        <w:rPr>
          <w:rFonts w:ascii="Times New Roman" w:hAnsi="Times New Roman" w:cs="Times New Roman"/>
          <w:sz w:val="24"/>
          <w:szCs w:val="24"/>
        </w:rPr>
        <w:t xml:space="preserve"> местную канализацию, помойную яму, туалет, регулярно производить их очистку и дезинфекцию;</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10) производить складирование твердых и крупногабаритных отходов в контейнеры, установленные на специальных площадках;</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11) обеспечить своевременный сбор и вывоз твердых бытовых и крупногабаритных отходов в соответствии с установленным порядком.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На территории индивидуальной жилой застройки не допускается: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 размещать ограждение за границами домовладения;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2) сжигать листву, любые виды отходов и мусор на территориях домовладений и на прилегающих к ним территориях;</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3) складировать уголь, тару, дрова, крупногабаритные отходы, строительные материалы за территорией домовладения;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мыть транспортные средства за территорией домовладения;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строить дворовые постройки, обустраивать выгребные ямы за территорией домовладения;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7) разрушать и портить элементы благоустройства территории, засорять водоемы;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8) хранить разукомплектованное (неисправное) транспортное средство за территорией домовладения;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9) </w:t>
      </w:r>
      <w:proofErr w:type="gramStart"/>
      <w:r w:rsidRPr="00346EDA">
        <w:rPr>
          <w:rFonts w:ascii="Times New Roman" w:hAnsi="Times New Roman" w:cs="Times New Roman"/>
          <w:sz w:val="24"/>
          <w:szCs w:val="24"/>
        </w:rPr>
        <w:t>захламлять</w:t>
      </w:r>
      <w:proofErr w:type="gramEnd"/>
      <w:r w:rsidRPr="00346EDA">
        <w:rPr>
          <w:rFonts w:ascii="Times New Roman" w:hAnsi="Times New Roman" w:cs="Times New Roman"/>
          <w:sz w:val="24"/>
          <w:szCs w:val="24"/>
        </w:rPr>
        <w:t xml:space="preserve"> прилегающую территорию любыми отходами.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9. Содержание и уход за элементами озеленения и благоустройства осуществляют:</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 в границах предоставленного земельного участка - собственники или иные правообладатели земельного участка;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346EDA">
        <w:rPr>
          <w:rFonts w:ascii="Times New Roman" w:hAnsi="Times New Roman" w:cs="Times New Roman"/>
          <w:sz w:val="24"/>
          <w:szCs w:val="24"/>
        </w:rPr>
        <w:t>водоохранные</w:t>
      </w:r>
      <w:proofErr w:type="spellEnd"/>
      <w:r w:rsidRPr="00346EDA">
        <w:rPr>
          <w:rFonts w:ascii="Times New Roman" w:hAnsi="Times New Roman" w:cs="Times New Roman"/>
          <w:sz w:val="24"/>
          <w:szCs w:val="24"/>
        </w:rPr>
        <w:t xml:space="preserve"> зоны, кладбища, питомники) - владельцы данных объектов;</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6) в охранных зонах подземных коммуникаций (если размещение разрешено) - владельцы указанных коммуникаций.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10. Смотровые и </w:t>
      </w:r>
      <w:proofErr w:type="spellStart"/>
      <w:r w:rsidRPr="00346EDA">
        <w:rPr>
          <w:rFonts w:ascii="Times New Roman" w:hAnsi="Times New Roman" w:cs="Times New Roman"/>
          <w:sz w:val="24"/>
          <w:szCs w:val="24"/>
        </w:rPr>
        <w:t>дождеприемные</w:t>
      </w:r>
      <w:proofErr w:type="spellEnd"/>
      <w:r w:rsidRPr="00346EDA">
        <w:rPr>
          <w:rFonts w:ascii="Times New Roman" w:hAnsi="Times New Roman" w:cs="Times New Roman"/>
          <w:sz w:val="24"/>
          <w:szCs w:val="24"/>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2) Содержание и эксплуатация магистральных и внутриквартальных сетей ливневой канализации осуществляются на основании договоров, заключенных со специализированными организациями в пределах средств, предусмотренных на эти цели в бюджете населенного пункта.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В целях сохранности коллекторов ливневой канализации устанавливается охранная зона - </w:t>
      </w:r>
      <w:smartTag w:uri="urn:schemas-microsoft-com:office:smarttags" w:element="metricconverter">
        <w:smartTagPr>
          <w:attr w:name="ProductID" w:val="2 м"/>
        </w:smartTagPr>
        <w:r w:rsidRPr="00346EDA">
          <w:rPr>
            <w:rFonts w:ascii="Times New Roman" w:hAnsi="Times New Roman" w:cs="Times New Roman"/>
            <w:sz w:val="24"/>
            <w:szCs w:val="24"/>
          </w:rPr>
          <w:t>2 м</w:t>
        </w:r>
      </w:smartTag>
      <w:r w:rsidRPr="00346EDA">
        <w:rPr>
          <w:rFonts w:ascii="Times New Roman" w:hAnsi="Times New Roman" w:cs="Times New Roman"/>
          <w:sz w:val="24"/>
          <w:szCs w:val="24"/>
        </w:rPr>
        <w:t xml:space="preserve"> в каждую сторону от оси коллектора.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862110" w:rsidRPr="00346EDA"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производить земляные работы;</w:t>
      </w:r>
    </w:p>
    <w:p w:rsidR="00862110" w:rsidRPr="00346EDA"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повреждать сети ливневой канализации, взламывать или разрушать водоприемные люки;</w:t>
      </w:r>
    </w:p>
    <w:p w:rsidR="00862110" w:rsidRPr="00346EDA"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осуществлять строительство, устанавливать торговые, хозяйственные и бытовые сооружения;</w:t>
      </w:r>
    </w:p>
    <w:p w:rsidR="00862110" w:rsidRPr="00346EDA" w:rsidRDefault="00862110" w:rsidP="00862110">
      <w:pPr>
        <w:widowControl w:val="0"/>
        <w:numPr>
          <w:ilvl w:val="0"/>
          <w:numId w:val="2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сбрасывать промышленные, бытовые отходы, мусор и иные материалы.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6) На территории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не допускается устройство поглощающих колодцев и испарительных площадок.</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7) Решетки </w:t>
      </w:r>
      <w:proofErr w:type="spellStart"/>
      <w:r w:rsidRPr="00346EDA">
        <w:rPr>
          <w:rFonts w:ascii="Times New Roman" w:hAnsi="Times New Roman" w:cs="Times New Roman"/>
          <w:sz w:val="24"/>
          <w:szCs w:val="24"/>
        </w:rPr>
        <w:t>дождеприемных</w:t>
      </w:r>
      <w:proofErr w:type="spellEnd"/>
      <w:r w:rsidRPr="00346EDA">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346EDA">
        <w:rPr>
          <w:rFonts w:ascii="Times New Roman" w:hAnsi="Times New Roman" w:cs="Times New Roman"/>
          <w:sz w:val="24"/>
          <w:szCs w:val="24"/>
        </w:rPr>
        <w:t>дождеприемных</w:t>
      </w:r>
      <w:proofErr w:type="spellEnd"/>
      <w:r w:rsidRPr="00346EDA">
        <w:rPr>
          <w:rFonts w:ascii="Times New Roman" w:hAnsi="Times New Roman" w:cs="Times New Roman"/>
          <w:sz w:val="24"/>
          <w:szCs w:val="24"/>
        </w:rPr>
        <w:t xml:space="preserve"> колодцев ливневой канализации и их очистка производятся не реже двух раз в год. После очистки смотровых и </w:t>
      </w:r>
      <w:proofErr w:type="spellStart"/>
      <w:r w:rsidRPr="00346EDA">
        <w:rPr>
          <w:rFonts w:ascii="Times New Roman" w:hAnsi="Times New Roman" w:cs="Times New Roman"/>
          <w:sz w:val="24"/>
          <w:szCs w:val="24"/>
        </w:rPr>
        <w:t>дождеприемных</w:t>
      </w:r>
      <w:proofErr w:type="spellEnd"/>
      <w:r w:rsidRPr="00346EDA">
        <w:rPr>
          <w:rFonts w:ascii="Times New Roman" w:hAnsi="Times New Roman" w:cs="Times New Roman"/>
          <w:sz w:val="24"/>
          <w:szCs w:val="24"/>
        </w:rPr>
        <w:t xml:space="preserve"> колодцев все виды извлеченных загрязнений подлежат немедленному вывозу.</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8)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w:t>
      </w:r>
      <w:smartTag w:uri="urn:schemas-microsoft-com:office:smarttags" w:element="metricconverter">
        <w:smartTagPr>
          <w:attr w:name="ProductID" w:val="2 см"/>
        </w:smartTagPr>
        <w:r w:rsidRPr="00346EDA">
          <w:rPr>
            <w:rFonts w:ascii="Times New Roman" w:hAnsi="Times New Roman" w:cs="Times New Roman"/>
            <w:sz w:val="24"/>
            <w:szCs w:val="24"/>
          </w:rPr>
          <w:t>2 см</w:t>
        </w:r>
      </w:smartTag>
      <w:r w:rsidRPr="00346EDA">
        <w:rPr>
          <w:rFonts w:ascii="Times New Roman" w:hAnsi="Times New Roman" w:cs="Times New Roman"/>
          <w:sz w:val="24"/>
          <w:szCs w:val="24"/>
        </w:rPr>
        <w:t xml:space="preserve">, </w:t>
      </w:r>
      <w:proofErr w:type="spellStart"/>
      <w:r w:rsidRPr="00346EDA">
        <w:rPr>
          <w:rFonts w:ascii="Times New Roman" w:hAnsi="Times New Roman" w:cs="Times New Roman"/>
          <w:sz w:val="24"/>
          <w:szCs w:val="24"/>
        </w:rPr>
        <w:t>дождеприемных</w:t>
      </w:r>
      <w:proofErr w:type="spellEnd"/>
      <w:r w:rsidRPr="00346EDA">
        <w:rPr>
          <w:rFonts w:ascii="Times New Roman" w:hAnsi="Times New Roman" w:cs="Times New Roman"/>
          <w:sz w:val="24"/>
          <w:szCs w:val="24"/>
        </w:rPr>
        <w:t xml:space="preserve"> колодцев - не более чем на </w:t>
      </w:r>
      <w:smartTag w:uri="urn:schemas-microsoft-com:office:smarttags" w:element="metricconverter">
        <w:smartTagPr>
          <w:attr w:name="ProductID" w:val="3 см"/>
        </w:smartTagPr>
        <w:r w:rsidRPr="00346EDA">
          <w:rPr>
            <w:rFonts w:ascii="Times New Roman" w:hAnsi="Times New Roman" w:cs="Times New Roman"/>
            <w:sz w:val="24"/>
            <w:szCs w:val="24"/>
          </w:rPr>
          <w:t>3 см</w:t>
        </w:r>
      </w:smartTag>
      <w:r w:rsidRPr="00346EDA">
        <w:rPr>
          <w:rFonts w:ascii="Times New Roman" w:hAnsi="Times New Roman" w:cs="Times New Roman"/>
          <w:sz w:val="24"/>
          <w:szCs w:val="24"/>
        </w:rPr>
        <w:t>.</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9)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10)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Ликвидация последствий утечки выполняется силами и за счет сре</w:t>
      </w:r>
      <w:proofErr w:type="gramStart"/>
      <w:r w:rsidRPr="00346EDA">
        <w:rPr>
          <w:rFonts w:ascii="Times New Roman" w:hAnsi="Times New Roman" w:cs="Times New Roman"/>
          <w:sz w:val="24"/>
          <w:szCs w:val="24"/>
        </w:rPr>
        <w:t>дств вл</w:t>
      </w:r>
      <w:proofErr w:type="gramEnd"/>
      <w:r w:rsidRPr="00346EDA">
        <w:rPr>
          <w:rFonts w:ascii="Times New Roman" w:hAnsi="Times New Roman" w:cs="Times New Roman"/>
          <w:sz w:val="24"/>
          <w:szCs w:val="24"/>
        </w:rPr>
        <w:t>адельцев поврежденных инженерных сетей.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11. Содержание и уборка территорий диспетчерских пунктов, разворотных площадок сельского общественного транспорта производятся организациями, осуществляющими эксплуатацию сельского пассажирского транспорта.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13.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15. Границы содержания и уборки территории населенных пунктов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16. Уполномоченные органы осуществляют </w:t>
      </w:r>
      <w:proofErr w:type="gramStart"/>
      <w:r w:rsidRPr="00346EDA">
        <w:rPr>
          <w:rFonts w:ascii="Times New Roman" w:hAnsi="Times New Roman" w:cs="Times New Roman"/>
          <w:sz w:val="24"/>
          <w:szCs w:val="24"/>
        </w:rPr>
        <w:t>контроль за</w:t>
      </w:r>
      <w:proofErr w:type="gramEnd"/>
      <w:r w:rsidRPr="00346EDA">
        <w:rPr>
          <w:rFonts w:ascii="Times New Roman" w:hAnsi="Times New Roman" w:cs="Times New Roman"/>
          <w:sz w:val="24"/>
          <w:szCs w:val="24"/>
        </w:rPr>
        <w:t xml:space="preserve"> выполнением работ по содержанию и уборке территории населенных пунктов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в том числе территорий общего пользования, в пределах установленных полномочий.</w:t>
      </w:r>
    </w:p>
    <w:p w:rsidR="00862110" w:rsidRPr="00346EDA" w:rsidRDefault="00862110" w:rsidP="00862110">
      <w:pPr>
        <w:pStyle w:val="20"/>
        <w:spacing w:after="100"/>
        <w:rPr>
          <w:rFonts w:ascii="Times New Roman" w:hAnsi="Times New Roman" w:cs="Times New Roman"/>
          <w:color w:val="auto"/>
          <w:sz w:val="24"/>
          <w:szCs w:val="24"/>
        </w:rPr>
      </w:pPr>
      <w:bookmarkStart w:id="325" w:name="_Toc394446284"/>
      <w:bookmarkStart w:id="326" w:name="_Toc105154915"/>
      <w:r w:rsidRPr="00346EDA">
        <w:rPr>
          <w:rFonts w:ascii="Times New Roman" w:hAnsi="Times New Roman" w:cs="Times New Roman"/>
          <w:color w:val="auto"/>
          <w:sz w:val="24"/>
          <w:szCs w:val="24"/>
        </w:rPr>
        <w:t>Статья 47. Порядок создания, изменения (реконструкции) объектов благоустройства</w:t>
      </w:r>
      <w:bookmarkEnd w:id="325"/>
      <w:bookmarkEnd w:id="326"/>
      <w:r w:rsidRPr="00346EDA">
        <w:rPr>
          <w:rFonts w:ascii="Times New Roman" w:hAnsi="Times New Roman" w:cs="Times New Roman"/>
          <w:color w:val="auto"/>
          <w:sz w:val="24"/>
          <w:szCs w:val="24"/>
        </w:rPr>
        <w:t xml:space="preserve">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1. Проектная документация на создание, изменение (реконструкцию) объектов благоустройства разрабатывается </w:t>
      </w:r>
      <w:proofErr w:type="gramStart"/>
      <w:r w:rsidRPr="00346EDA">
        <w:rPr>
          <w:rFonts w:ascii="Times New Roman" w:hAnsi="Times New Roman" w:cs="Times New Roman"/>
          <w:sz w:val="24"/>
          <w:szCs w:val="24"/>
        </w:rPr>
        <w:t>на</w:t>
      </w:r>
      <w:proofErr w:type="gramEnd"/>
      <w:r w:rsidRPr="00346EDA">
        <w:rPr>
          <w:rFonts w:ascii="Times New Roman" w:hAnsi="Times New Roman" w:cs="Times New Roman"/>
          <w:sz w:val="24"/>
          <w:szCs w:val="24"/>
        </w:rPr>
        <w:t xml:space="preserve">: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 благоустройство территории объекта (в том числе прилегающей) или ее части;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lastRenderedPageBreak/>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w:t>
      </w:r>
      <w:proofErr w:type="spellStart"/>
      <w:r w:rsidRPr="00346EDA">
        <w:rPr>
          <w:rFonts w:ascii="Times New Roman" w:hAnsi="Times New Roman" w:cs="Times New Roman"/>
          <w:sz w:val="24"/>
          <w:szCs w:val="24"/>
        </w:rPr>
        <w:t>СНиП</w:t>
      </w:r>
      <w:proofErr w:type="spellEnd"/>
      <w:r w:rsidRPr="00346EDA">
        <w:rPr>
          <w:rFonts w:ascii="Times New Roman" w:hAnsi="Times New Roman" w:cs="Times New Roman"/>
          <w:sz w:val="24"/>
          <w:szCs w:val="24"/>
        </w:rPr>
        <w:t xml:space="preserve">), настоящим Правилам и иным муниципальным нормативным правовым актам.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862110"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w:t>
      </w:r>
    </w:p>
    <w:p w:rsidR="00862110" w:rsidRPr="00346EDA" w:rsidRDefault="00862110" w:rsidP="00862110">
      <w:pPr>
        <w:pStyle w:val="20"/>
        <w:spacing w:after="100"/>
        <w:rPr>
          <w:rFonts w:ascii="Times New Roman" w:hAnsi="Times New Roman" w:cs="Times New Roman"/>
          <w:color w:val="auto"/>
          <w:sz w:val="24"/>
          <w:szCs w:val="24"/>
        </w:rPr>
      </w:pPr>
      <w:bookmarkStart w:id="327" w:name="_Toc394446285"/>
      <w:bookmarkStart w:id="328" w:name="_Toc105154916"/>
      <w:r w:rsidRPr="00346EDA">
        <w:rPr>
          <w:rFonts w:ascii="Times New Roman" w:hAnsi="Times New Roman" w:cs="Times New Roman"/>
          <w:color w:val="auto"/>
          <w:sz w:val="24"/>
          <w:szCs w:val="24"/>
        </w:rPr>
        <w:t>Статья 48. Порядок содержания, ремонта и изменения фасадов зданий, сооружений</w:t>
      </w:r>
      <w:bookmarkEnd w:id="327"/>
      <w:bookmarkEnd w:id="328"/>
      <w:r w:rsidRPr="00346EDA">
        <w:rPr>
          <w:rFonts w:ascii="Times New Roman" w:hAnsi="Times New Roman" w:cs="Times New Roman"/>
          <w:color w:val="auto"/>
          <w:sz w:val="24"/>
          <w:szCs w:val="24"/>
        </w:rPr>
        <w:t xml:space="preserve">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Фасады зданий, строений, сооружений, выходящих в сторону центральных и главных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Локальные участки фасада, детали, элементы и дополнительное оборудование должны размещаться в соответствии с комплексным решением.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Торцы домов (боковые фасады), просматриваемые с улицы, стены и перекрытия арочных проездов полностью окрашиваются в цвет главного фасада.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346EDA">
        <w:rPr>
          <w:rFonts w:ascii="Times New Roman" w:hAnsi="Times New Roman" w:cs="Times New Roman"/>
          <w:sz w:val="24"/>
          <w:szCs w:val="24"/>
        </w:rPr>
        <w:t>числе</w:t>
      </w:r>
      <w:proofErr w:type="gramEnd"/>
      <w:r w:rsidRPr="00346EDA">
        <w:rPr>
          <w:rFonts w:ascii="Times New Roman" w:hAnsi="Times New Roman" w:cs="Times New Roman"/>
          <w:sz w:val="24"/>
          <w:szCs w:val="24"/>
        </w:rPr>
        <w:t xml:space="preserve"> в общем стилевом </w:t>
      </w:r>
      <w:proofErr w:type="gramStart"/>
      <w:r w:rsidRPr="00346EDA">
        <w:rPr>
          <w:rFonts w:ascii="Times New Roman" w:hAnsi="Times New Roman" w:cs="Times New Roman"/>
          <w:sz w:val="24"/>
          <w:szCs w:val="24"/>
        </w:rPr>
        <w:t>решении</w:t>
      </w:r>
      <w:proofErr w:type="gramEnd"/>
      <w:r w:rsidRPr="00346EDA">
        <w:rPr>
          <w:rFonts w:ascii="Times New Roman" w:hAnsi="Times New Roman" w:cs="Times New Roman"/>
          <w:sz w:val="24"/>
          <w:szCs w:val="24"/>
        </w:rPr>
        <w:t xml:space="preserve"> застройки улиц.</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Приемка фасадов после ремонта, переоборудования и окраски производится приемочной комиссией.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Герметизацию, заделку и расшивку швов, трещин и выбоин.</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Восстановление, ремонт и своевременную очистку </w:t>
      </w:r>
      <w:proofErr w:type="spellStart"/>
      <w:r w:rsidRPr="00346EDA">
        <w:rPr>
          <w:rFonts w:ascii="Times New Roman" w:hAnsi="Times New Roman" w:cs="Times New Roman"/>
          <w:sz w:val="24"/>
          <w:szCs w:val="24"/>
        </w:rPr>
        <w:t>отмосток</w:t>
      </w:r>
      <w:proofErr w:type="spellEnd"/>
      <w:r w:rsidRPr="00346EDA">
        <w:rPr>
          <w:rFonts w:ascii="Times New Roman" w:hAnsi="Times New Roman" w:cs="Times New Roman"/>
          <w:sz w:val="24"/>
          <w:szCs w:val="24"/>
        </w:rPr>
        <w:t>, приямков цокольных окон и входов в подвалы.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Поддержание в исправном состоянии размещенного на фасаде электроосвещения и включение его с наступлением темноты.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Своевременную очистку и промывку поверхностей фасадов в зависимости от их состояния и условий эксплуатации.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Своевременное мытье окон и витрин, вывесок и указателей.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В состав элементов фасадов зданий, строений и сооружений, подлежащих содержанию, входят:</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приямки, входы в подвальные помещения и </w:t>
      </w:r>
      <w:proofErr w:type="spellStart"/>
      <w:r w:rsidRPr="00346EDA">
        <w:rPr>
          <w:rFonts w:ascii="Times New Roman" w:hAnsi="Times New Roman" w:cs="Times New Roman"/>
          <w:sz w:val="24"/>
          <w:szCs w:val="24"/>
        </w:rPr>
        <w:t>мусорокамеры</w:t>
      </w:r>
      <w:proofErr w:type="spellEnd"/>
      <w:r w:rsidRPr="00346EDA">
        <w:rPr>
          <w:rFonts w:ascii="Times New Roman" w:hAnsi="Times New Roman" w:cs="Times New Roman"/>
          <w:sz w:val="24"/>
          <w:szCs w:val="24"/>
        </w:rPr>
        <w:t>;</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2) входные группы (ступени, площадки, перила, козырьки над входом, ограждения, стены, двери и др.);</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цоколь и </w:t>
      </w:r>
      <w:proofErr w:type="spellStart"/>
      <w:r w:rsidRPr="00346EDA">
        <w:rPr>
          <w:rFonts w:ascii="Times New Roman" w:hAnsi="Times New Roman" w:cs="Times New Roman"/>
          <w:sz w:val="24"/>
          <w:szCs w:val="24"/>
        </w:rPr>
        <w:t>отмостка</w:t>
      </w:r>
      <w:proofErr w:type="spellEnd"/>
      <w:r w:rsidRPr="00346EDA">
        <w:rPr>
          <w:rFonts w:ascii="Times New Roman" w:hAnsi="Times New Roman" w:cs="Times New Roman"/>
          <w:sz w:val="24"/>
          <w:szCs w:val="24"/>
        </w:rPr>
        <w:t>;</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плоскости стен;</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выступающие элементы фасадов (балконы, лоджии, эркеры, карнизы и др.);</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6) кровли, включая вентиляционные и дымовые трубы, ограждающие решетки, выходы на кровлю и т.д.;</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7) архитектурные детали и облицовка (колонны, пилястры, розетки, капители, фризы, пояски и др.);</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8) водосточные трубы, включая воронки;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9) парапетные и оконные ограждения, решетки;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10) металлическая отделка окон, балконов, поясков, выступов цоколя, свесов и т.п.;</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11) навесные металлические конструкции (</w:t>
      </w:r>
      <w:proofErr w:type="spellStart"/>
      <w:r w:rsidRPr="00346EDA">
        <w:rPr>
          <w:rFonts w:ascii="Times New Roman" w:hAnsi="Times New Roman" w:cs="Times New Roman"/>
          <w:sz w:val="24"/>
          <w:szCs w:val="24"/>
        </w:rPr>
        <w:t>флагодержатели</w:t>
      </w:r>
      <w:proofErr w:type="spellEnd"/>
      <w:r w:rsidRPr="00346EDA">
        <w:rPr>
          <w:rFonts w:ascii="Times New Roman" w:hAnsi="Times New Roman" w:cs="Times New Roman"/>
          <w:sz w:val="24"/>
          <w:szCs w:val="24"/>
        </w:rPr>
        <w:t>, анкеры, пожарные лестницы, вентиляционное оборудование и т.п.);</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12) горизонтальные и вертикальные швы между панелями и блоками (фасады крупнопанельных и крупноблочных зданий);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13) стекла, рамы, балконные двери;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14) стационарные ограждения, прилегающие к зданиям.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В процессе эксплуатации объекта некапитального типа владелец обязан: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обеспечивать </w:t>
      </w:r>
      <w:proofErr w:type="spellStart"/>
      <w:r w:rsidRPr="00346EDA">
        <w:rPr>
          <w:rFonts w:ascii="Times New Roman" w:hAnsi="Times New Roman" w:cs="Times New Roman"/>
          <w:sz w:val="24"/>
          <w:szCs w:val="24"/>
        </w:rPr>
        <w:t>пожаробезопасность</w:t>
      </w:r>
      <w:proofErr w:type="spellEnd"/>
      <w:r w:rsidRPr="00346EDA">
        <w:rPr>
          <w:rFonts w:ascii="Times New Roman" w:hAnsi="Times New Roman" w:cs="Times New Roman"/>
          <w:sz w:val="24"/>
          <w:szCs w:val="24"/>
        </w:rPr>
        <w:t xml:space="preserve"> сооружения, выполнять санитарные нормы и правила;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проводить по мере необходимости косметический ремонт сооружения;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4)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4. Запрещается: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установка объектов некапитального типа на придомовых территориях многоквартирных жилых домов без согласия собственников помещений;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2) самовольные изменения внешнего вида объектов некапитального типа, их параметров (в том числе обкладка кирпичом);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3)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6)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7) использование </w:t>
      </w:r>
      <w:proofErr w:type="spellStart"/>
      <w:r w:rsidRPr="00346EDA">
        <w:rPr>
          <w:rFonts w:ascii="Times New Roman" w:hAnsi="Times New Roman" w:cs="Times New Roman"/>
          <w:sz w:val="24"/>
          <w:szCs w:val="24"/>
        </w:rPr>
        <w:t>профнастила</w:t>
      </w:r>
      <w:proofErr w:type="spellEnd"/>
      <w:r w:rsidRPr="00346EDA">
        <w:rPr>
          <w:rFonts w:ascii="Times New Roman" w:hAnsi="Times New Roman" w:cs="Times New Roman"/>
          <w:sz w:val="24"/>
          <w:szCs w:val="24"/>
        </w:rPr>
        <w:t xml:space="preserve">, </w:t>
      </w:r>
      <w:proofErr w:type="spellStart"/>
      <w:r w:rsidRPr="00346EDA">
        <w:rPr>
          <w:rFonts w:ascii="Times New Roman" w:hAnsi="Times New Roman" w:cs="Times New Roman"/>
          <w:sz w:val="24"/>
          <w:szCs w:val="24"/>
        </w:rPr>
        <w:t>сайдинга</w:t>
      </w:r>
      <w:proofErr w:type="spellEnd"/>
      <w:r w:rsidRPr="00346EDA">
        <w:rPr>
          <w:rFonts w:ascii="Times New Roman" w:hAnsi="Times New Roman" w:cs="Times New Roman"/>
          <w:sz w:val="24"/>
          <w:szCs w:val="24"/>
        </w:rPr>
        <w:t xml:space="preserve">, </w:t>
      </w:r>
      <w:proofErr w:type="spellStart"/>
      <w:r w:rsidRPr="00346EDA">
        <w:rPr>
          <w:rFonts w:ascii="Times New Roman" w:hAnsi="Times New Roman" w:cs="Times New Roman"/>
          <w:sz w:val="24"/>
          <w:szCs w:val="24"/>
        </w:rPr>
        <w:t>металлопрофилей</w:t>
      </w:r>
      <w:proofErr w:type="spellEnd"/>
      <w:r w:rsidRPr="00346EDA">
        <w:rPr>
          <w:rFonts w:ascii="Times New Roman" w:hAnsi="Times New Roman" w:cs="Times New Roman"/>
          <w:sz w:val="24"/>
          <w:szCs w:val="24"/>
        </w:rPr>
        <w:t>,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8) частичная окраска фасадов (исключение составляет полная окраска первых этажей зданий);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346EDA">
        <w:rPr>
          <w:rFonts w:ascii="Times New Roman" w:hAnsi="Times New Roman" w:cs="Times New Roman"/>
          <w:sz w:val="24"/>
          <w:szCs w:val="24"/>
        </w:rPr>
        <w:t>архитектурному решению</w:t>
      </w:r>
      <w:proofErr w:type="gramEnd"/>
      <w:r w:rsidRPr="00346EDA">
        <w:rPr>
          <w:rFonts w:ascii="Times New Roman" w:hAnsi="Times New Roman" w:cs="Times New Roman"/>
          <w:sz w:val="24"/>
          <w:szCs w:val="24"/>
        </w:rPr>
        <w:t xml:space="preserve"> фасада;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 xml:space="preserve">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346EDA">
        <w:rPr>
          <w:rFonts w:ascii="Times New Roman" w:hAnsi="Times New Roman" w:cs="Times New Roman"/>
          <w:sz w:val="24"/>
          <w:szCs w:val="24"/>
        </w:rPr>
        <w:t>архитектурному решению</w:t>
      </w:r>
      <w:proofErr w:type="gramEnd"/>
      <w:r w:rsidRPr="00346EDA">
        <w:rPr>
          <w:rFonts w:ascii="Times New Roman" w:hAnsi="Times New Roman" w:cs="Times New Roman"/>
          <w:sz w:val="24"/>
          <w:szCs w:val="24"/>
        </w:rPr>
        <w:t xml:space="preserve"> фасада, характеру и цветовому решению других входов на фасаде;</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12)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13)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14) самовольное (незаконное) крепление к стенам зданий, сооружений средств наружной рекламы и информации;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15)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862110" w:rsidRPr="00346EDA" w:rsidRDefault="00862110" w:rsidP="00862110">
      <w:pPr>
        <w:pStyle w:val="20"/>
        <w:spacing w:after="100"/>
        <w:rPr>
          <w:rFonts w:ascii="Times New Roman" w:hAnsi="Times New Roman" w:cs="Times New Roman"/>
          <w:color w:val="auto"/>
          <w:sz w:val="24"/>
          <w:szCs w:val="24"/>
        </w:rPr>
      </w:pPr>
      <w:bookmarkStart w:id="329" w:name="_Toc394446286"/>
      <w:bookmarkStart w:id="330" w:name="_Toc105154917"/>
      <w:r w:rsidRPr="00346EDA">
        <w:rPr>
          <w:rFonts w:ascii="Times New Roman" w:hAnsi="Times New Roman" w:cs="Times New Roman"/>
          <w:color w:val="auto"/>
          <w:sz w:val="24"/>
          <w:szCs w:val="24"/>
        </w:rPr>
        <w:t>Статья 49. Элементы благоустройства и дизайна материально-пространственной среды</w:t>
      </w:r>
      <w:bookmarkEnd w:id="329"/>
      <w:bookmarkEnd w:id="330"/>
      <w:r w:rsidRPr="00346EDA">
        <w:rPr>
          <w:rFonts w:ascii="Times New Roman" w:hAnsi="Times New Roman" w:cs="Times New Roman"/>
          <w:color w:val="auto"/>
          <w:sz w:val="24"/>
          <w:szCs w:val="24"/>
        </w:rPr>
        <w:t xml:space="preserve">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346EDA">
        <w:rPr>
          <w:rFonts w:ascii="Times New Roman" w:hAnsi="Times New Roman" w:cs="Times New Roman"/>
          <w:sz w:val="24"/>
          <w:szCs w:val="24"/>
        </w:rPr>
        <w:t>на</w:t>
      </w:r>
      <w:proofErr w:type="gramEnd"/>
      <w:r w:rsidRPr="00346EDA">
        <w:rPr>
          <w:rFonts w:ascii="Times New Roman" w:hAnsi="Times New Roman" w:cs="Times New Roman"/>
          <w:sz w:val="24"/>
          <w:szCs w:val="24"/>
        </w:rPr>
        <w:t xml:space="preserve"> передвижные (мобильные) и стационарные, индивидуальные (уникальные) и типовые.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К элементам благоустройства относятся: </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1) малые архитектурные формы - фонтаны, декоративные бассейны, водопады, беседки, теневые навесы, </w:t>
      </w:r>
      <w:proofErr w:type="spellStart"/>
      <w:r w:rsidRPr="00346EDA">
        <w:rPr>
          <w:rFonts w:ascii="Times New Roman" w:hAnsi="Times New Roman" w:cs="Times New Roman"/>
          <w:sz w:val="24"/>
          <w:szCs w:val="24"/>
        </w:rPr>
        <w:t>перголы</w:t>
      </w:r>
      <w:proofErr w:type="spellEnd"/>
      <w:r w:rsidRPr="00346EDA">
        <w:rPr>
          <w:rFonts w:ascii="Times New Roman" w:hAnsi="Times New Roman" w:cs="Times New Roman"/>
          <w:sz w:val="24"/>
          <w:szCs w:val="24"/>
        </w:rPr>
        <w:t xml:space="preserve">, подпорные стенки, лестницы, парапеты, оборудование для игр детей и отдыха взрослого населения, ограждения, садово-парковая мебель и тому подобное; </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5) памятные и информационные доски (знаки);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6) знаки охраны памятников истории и культуры, зон особо охраняемых территорий;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7) элементы праздничного оформления.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0750AF" w:rsidRPr="00346EDA" w:rsidRDefault="00862110" w:rsidP="000750AF">
      <w:pPr>
        <w:rPr>
          <w:rFonts w:ascii="Times New Roman" w:hAnsi="Times New Roman" w:cs="Times New Roman"/>
          <w:sz w:val="24"/>
          <w:szCs w:val="24"/>
        </w:rPr>
      </w:pPr>
      <w:r w:rsidRPr="00346EDA">
        <w:rPr>
          <w:rFonts w:ascii="Times New Roman" w:hAnsi="Times New Roman" w:cs="Times New Roman"/>
          <w:sz w:val="24"/>
          <w:szCs w:val="24"/>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bookmarkStart w:id="331" w:name="_Toc394446287"/>
    </w:p>
    <w:p w:rsidR="00862110" w:rsidRPr="00346EDA" w:rsidRDefault="00862110" w:rsidP="000750AF">
      <w:pPr>
        <w:pStyle w:val="20"/>
        <w:spacing w:after="100"/>
        <w:rPr>
          <w:rFonts w:ascii="Times New Roman" w:hAnsi="Times New Roman" w:cs="Times New Roman"/>
          <w:color w:val="auto"/>
          <w:sz w:val="24"/>
          <w:szCs w:val="24"/>
        </w:rPr>
      </w:pPr>
      <w:bookmarkStart w:id="332" w:name="_Toc105154918"/>
      <w:r w:rsidRPr="00346EDA">
        <w:rPr>
          <w:rFonts w:ascii="Times New Roman" w:hAnsi="Times New Roman" w:cs="Times New Roman"/>
          <w:color w:val="auto"/>
          <w:sz w:val="24"/>
          <w:szCs w:val="24"/>
        </w:rPr>
        <w:t>Статья 50. Порядок создания, изменения, обновления или замены элементов благоустройства</w:t>
      </w:r>
      <w:bookmarkEnd w:id="331"/>
      <w:bookmarkEnd w:id="332"/>
      <w:r w:rsidRPr="00346EDA">
        <w:rPr>
          <w:rFonts w:ascii="Times New Roman" w:hAnsi="Times New Roman" w:cs="Times New Roman"/>
          <w:color w:val="auto"/>
          <w:sz w:val="24"/>
          <w:szCs w:val="24"/>
        </w:rPr>
        <w:t xml:space="preserve">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Каневской район, </w:t>
      </w:r>
      <w:r w:rsidRPr="00346EDA">
        <w:rPr>
          <w:rFonts w:ascii="Times New Roman" w:hAnsi="Times New Roman" w:cs="Times New Roman"/>
          <w:sz w:val="24"/>
          <w:szCs w:val="24"/>
        </w:rPr>
        <w:lastRenderedPageBreak/>
        <w:t xml:space="preserve">администрации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Каневской район,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5) подготовленный пакет разрешительных документов выдается заявителю;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862110" w:rsidRPr="00346EDA" w:rsidRDefault="00862110" w:rsidP="00862110">
      <w:pPr>
        <w:pStyle w:val="20"/>
        <w:spacing w:after="100"/>
        <w:rPr>
          <w:rFonts w:ascii="Times New Roman" w:hAnsi="Times New Roman" w:cs="Times New Roman"/>
          <w:color w:val="auto"/>
          <w:sz w:val="24"/>
          <w:szCs w:val="24"/>
        </w:rPr>
      </w:pPr>
      <w:bookmarkStart w:id="333" w:name="_Toc394446288"/>
      <w:bookmarkStart w:id="334" w:name="_Toc105154919"/>
      <w:r w:rsidRPr="00346EDA">
        <w:rPr>
          <w:rFonts w:ascii="Times New Roman" w:hAnsi="Times New Roman" w:cs="Times New Roman"/>
          <w:color w:val="auto"/>
          <w:sz w:val="24"/>
          <w:szCs w:val="24"/>
        </w:rPr>
        <w:t>Статья 51. Общие требования, предъявляемые к элементам благоустройства</w:t>
      </w:r>
      <w:bookmarkEnd w:id="333"/>
      <w:bookmarkEnd w:id="334"/>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w:t>
      </w:r>
      <w:r w:rsidRPr="00346EDA">
        <w:rPr>
          <w:rFonts w:ascii="Times New Roman" w:hAnsi="Times New Roman" w:cs="Times New Roman"/>
          <w:sz w:val="24"/>
          <w:szCs w:val="24"/>
        </w:rPr>
        <w:lastRenderedPageBreak/>
        <w:t xml:space="preserve">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Владельцы малых архитектурных форм обязаны:</w:t>
      </w:r>
    </w:p>
    <w:p w:rsidR="00862110" w:rsidRPr="00346EDA"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содержать малые архитектурные формы в чистоте и исправном состоянии;</w:t>
      </w:r>
    </w:p>
    <w:p w:rsidR="00862110" w:rsidRPr="00346EDA"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62110" w:rsidRPr="00346EDA"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в зимний период очищать малые архитектурные формы, а также подходы к ним от снега и наледи;</w:t>
      </w:r>
    </w:p>
    <w:p w:rsidR="00862110" w:rsidRPr="00346EDA"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обустраивать песочницы с гладкой ограждающей поверхностью, менять песок в песочницах не менее одного раза в год;</w:t>
      </w:r>
    </w:p>
    <w:p w:rsidR="00862110" w:rsidRPr="00346EDA"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62110" w:rsidRPr="00346EDA" w:rsidRDefault="00862110" w:rsidP="00862110">
      <w:pPr>
        <w:widowControl w:val="0"/>
        <w:numPr>
          <w:ilvl w:val="0"/>
          <w:numId w:val="24"/>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в период работы фонтанов производить ежедневную очистку водной поверхности от мусора.</w:t>
      </w:r>
    </w:p>
    <w:p w:rsidR="00862110" w:rsidRPr="00346EDA" w:rsidRDefault="00862110" w:rsidP="00862110">
      <w:pPr>
        <w:widowControl w:val="0"/>
        <w:autoSpaceDE w:val="0"/>
        <w:autoSpaceDN w:val="0"/>
        <w:adjustRightInd w:val="0"/>
        <w:ind w:firstLine="540"/>
        <w:rPr>
          <w:rFonts w:ascii="Times New Roman" w:hAnsi="Times New Roman" w:cs="Times New Roman"/>
          <w:sz w:val="24"/>
          <w:szCs w:val="24"/>
        </w:rPr>
      </w:pPr>
      <w:r w:rsidRPr="00346EDA">
        <w:rPr>
          <w:rFonts w:ascii="Times New Roman" w:hAnsi="Times New Roman" w:cs="Times New Roman"/>
          <w:sz w:val="24"/>
          <w:szCs w:val="24"/>
        </w:rPr>
        <w:t>Не допускается:</w:t>
      </w:r>
    </w:p>
    <w:p w:rsidR="00862110" w:rsidRPr="00346EDA"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62110" w:rsidRPr="00346EDA"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развешивать и наклеивать любую информационно-печатную продукцию на малых архитектурных формах;</w:t>
      </w:r>
    </w:p>
    <w:p w:rsidR="00862110" w:rsidRPr="00346EDA"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ломать и повреждать малые архитектурные формы и их конструктивные элементы;</w:t>
      </w:r>
    </w:p>
    <w:p w:rsidR="00862110" w:rsidRPr="00346EDA" w:rsidRDefault="00862110" w:rsidP="00862110">
      <w:pPr>
        <w:widowControl w:val="0"/>
        <w:numPr>
          <w:ilvl w:val="0"/>
          <w:numId w:val="25"/>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купаться в фонтанах.</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При проектировании ограждений следует соблюдать требования градостроительных регламентов, </w:t>
      </w:r>
      <w:r w:rsidR="009D5174" w:rsidRPr="00346EDA">
        <w:rPr>
          <w:rFonts w:ascii="Times New Roman" w:hAnsi="Times New Roman" w:cs="Times New Roman"/>
          <w:sz w:val="24"/>
          <w:szCs w:val="24"/>
        </w:rPr>
        <w:t>указанных в части 3 настоящих Правил</w:t>
      </w:r>
      <w:r w:rsidRPr="00346EDA">
        <w:rPr>
          <w:rFonts w:ascii="Times New Roman" w:hAnsi="Times New Roman" w:cs="Times New Roman"/>
          <w:sz w:val="24"/>
          <w:szCs w:val="24"/>
        </w:rPr>
        <w:t xml:space="preserve">. </w:t>
      </w:r>
    </w:p>
    <w:p w:rsidR="00862110" w:rsidRPr="00346EDA" w:rsidRDefault="00862110" w:rsidP="00862110">
      <w:pPr>
        <w:rPr>
          <w:rFonts w:ascii="Times New Roman" w:hAnsi="Times New Roman" w:cs="Times New Roman"/>
          <w:sz w:val="24"/>
          <w:szCs w:val="24"/>
        </w:rPr>
      </w:pPr>
      <w:proofErr w:type="gramStart"/>
      <w:r w:rsidRPr="00346EDA">
        <w:rPr>
          <w:rFonts w:ascii="Times New Roman" w:hAnsi="Times New Roman" w:cs="Times New Roman"/>
          <w:sz w:val="24"/>
          <w:szCs w:val="24"/>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roofErr w:type="gramEnd"/>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w:t>
      </w:r>
      <w:r w:rsidRPr="00346EDA">
        <w:rPr>
          <w:rFonts w:ascii="Times New Roman" w:hAnsi="Times New Roman" w:cs="Times New Roman"/>
          <w:sz w:val="24"/>
          <w:szCs w:val="24"/>
        </w:rPr>
        <w:lastRenderedPageBreak/>
        <w:t xml:space="preserve">фасада в темное время суток в соответствии с проектом, согласованным с уполномоченным органом в области градостроительной деятельности.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На угловых домах кварталов в темное время суток аншлаги (номер дома и название улицы) должны иметь подсветку.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 xml:space="preserve">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proofErr w:type="spellStart"/>
      <w:r w:rsidRPr="00346EDA">
        <w:rPr>
          <w:rFonts w:ascii="Times New Roman" w:hAnsi="Times New Roman" w:cs="Times New Roman"/>
          <w:sz w:val="24"/>
          <w:szCs w:val="24"/>
        </w:rPr>
        <w:t>невключенный</w:t>
      </w:r>
      <w:proofErr w:type="spellEnd"/>
      <w:r w:rsidRPr="00346EDA">
        <w:rPr>
          <w:rFonts w:ascii="Times New Roman" w:hAnsi="Times New Roman" w:cs="Times New Roman"/>
          <w:sz w:val="24"/>
          <w:szCs w:val="24"/>
        </w:rPr>
        <w:t>).</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Не допускается вывозить указанные типы ламп на сельские свалки, мусороперерабатывающие заводы. Ртутьсодержащие отходы утилизируются согласно договорам специализированными предприятиями.</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При замене опор наружного освещения, указанные конструкции должны быть демонтированы и вывезены владельцами сетей в течение трех суток.</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 xml:space="preserve">Не допускается эксплуатация устройств наружного освещения при наличии обрывов </w:t>
      </w:r>
      <w:r w:rsidRPr="00346EDA">
        <w:rPr>
          <w:rFonts w:ascii="Times New Roman" w:hAnsi="Times New Roman" w:cs="Times New Roman"/>
          <w:sz w:val="24"/>
          <w:szCs w:val="24"/>
        </w:rPr>
        <w:lastRenderedPageBreak/>
        <w:t>проводов, повреждений опор, изоляторов.</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Не допускается самовольное подсоединение и подключение проводов и кабелей к сетям и устройствам наружного освещения.</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62110" w:rsidRPr="00346EDA"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62110" w:rsidRPr="00346EDA"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следить за включением и отключением освещения в соответствии с установленным порядком;</w:t>
      </w:r>
    </w:p>
    <w:p w:rsidR="00862110" w:rsidRPr="00346EDA"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862110" w:rsidRPr="00346EDA" w:rsidRDefault="00862110" w:rsidP="00862110">
      <w:pPr>
        <w:widowControl w:val="0"/>
        <w:numPr>
          <w:ilvl w:val="0"/>
          <w:numId w:val="12"/>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своевременно производить замену фонарей наружного освещения.</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6. Оборудование спортивно-игровых площадок должно соответствовать установленным стандартам и утвержденным проектным решениям.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346EDA">
        <w:rPr>
          <w:rFonts w:ascii="Times New Roman" w:hAnsi="Times New Roman" w:cs="Times New Roman"/>
          <w:sz w:val="24"/>
          <w:szCs w:val="24"/>
        </w:rPr>
        <w:tab/>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муниципального образования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а также согласованных и утвержденных проектов.</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8.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Требования к содержанию мест погребения:</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 xml:space="preserve">неухоженные могилы или могилы </w:t>
      </w:r>
      <w:proofErr w:type="gramStart"/>
      <w:r w:rsidRPr="00346EDA">
        <w:rPr>
          <w:rFonts w:ascii="Times New Roman" w:hAnsi="Times New Roman" w:cs="Times New Roman"/>
          <w:sz w:val="24"/>
          <w:szCs w:val="24"/>
        </w:rPr>
        <w:t>умерших</w:t>
      </w:r>
      <w:proofErr w:type="gramEnd"/>
      <w:r w:rsidRPr="00346EDA">
        <w:rPr>
          <w:rFonts w:ascii="Times New Roman" w:hAnsi="Times New Roman" w:cs="Times New Roman"/>
          <w:sz w:val="24"/>
          <w:szCs w:val="24"/>
        </w:rPr>
        <w:t xml:space="preserve">, чья личность не установлена, </w:t>
      </w:r>
      <w:r w:rsidRPr="00346EDA">
        <w:rPr>
          <w:rFonts w:ascii="Times New Roman" w:hAnsi="Times New Roman" w:cs="Times New Roman"/>
          <w:sz w:val="24"/>
          <w:szCs w:val="24"/>
        </w:rPr>
        <w:lastRenderedPageBreak/>
        <w:t xml:space="preserve">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346EDA">
          <w:rPr>
            <w:rFonts w:ascii="Times New Roman" w:hAnsi="Times New Roman" w:cs="Times New Roman"/>
            <w:sz w:val="24"/>
            <w:szCs w:val="24"/>
          </w:rPr>
          <w:t>15 см</w:t>
        </w:r>
      </w:smartTag>
      <w:r w:rsidRPr="00346EDA">
        <w:rPr>
          <w:rFonts w:ascii="Times New Roman" w:hAnsi="Times New Roman" w:cs="Times New Roman"/>
          <w:sz w:val="24"/>
          <w:szCs w:val="24"/>
        </w:rPr>
        <w:t>. Наличие поросли сорной древесно-кустарниковой растительности допускается не более 10% от площади участка захоронения.</w:t>
      </w:r>
    </w:p>
    <w:p w:rsidR="00862110" w:rsidRPr="00346EDA" w:rsidRDefault="00862110" w:rsidP="00862110">
      <w:pPr>
        <w:widowControl w:val="0"/>
        <w:autoSpaceDE w:val="0"/>
        <w:autoSpaceDN w:val="0"/>
        <w:adjustRightInd w:val="0"/>
        <w:rPr>
          <w:rFonts w:ascii="Times New Roman" w:hAnsi="Times New Roman" w:cs="Times New Roman"/>
          <w:sz w:val="24"/>
          <w:szCs w:val="24"/>
        </w:rPr>
      </w:pPr>
      <w:r w:rsidRPr="00346EDA">
        <w:rPr>
          <w:rFonts w:ascii="Times New Roman" w:hAnsi="Times New Roman" w:cs="Times New Roman"/>
          <w:sz w:val="24"/>
          <w:szCs w:val="24"/>
        </w:rPr>
        <w:t>Особенности содержания мест погребения в зимний период:</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 xml:space="preserve">центральные дороги, подъездные дороги, тротуары должны быть обработаны </w:t>
      </w:r>
      <w:proofErr w:type="spellStart"/>
      <w:r w:rsidRPr="00346EDA">
        <w:rPr>
          <w:rFonts w:ascii="Times New Roman" w:hAnsi="Times New Roman" w:cs="Times New Roman"/>
          <w:sz w:val="24"/>
          <w:szCs w:val="24"/>
        </w:rPr>
        <w:t>противогололедными</w:t>
      </w:r>
      <w:proofErr w:type="spellEnd"/>
      <w:r w:rsidRPr="00346EDA">
        <w:rPr>
          <w:rFonts w:ascii="Times New Roman" w:hAnsi="Times New Roman" w:cs="Times New Roman"/>
          <w:sz w:val="24"/>
          <w:szCs w:val="24"/>
        </w:rPr>
        <w:t xml:space="preserve"> материалами. Обработка проезжей части дорог и тротуаров должна начинаться сразу после снегопада;</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в первую очередь осуществлять вывоз снега, скалывание льда и удаление снежно-ледяных образований с центральных и подъездных дорог;</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 xml:space="preserve">не допускается применение </w:t>
      </w:r>
      <w:proofErr w:type="spellStart"/>
      <w:r w:rsidRPr="00346EDA">
        <w:rPr>
          <w:rFonts w:ascii="Times New Roman" w:hAnsi="Times New Roman" w:cs="Times New Roman"/>
          <w:sz w:val="24"/>
          <w:szCs w:val="24"/>
        </w:rPr>
        <w:t>противогололедных</w:t>
      </w:r>
      <w:proofErr w:type="spellEnd"/>
      <w:r w:rsidRPr="00346EDA">
        <w:rPr>
          <w:rFonts w:ascii="Times New Roman" w:hAnsi="Times New Roman" w:cs="Times New Roman"/>
          <w:sz w:val="24"/>
          <w:szCs w:val="24"/>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862110" w:rsidRPr="00346EDA" w:rsidRDefault="00862110" w:rsidP="00862110">
      <w:pPr>
        <w:widowControl w:val="0"/>
        <w:autoSpaceDE w:val="0"/>
        <w:autoSpaceDN w:val="0"/>
        <w:adjustRightInd w:val="0"/>
        <w:ind w:firstLine="540"/>
        <w:rPr>
          <w:rFonts w:ascii="Times New Roman" w:hAnsi="Times New Roman" w:cs="Times New Roman"/>
          <w:sz w:val="24"/>
          <w:szCs w:val="24"/>
        </w:rPr>
      </w:pPr>
      <w:r w:rsidRPr="00346EDA">
        <w:rPr>
          <w:rFonts w:ascii="Times New Roman" w:hAnsi="Times New Roman" w:cs="Times New Roman"/>
          <w:sz w:val="24"/>
          <w:szCs w:val="24"/>
        </w:rPr>
        <w:t>Особенности содержания мест погребения в летний период:</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862110" w:rsidRPr="00346EDA" w:rsidRDefault="00862110" w:rsidP="00862110">
      <w:pPr>
        <w:widowControl w:val="0"/>
        <w:numPr>
          <w:ilvl w:val="0"/>
          <w:numId w:val="13"/>
        </w:numPr>
        <w:autoSpaceDE w:val="0"/>
        <w:autoSpaceDN w:val="0"/>
        <w:adjustRightInd w:val="0"/>
        <w:ind w:left="0" w:firstLine="709"/>
        <w:rPr>
          <w:rFonts w:ascii="Times New Roman" w:hAnsi="Times New Roman" w:cs="Times New Roman"/>
          <w:sz w:val="24"/>
          <w:szCs w:val="24"/>
        </w:rPr>
      </w:pPr>
      <w:r w:rsidRPr="00346EDA">
        <w:rPr>
          <w:rFonts w:ascii="Times New Roman" w:hAnsi="Times New Roman" w:cs="Times New Roman"/>
          <w:sz w:val="24"/>
          <w:szCs w:val="24"/>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862110" w:rsidRPr="00346EDA" w:rsidRDefault="00862110" w:rsidP="00862110">
      <w:pPr>
        <w:widowControl w:val="0"/>
        <w:autoSpaceDE w:val="0"/>
        <w:autoSpaceDN w:val="0"/>
        <w:adjustRightInd w:val="0"/>
        <w:ind w:firstLine="540"/>
        <w:rPr>
          <w:rFonts w:ascii="Times New Roman" w:hAnsi="Times New Roman" w:cs="Times New Roman"/>
          <w:sz w:val="24"/>
          <w:szCs w:val="24"/>
        </w:rPr>
      </w:pPr>
      <w:r w:rsidRPr="00346EDA">
        <w:rPr>
          <w:rFonts w:ascii="Times New Roman" w:hAnsi="Times New Roman" w:cs="Times New Roman"/>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346EDA">
        <w:rPr>
          <w:rFonts w:ascii="Times New Roman" w:hAnsi="Times New Roman" w:cs="Times New Roman"/>
          <w:sz w:val="24"/>
          <w:szCs w:val="24"/>
        </w:rPr>
        <w:t>м(</w:t>
      </w:r>
      <w:proofErr w:type="gramEnd"/>
      <w:r w:rsidRPr="00346ED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62110" w:rsidRPr="00346EDA" w:rsidRDefault="00862110" w:rsidP="00862110">
      <w:pPr>
        <w:pStyle w:val="20"/>
        <w:spacing w:after="100"/>
        <w:rPr>
          <w:rFonts w:ascii="Times New Roman" w:hAnsi="Times New Roman" w:cs="Times New Roman"/>
          <w:color w:val="auto"/>
          <w:sz w:val="24"/>
          <w:szCs w:val="24"/>
        </w:rPr>
      </w:pPr>
      <w:bookmarkStart w:id="335" w:name="_Toc394446289"/>
      <w:bookmarkStart w:id="336" w:name="_Toc105154920"/>
      <w:r w:rsidRPr="00346EDA">
        <w:rPr>
          <w:rFonts w:ascii="Times New Roman" w:hAnsi="Times New Roman" w:cs="Times New Roman"/>
          <w:color w:val="auto"/>
          <w:sz w:val="24"/>
          <w:szCs w:val="24"/>
        </w:rPr>
        <w:t>Статья 52. Благоустройство и озеленение урбанизированных территорий</w:t>
      </w:r>
      <w:bookmarkEnd w:id="335"/>
      <w:bookmarkEnd w:id="336"/>
      <w:r w:rsidRPr="00346EDA">
        <w:rPr>
          <w:rFonts w:ascii="Times New Roman" w:hAnsi="Times New Roman" w:cs="Times New Roman"/>
          <w:color w:val="auto"/>
          <w:sz w:val="24"/>
          <w:szCs w:val="24"/>
        </w:rPr>
        <w:t xml:space="preserve">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Благоустройство материально-пространственной среды урбанизированных территорий населенных пунктов включает в себя: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вертикальную планировку и организацию рельефа;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устройство уличного освещения;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5) озеленение.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346EDA">
        <w:rPr>
          <w:rFonts w:ascii="Times New Roman" w:hAnsi="Times New Roman" w:cs="Times New Roman"/>
          <w:sz w:val="24"/>
          <w:szCs w:val="24"/>
        </w:rPr>
        <w:t>СНиП</w:t>
      </w:r>
      <w:proofErr w:type="spellEnd"/>
      <w:r w:rsidRPr="00346EDA">
        <w:rPr>
          <w:rFonts w:ascii="Times New Roman" w:hAnsi="Times New Roman" w:cs="Times New Roman"/>
          <w:sz w:val="24"/>
          <w:szCs w:val="24"/>
        </w:rPr>
        <w:t xml:space="preserve">.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346EDA">
        <w:rPr>
          <w:rFonts w:ascii="Times New Roman" w:hAnsi="Times New Roman" w:cs="Times New Roman"/>
          <w:sz w:val="24"/>
          <w:szCs w:val="24"/>
        </w:rPr>
        <w:t>СНиП</w:t>
      </w:r>
      <w:proofErr w:type="spellEnd"/>
      <w:r w:rsidRPr="00346EDA">
        <w:rPr>
          <w:rFonts w:ascii="Times New Roman" w:hAnsi="Times New Roman" w:cs="Times New Roman"/>
          <w:sz w:val="24"/>
          <w:szCs w:val="24"/>
        </w:rPr>
        <w:t xml:space="preserve">.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lastRenderedPageBreak/>
        <w:t xml:space="preserve">6. Все урбанизированные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9. Не допускается использовать для покрытия (мощения) дорог, тротуаров, пешеходных дорожек, открытых лестниц: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материалы, ухудшающие эстетические и эксплуатационные характеристики покрытия (мощения) по сравнению </w:t>
      </w:r>
      <w:proofErr w:type="gramStart"/>
      <w:r w:rsidRPr="00346EDA">
        <w:rPr>
          <w:rFonts w:ascii="Times New Roman" w:hAnsi="Times New Roman" w:cs="Times New Roman"/>
          <w:sz w:val="24"/>
          <w:szCs w:val="24"/>
        </w:rPr>
        <w:t>с</w:t>
      </w:r>
      <w:proofErr w:type="gramEnd"/>
      <w:r w:rsidRPr="00346EDA">
        <w:rPr>
          <w:rFonts w:ascii="Times New Roman" w:hAnsi="Times New Roman" w:cs="Times New Roman"/>
          <w:sz w:val="24"/>
          <w:szCs w:val="24"/>
        </w:rPr>
        <w:t xml:space="preserve"> заменяемым;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2) экологически опасные материалы;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3) полированный естественный или глазурованный искусственный камень (плитку).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11. Структура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14. </w:t>
      </w:r>
      <w:proofErr w:type="gramStart"/>
      <w:r w:rsidRPr="00346EDA">
        <w:rPr>
          <w:rFonts w:ascii="Times New Roman" w:hAnsi="Times New Roman" w:cs="Times New Roman"/>
          <w:sz w:val="24"/>
          <w:szCs w:val="24"/>
        </w:rPr>
        <w:t>Контроль за</w:t>
      </w:r>
      <w:proofErr w:type="gramEnd"/>
      <w:r w:rsidRPr="00346EDA">
        <w:rPr>
          <w:rFonts w:ascii="Times New Roman" w:hAnsi="Times New Roman" w:cs="Times New Roman"/>
          <w:sz w:val="24"/>
          <w:szCs w:val="24"/>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proofErr w:type="spellStart"/>
      <w:r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w:t>
      </w:r>
    </w:p>
    <w:p w:rsidR="00862110" w:rsidRPr="00346EDA" w:rsidRDefault="00862110" w:rsidP="00862110">
      <w:pPr>
        <w:pStyle w:val="20"/>
        <w:spacing w:after="100"/>
        <w:rPr>
          <w:rFonts w:ascii="Times New Roman" w:hAnsi="Times New Roman" w:cs="Times New Roman"/>
          <w:color w:val="auto"/>
          <w:sz w:val="24"/>
          <w:szCs w:val="24"/>
        </w:rPr>
      </w:pPr>
      <w:bookmarkStart w:id="337" w:name="_Toc332875285"/>
      <w:bookmarkStart w:id="338" w:name="_Toc394446290"/>
      <w:bookmarkStart w:id="339" w:name="_Toc105154921"/>
      <w:r w:rsidRPr="00346EDA">
        <w:rPr>
          <w:rFonts w:ascii="Times New Roman" w:hAnsi="Times New Roman" w:cs="Times New Roman"/>
          <w:color w:val="auto"/>
          <w:sz w:val="24"/>
          <w:szCs w:val="24"/>
        </w:rPr>
        <w:lastRenderedPageBreak/>
        <w:t>Статья 53. Требования к инженерной подготовке и инженерной защите территории</w:t>
      </w:r>
      <w:bookmarkEnd w:id="337"/>
      <w:bookmarkEnd w:id="338"/>
      <w:bookmarkEnd w:id="339"/>
      <w:r w:rsidRPr="00346EDA">
        <w:rPr>
          <w:rFonts w:ascii="Times New Roman" w:hAnsi="Times New Roman" w:cs="Times New Roman"/>
          <w:color w:val="auto"/>
          <w:sz w:val="24"/>
          <w:szCs w:val="24"/>
        </w:rPr>
        <w:t xml:space="preserve">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2. Мероприятия по инженерной подготовке территории предусматриваются во всех видах градостроительной и проектной документации.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водопроводно-канализационного хозяйства с учетом его реконструкции;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ливневой и дренажной системы;</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газификации;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телефонизации;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энергоснабжения;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радиофикации;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озеленения;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утилизации мусора и бытовых отходов.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4. Для строительства инженерных сетей разрабатываются также следующие виды проектов:</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строительства улиц или площадей, в котором одновременно решаются вопросы размещения инженерных сетей;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застройки микрорайона или квартала с решением вопросов присоединения к магистральным сетям и размещения внутриквартальных сетей;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строительства отдельного объекта или группы объектов промышленного или жилищно-гражданского строительства;</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строительства отдельной транзитной или магистральной коммуникации, входящей в отраслевую схему;</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5. Технические условия действительны в течени</w:t>
      </w:r>
      <w:proofErr w:type="gramStart"/>
      <w:r w:rsidRPr="00346EDA">
        <w:rPr>
          <w:rFonts w:ascii="Times New Roman" w:hAnsi="Times New Roman" w:cs="Times New Roman"/>
          <w:sz w:val="24"/>
          <w:szCs w:val="24"/>
        </w:rPr>
        <w:t>и</w:t>
      </w:r>
      <w:proofErr w:type="gramEnd"/>
      <w:r w:rsidRPr="00346EDA">
        <w:rPr>
          <w:rFonts w:ascii="Times New Roman" w:hAnsi="Times New Roman" w:cs="Times New Roman"/>
          <w:sz w:val="24"/>
          <w:szCs w:val="24"/>
        </w:rPr>
        <w:t xml:space="preserve">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Работы по развитию магистральных и внутриквартальных сетей осуществляют организации – балансодержатели.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При разработке рабочей документации отдельной транзитной или магистральной коммуникации должен быть учтен прое</w:t>
      </w:r>
      <w:proofErr w:type="gramStart"/>
      <w:r w:rsidRPr="00346EDA">
        <w:rPr>
          <w:rFonts w:ascii="Times New Roman" w:hAnsi="Times New Roman" w:cs="Times New Roman"/>
          <w:sz w:val="24"/>
          <w:szCs w:val="24"/>
        </w:rPr>
        <w:t>кт стр</w:t>
      </w:r>
      <w:proofErr w:type="gramEnd"/>
      <w:r w:rsidRPr="00346EDA">
        <w:rPr>
          <w:rFonts w:ascii="Times New Roman" w:hAnsi="Times New Roman" w:cs="Times New Roman"/>
          <w:sz w:val="24"/>
          <w:szCs w:val="24"/>
        </w:rPr>
        <w:t>оительства или благоустройства улицы, на которой намечена прокладка сети.</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w:t>
      </w:r>
      <w:r w:rsidRPr="00346EDA">
        <w:rPr>
          <w:rFonts w:ascii="Times New Roman" w:hAnsi="Times New Roman" w:cs="Times New Roman"/>
          <w:sz w:val="24"/>
          <w:szCs w:val="24"/>
        </w:rPr>
        <w:lastRenderedPageBreak/>
        <w:t xml:space="preserve">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w:t>
      </w:r>
      <w:proofErr w:type="gramStart"/>
      <w:r w:rsidRPr="00346EDA">
        <w:rPr>
          <w:rFonts w:ascii="Times New Roman" w:hAnsi="Times New Roman" w:cs="Times New Roman"/>
          <w:sz w:val="24"/>
          <w:szCs w:val="24"/>
        </w:rPr>
        <w:t>.</w:t>
      </w:r>
      <w:proofErr w:type="gramEnd"/>
      <w:r w:rsidRPr="00346EDA">
        <w:rPr>
          <w:rFonts w:ascii="Times New Roman" w:hAnsi="Times New Roman" w:cs="Times New Roman"/>
          <w:sz w:val="24"/>
          <w:szCs w:val="24"/>
        </w:rPr>
        <w:t xml:space="preserve"> </w:t>
      </w:r>
      <w:proofErr w:type="gramStart"/>
      <w:r w:rsidRPr="00346EDA">
        <w:rPr>
          <w:rFonts w:ascii="Times New Roman" w:hAnsi="Times New Roman" w:cs="Times New Roman"/>
          <w:sz w:val="24"/>
          <w:szCs w:val="24"/>
        </w:rPr>
        <w:t>п</w:t>
      </w:r>
      <w:proofErr w:type="gramEnd"/>
      <w:r w:rsidRPr="00346EDA">
        <w:rPr>
          <w:rFonts w:ascii="Times New Roman" w:hAnsi="Times New Roman" w:cs="Times New Roman"/>
          <w:sz w:val="24"/>
          <w:szCs w:val="24"/>
        </w:rPr>
        <w:t>редусмотренные законодательством.</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862110" w:rsidRPr="00346EDA" w:rsidRDefault="00862110" w:rsidP="00862110">
      <w:pPr>
        <w:rPr>
          <w:rFonts w:ascii="Times New Roman" w:hAnsi="Times New Roman" w:cs="Times New Roman"/>
          <w:sz w:val="24"/>
          <w:szCs w:val="24"/>
        </w:rPr>
      </w:pPr>
      <w:r w:rsidRPr="00346EDA">
        <w:rPr>
          <w:rFonts w:ascii="Times New Roman" w:hAnsi="Times New Roman" w:cs="Times New Roman"/>
          <w:sz w:val="24"/>
          <w:szCs w:val="24"/>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A14CE4" w:rsidRPr="00346EDA" w:rsidRDefault="00A14CE4" w:rsidP="00A14CE4">
      <w:pPr>
        <w:pStyle w:val="1"/>
        <w:rPr>
          <w:rFonts w:ascii="Times New Roman" w:hAnsi="Times New Roman"/>
          <w:sz w:val="28"/>
          <w:szCs w:val="28"/>
        </w:rPr>
      </w:pPr>
      <w:bookmarkStart w:id="340" w:name="_Toc105154922"/>
      <w:r w:rsidRPr="00346EDA">
        <w:rPr>
          <w:rFonts w:ascii="Times New Roman" w:hAnsi="Times New Roman"/>
          <w:sz w:val="28"/>
          <w:szCs w:val="28"/>
        </w:rPr>
        <w:t>Глава 1</w:t>
      </w:r>
      <w:r w:rsidR="00862110" w:rsidRPr="00346EDA">
        <w:rPr>
          <w:rFonts w:ascii="Times New Roman" w:hAnsi="Times New Roman"/>
          <w:sz w:val="28"/>
          <w:szCs w:val="28"/>
        </w:rPr>
        <w:t>2</w:t>
      </w:r>
      <w:r w:rsidRPr="00346EDA">
        <w:rPr>
          <w:rFonts w:ascii="Times New Roman" w:hAnsi="Times New Roman"/>
          <w:sz w:val="28"/>
          <w:szCs w:val="28"/>
        </w:rPr>
        <w:t xml:space="preserve">. </w:t>
      </w:r>
      <w:proofErr w:type="gramStart"/>
      <w:r w:rsidR="000750AF" w:rsidRPr="00346EDA">
        <w:rPr>
          <w:rFonts w:ascii="Times New Roman" w:hAnsi="Times New Roman"/>
          <w:sz w:val="28"/>
          <w:szCs w:val="28"/>
        </w:rPr>
        <w:t>Контроль за</w:t>
      </w:r>
      <w:proofErr w:type="gramEnd"/>
      <w:r w:rsidR="000750AF" w:rsidRPr="00346EDA">
        <w:rPr>
          <w:rFonts w:ascii="Times New Roman" w:hAnsi="Times New Roman"/>
          <w:sz w:val="28"/>
          <w:szCs w:val="28"/>
        </w:rPr>
        <w:t xml:space="preserve"> осуществлением застройки и муниципальный земельный контроль за использованием земель на территории поселения</w:t>
      </w:r>
      <w:bookmarkEnd w:id="315"/>
      <w:bookmarkEnd w:id="340"/>
    </w:p>
    <w:p w:rsidR="00A14CE4" w:rsidRPr="00346EDA" w:rsidRDefault="00A14CE4" w:rsidP="000750AF">
      <w:pPr>
        <w:pStyle w:val="20"/>
        <w:spacing w:after="100"/>
        <w:rPr>
          <w:rFonts w:ascii="Times New Roman" w:hAnsi="Times New Roman" w:cs="Times New Roman"/>
          <w:color w:val="auto"/>
          <w:sz w:val="24"/>
          <w:szCs w:val="24"/>
        </w:rPr>
      </w:pPr>
      <w:bookmarkStart w:id="341" w:name="_Toc387084758"/>
      <w:bookmarkStart w:id="342" w:name="_Toc105154923"/>
      <w:r w:rsidRPr="00346EDA">
        <w:rPr>
          <w:rFonts w:ascii="Times New Roman" w:hAnsi="Times New Roman" w:cs="Times New Roman"/>
          <w:color w:val="auto"/>
          <w:sz w:val="24"/>
          <w:szCs w:val="24"/>
        </w:rPr>
        <w:t xml:space="preserve">Статья </w:t>
      </w:r>
      <w:r w:rsidR="00862110" w:rsidRPr="00346EDA">
        <w:rPr>
          <w:rFonts w:ascii="Times New Roman" w:hAnsi="Times New Roman" w:cs="Times New Roman"/>
          <w:color w:val="auto"/>
          <w:sz w:val="24"/>
          <w:szCs w:val="24"/>
        </w:rPr>
        <w:t>54</w:t>
      </w:r>
      <w:r w:rsidRPr="00346EDA">
        <w:rPr>
          <w:rFonts w:ascii="Times New Roman" w:hAnsi="Times New Roman" w:cs="Times New Roman"/>
          <w:color w:val="auto"/>
          <w:sz w:val="24"/>
          <w:szCs w:val="24"/>
        </w:rPr>
        <w:t xml:space="preserve">. </w:t>
      </w:r>
      <w:proofErr w:type="gramStart"/>
      <w:r w:rsidRPr="00346EDA">
        <w:rPr>
          <w:rFonts w:ascii="Times New Roman" w:hAnsi="Times New Roman" w:cs="Times New Roman"/>
          <w:color w:val="auto"/>
          <w:sz w:val="24"/>
          <w:szCs w:val="24"/>
        </w:rPr>
        <w:t>Контроль за</w:t>
      </w:r>
      <w:proofErr w:type="gramEnd"/>
      <w:r w:rsidRPr="00346EDA">
        <w:rPr>
          <w:rFonts w:ascii="Times New Roman" w:hAnsi="Times New Roman" w:cs="Times New Roman"/>
          <w:color w:val="auto"/>
          <w:sz w:val="24"/>
          <w:szCs w:val="24"/>
        </w:rPr>
        <w:t xml:space="preserve"> осуществлением застройки и муниципальный земельный контроль за использованием земель на территории поселения</w:t>
      </w:r>
      <w:bookmarkEnd w:id="341"/>
      <w:bookmarkEnd w:id="342"/>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xml:space="preserve">1. Уполномоченные органы </w:t>
      </w:r>
      <w:r w:rsidR="006A1F8F" w:rsidRPr="00346EDA">
        <w:rPr>
          <w:rFonts w:ascii="Times New Roman" w:hAnsi="Times New Roman" w:cs="Times New Roman"/>
          <w:sz w:val="24"/>
          <w:szCs w:val="24"/>
        </w:rPr>
        <w:t>в области архитектуры и градостроительства на территории</w:t>
      </w:r>
      <w:r w:rsidRPr="00346EDA">
        <w:rPr>
          <w:rFonts w:ascii="Times New Roman" w:hAnsi="Times New Roman" w:cs="Times New Roman"/>
          <w:sz w:val="24"/>
          <w:szCs w:val="24"/>
        </w:rPr>
        <w:t xml:space="preserve">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в пределах своих полномочий осуществл</w:t>
      </w:r>
      <w:r w:rsidR="0094200B" w:rsidRPr="00346EDA">
        <w:rPr>
          <w:rFonts w:ascii="Times New Roman" w:hAnsi="Times New Roman" w:cs="Times New Roman"/>
          <w:sz w:val="24"/>
          <w:szCs w:val="24"/>
        </w:rPr>
        <w:t>яю</w:t>
      </w:r>
      <w:r w:rsidRPr="00346EDA">
        <w:rPr>
          <w:rFonts w:ascii="Times New Roman" w:hAnsi="Times New Roman" w:cs="Times New Roman"/>
          <w:sz w:val="24"/>
          <w:szCs w:val="24"/>
        </w:rPr>
        <w:t xml:space="preserve">т </w:t>
      </w:r>
      <w:proofErr w:type="gramStart"/>
      <w:r w:rsidRPr="00346EDA">
        <w:rPr>
          <w:rFonts w:ascii="Times New Roman" w:hAnsi="Times New Roman" w:cs="Times New Roman"/>
          <w:sz w:val="24"/>
          <w:szCs w:val="24"/>
        </w:rPr>
        <w:t>контроль за</w:t>
      </w:r>
      <w:proofErr w:type="gramEnd"/>
      <w:r w:rsidRPr="00346EDA">
        <w:rPr>
          <w:rFonts w:ascii="Times New Roman" w:hAnsi="Times New Roman" w:cs="Times New Roman"/>
          <w:sz w:val="24"/>
          <w:szCs w:val="24"/>
        </w:rPr>
        <w:t xml:space="preserve"> соблюдением субъектами градостроительных отношений положения и требований, содержащих</w:t>
      </w:r>
      <w:r w:rsidR="0094200B" w:rsidRPr="00346EDA">
        <w:rPr>
          <w:rFonts w:ascii="Times New Roman" w:hAnsi="Times New Roman" w:cs="Times New Roman"/>
          <w:sz w:val="24"/>
          <w:szCs w:val="24"/>
        </w:rPr>
        <w:t>ся</w:t>
      </w:r>
      <w:r w:rsidRPr="00346EDA">
        <w:rPr>
          <w:rFonts w:ascii="Times New Roman" w:hAnsi="Times New Roman" w:cs="Times New Roman"/>
          <w:sz w:val="24"/>
          <w:szCs w:val="24"/>
        </w:rPr>
        <w:t>:</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2. Органы, указанные в части 1 настоящей статьи, в целях осуществления контрольных мероприятий, вправе:</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xml:space="preserve">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w:t>
      </w:r>
      <w:r w:rsidRPr="00346EDA">
        <w:rPr>
          <w:rFonts w:ascii="Times New Roman" w:hAnsi="Times New Roman" w:cs="Times New Roman"/>
          <w:sz w:val="24"/>
          <w:szCs w:val="24"/>
        </w:rPr>
        <w:lastRenderedPageBreak/>
        <w:t>административной ответственности должностных, физических и юридических лиц, виновных в соответствующих нарушениях;</w:t>
      </w:r>
    </w:p>
    <w:p w:rsidR="00A14CE4" w:rsidRPr="00346EDA" w:rsidRDefault="006A1F8F" w:rsidP="000750AF">
      <w:pPr>
        <w:rPr>
          <w:rFonts w:ascii="Times New Roman" w:hAnsi="Times New Roman" w:cs="Times New Roman"/>
          <w:sz w:val="24"/>
          <w:szCs w:val="24"/>
        </w:rPr>
      </w:pPr>
      <w:r w:rsidRPr="00346EDA">
        <w:rPr>
          <w:rFonts w:ascii="Times New Roman" w:hAnsi="Times New Roman" w:cs="Times New Roman"/>
          <w:sz w:val="24"/>
          <w:szCs w:val="24"/>
        </w:rPr>
        <w:t>5</w:t>
      </w:r>
      <w:r w:rsidR="00A14CE4" w:rsidRPr="00346EDA">
        <w:rPr>
          <w:rFonts w:ascii="Times New Roman" w:hAnsi="Times New Roman" w:cs="Times New Roman"/>
          <w:sz w:val="24"/>
          <w:szCs w:val="24"/>
        </w:rPr>
        <w:t>) осуществлять иные полномочия по контролю, не противоречащие законодательству.</w:t>
      </w:r>
    </w:p>
    <w:p w:rsidR="00A14CE4" w:rsidRPr="00346EDA" w:rsidRDefault="00A14CE4" w:rsidP="000750AF">
      <w:pPr>
        <w:rPr>
          <w:rFonts w:ascii="Times New Roman" w:hAnsi="Times New Roman" w:cs="Times New Roman"/>
          <w:sz w:val="24"/>
          <w:szCs w:val="24"/>
        </w:rPr>
      </w:pPr>
      <w:bookmarkStart w:id="343" w:name="_Toc332875286"/>
      <w:r w:rsidRPr="00346EDA">
        <w:rPr>
          <w:rFonts w:ascii="Times New Roman" w:hAnsi="Times New Roman" w:cs="Times New Roman"/>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bookmarkEnd w:id="343"/>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xml:space="preserve">4. Муниципальный земельный </w:t>
      </w:r>
      <w:proofErr w:type="gramStart"/>
      <w:r w:rsidRPr="00346EDA">
        <w:rPr>
          <w:rFonts w:ascii="Times New Roman" w:hAnsi="Times New Roman" w:cs="Times New Roman"/>
          <w:sz w:val="24"/>
          <w:szCs w:val="24"/>
        </w:rPr>
        <w:t>контроль за</w:t>
      </w:r>
      <w:proofErr w:type="gramEnd"/>
      <w:r w:rsidRPr="00346EDA">
        <w:rPr>
          <w:rFonts w:ascii="Times New Roman" w:hAnsi="Times New Roman" w:cs="Times New Roman"/>
          <w:sz w:val="24"/>
          <w:szCs w:val="24"/>
        </w:rPr>
        <w:t xml:space="preserve"> использованием земель на территории поселения осуществляется администрацией</w:t>
      </w:r>
      <w:r w:rsidR="006A1F8F" w:rsidRPr="00346EDA">
        <w:rPr>
          <w:rFonts w:ascii="Times New Roman" w:hAnsi="Times New Roman" w:cs="Times New Roman"/>
          <w:sz w:val="24"/>
          <w:szCs w:val="24"/>
        </w:rPr>
        <w:t xml:space="preserve"> муниципального образования Каневской район, а в случае передачи полномочий администрацией</w:t>
      </w:r>
      <w:r w:rsidRPr="00346EDA">
        <w:rPr>
          <w:rFonts w:ascii="Times New Roman" w:hAnsi="Times New Roman" w:cs="Times New Roman"/>
          <w:sz w:val="24"/>
          <w:szCs w:val="24"/>
        </w:rPr>
        <w:t xml:space="preserve"> </w:t>
      </w:r>
      <w:proofErr w:type="spellStart"/>
      <w:r w:rsidR="00B62648" w:rsidRPr="00346EDA">
        <w:rPr>
          <w:rFonts w:ascii="Times New Roman" w:hAnsi="Times New Roman" w:cs="Times New Roman"/>
          <w:sz w:val="24"/>
          <w:szCs w:val="24"/>
        </w:rPr>
        <w:t>Стародеревянковского</w:t>
      </w:r>
      <w:proofErr w:type="spellEnd"/>
      <w:r w:rsidRPr="00346EDA">
        <w:rPr>
          <w:rFonts w:ascii="Times New Roman" w:hAnsi="Times New Roman" w:cs="Times New Roman"/>
          <w:sz w:val="24"/>
          <w:szCs w:val="24"/>
        </w:rPr>
        <w:t xml:space="preserve"> сельского поселения в соответствии с законодательством РФ и в порядке, определяемом решением Совета </w:t>
      </w:r>
      <w:r w:rsidR="00604209" w:rsidRPr="00346EDA">
        <w:rPr>
          <w:rFonts w:ascii="Times New Roman" w:hAnsi="Times New Roman" w:cs="Times New Roman"/>
          <w:sz w:val="24"/>
          <w:szCs w:val="24"/>
        </w:rPr>
        <w:t xml:space="preserve">соответствующего </w:t>
      </w:r>
      <w:r w:rsidR="006A1F8F" w:rsidRPr="00346EDA">
        <w:rPr>
          <w:rFonts w:ascii="Times New Roman" w:hAnsi="Times New Roman" w:cs="Times New Roman"/>
          <w:sz w:val="24"/>
          <w:szCs w:val="24"/>
        </w:rPr>
        <w:t>муниципального образо</w:t>
      </w:r>
      <w:r w:rsidR="00604209" w:rsidRPr="00346EDA">
        <w:rPr>
          <w:rFonts w:ascii="Times New Roman" w:hAnsi="Times New Roman" w:cs="Times New Roman"/>
          <w:sz w:val="24"/>
          <w:szCs w:val="24"/>
        </w:rPr>
        <w:t>вания</w:t>
      </w:r>
      <w:r w:rsidRPr="00346EDA">
        <w:rPr>
          <w:rFonts w:ascii="Times New Roman" w:hAnsi="Times New Roman" w:cs="Times New Roman"/>
          <w:sz w:val="24"/>
          <w:szCs w:val="24"/>
        </w:rPr>
        <w:t xml:space="preserve">.  </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xml:space="preserve">Муниципальный земельный контроль осуществляется специально уполномоченными лицами. </w:t>
      </w:r>
      <w:proofErr w:type="gramStart"/>
      <w:r w:rsidRPr="00346EDA">
        <w:rPr>
          <w:rFonts w:ascii="Times New Roman" w:hAnsi="Times New Roman" w:cs="Times New Roman"/>
          <w:sz w:val="24"/>
          <w:szCs w:val="24"/>
        </w:rPr>
        <w:t>При осуществлении возложенных на них задач имеют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roofErr w:type="gramEnd"/>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Специально уполномоченное должностное лицо, осуществляющее муниципальный земельный контроль (далее - муниципальный земельный инспектор) - муниципальный служащий, осуществляющий полномочия по муниципальному земельному контролю в соответствии с настоящим Положением, должностной инструкцией.</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Муниципальный земельный инспектор имеет право:</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составлять протоколы об административных правонарушениях в соответствии с действующим законодательством;</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xml:space="preserve"> -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осуществления муниципального земельного контроля;</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требовать документы, подтверждающие своевременность внесения арендных платежей за земельные участки;</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устанавливать сроки устранения земельных правонарушений, выявленных в ходе проверок;</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запрашивать у государственных и муниципальных органов сведения о земельных участках и их правообладателях;</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xml:space="preserve">- 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 </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 xml:space="preserve">- направлять </w:t>
      </w:r>
      <w:proofErr w:type="gramStart"/>
      <w:r w:rsidRPr="00346EDA">
        <w:rPr>
          <w:rFonts w:ascii="Times New Roman" w:hAnsi="Times New Roman" w:cs="Times New Roman"/>
          <w:sz w:val="24"/>
          <w:szCs w:val="24"/>
        </w:rPr>
        <w:t>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w:t>
      </w:r>
      <w:proofErr w:type="gramEnd"/>
      <w:r w:rsidRPr="00346EDA">
        <w:rPr>
          <w:rFonts w:ascii="Times New Roman" w:hAnsi="Times New Roman" w:cs="Times New Roman"/>
          <w:sz w:val="24"/>
          <w:szCs w:val="24"/>
        </w:rPr>
        <w:t xml:space="preserve"> в соответствии с законодательством Российской Федерации;</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lastRenderedPageBreak/>
        <w:t>-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A14CE4" w:rsidRPr="00346EDA" w:rsidRDefault="00A14CE4" w:rsidP="000750AF">
      <w:pPr>
        <w:rPr>
          <w:rFonts w:ascii="Times New Roman" w:hAnsi="Times New Roman" w:cs="Times New Roman"/>
          <w:sz w:val="24"/>
          <w:szCs w:val="24"/>
        </w:rPr>
      </w:pPr>
      <w:r w:rsidRPr="00346EDA">
        <w:rPr>
          <w:rFonts w:ascii="Times New Roman" w:hAnsi="Times New Roman" w:cs="Times New Roman"/>
          <w:sz w:val="24"/>
          <w:szCs w:val="24"/>
        </w:rPr>
        <w:t>Требования муниципального земельного инспектора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Краснодарского края.</w:t>
      </w:r>
    </w:p>
    <w:p w:rsidR="006B7B4E" w:rsidRPr="00346EDA" w:rsidRDefault="006B7B4E" w:rsidP="009C0DA6">
      <w:pPr>
        <w:pStyle w:val="1"/>
        <w:ind w:firstLine="0"/>
        <w:rPr>
          <w:rFonts w:ascii="Times New Roman" w:eastAsia="Calibri" w:hAnsi="Times New Roman"/>
          <w:sz w:val="24"/>
          <w:szCs w:val="24"/>
        </w:rPr>
      </w:pPr>
    </w:p>
    <w:sectPr w:rsidR="006B7B4E" w:rsidRPr="00346EDA" w:rsidSect="009C0DA6">
      <w:footerReference w:type="first" r:id="rId73"/>
      <w:pgSz w:w="11906" w:h="16838"/>
      <w:pgMar w:top="680" w:right="680" w:bottom="680" w:left="1418" w:header="709" w:footer="51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37" w:rsidRDefault="00AD1337" w:rsidP="00E4634F">
      <w:r>
        <w:separator/>
      </w:r>
    </w:p>
  </w:endnote>
  <w:endnote w:type="continuationSeparator" w:id="0">
    <w:p w:rsidR="00AD1337" w:rsidRDefault="00AD1337" w:rsidP="00E46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roman"/>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DC" w:rsidRPr="00A80933" w:rsidRDefault="00CF7EDC" w:rsidP="00A80933">
    <w:pPr>
      <w:jc w:val="center"/>
      <w:rPr>
        <w:rFonts w:ascii="Cambria" w:hAnsi="Cambria" w:cs="Arial"/>
        <w:color w:val="BFBFBF"/>
        <w:spacing w:val="-4"/>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СТАРОДЕРЕВЯНКОВСКОГО СЕЛЬСКОГО ПОСЕЛЕНИЯ 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- 2022 </w:t>
    </w:r>
    <w:r w:rsidRPr="00CE322C">
      <w:rPr>
        <w:rFonts w:ascii="Cambria" w:hAnsi="Cambria" w:cs="Arial"/>
        <w:color w:val="BFBFBF"/>
        <w:spacing w:val="-4"/>
        <w:sz w:val="18"/>
        <w:szCs w:val="18"/>
      </w:rPr>
      <w:t>г.</w:t>
    </w:r>
  </w:p>
  <w:p w:rsidR="00CF7EDC" w:rsidRDefault="00CF7ED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71495"/>
      <w:showingPlcHdr/>
    </w:sdtPr>
    <w:sdtContent>
      <w:p w:rsidR="00CF7EDC" w:rsidRDefault="00CF7EDC">
        <w:pPr>
          <w:pStyle w:val="ab"/>
          <w:jc w:val="center"/>
        </w:pPr>
        <w:r>
          <w:t xml:space="preserve">     </w:t>
        </w:r>
      </w:p>
    </w:sdtContent>
  </w:sdt>
  <w:p w:rsidR="00CF7EDC" w:rsidRDefault="00CF7ED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720"/>
      <w:showingPlcHdr/>
    </w:sdtPr>
    <w:sdtContent>
      <w:p w:rsidR="00CF7EDC" w:rsidRDefault="00CF7EDC">
        <w:pPr>
          <w:pStyle w:val="ab"/>
          <w:jc w:val="center"/>
        </w:pPr>
        <w:r>
          <w:t xml:space="preserve">     </w:t>
        </w:r>
      </w:p>
    </w:sdtContent>
  </w:sdt>
  <w:p w:rsidR="00CF7EDC" w:rsidRPr="00A80933" w:rsidRDefault="00CF7EDC" w:rsidP="00FC7F5F">
    <w:pPr>
      <w:jc w:val="center"/>
      <w:rPr>
        <w:rFonts w:ascii="Cambria" w:hAnsi="Cambria" w:cs="Arial"/>
        <w:color w:val="BFBFBF"/>
        <w:spacing w:val="-4"/>
      </w:rPr>
    </w:pPr>
    <w:r w:rsidRPr="00F322A3">
      <w:rPr>
        <w:rFonts w:ascii="Cambria" w:hAnsi="Cambria" w:cs="Arial"/>
        <w:color w:val="BFBFBF"/>
        <w:spacing w:val="-4"/>
      </w:rPr>
      <w:t>«</w:t>
    </w:r>
    <w:r>
      <w:rPr>
        <w:rFonts w:ascii="Cambria" w:hAnsi="Cambria" w:cs="Arial"/>
        <w:color w:val="BFBFBF"/>
        <w:spacing w:val="-4"/>
      </w:rPr>
      <w:t>ПРАВИЛА ЗЕМЛЕПОЛЬЗОВАНИЯ И ЗАСТРОЙКИ СТАРОДЕРЕВЯНКОВСКОГО СЕЛЬСКОГО ПОСЕЛЕНИЯ 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- 2021 </w:t>
    </w:r>
    <w:r w:rsidRPr="00CE322C">
      <w:rPr>
        <w:rFonts w:ascii="Cambria" w:hAnsi="Cambria" w:cs="Arial"/>
        <w:color w:val="BFBFBF"/>
        <w:spacing w:val="-4"/>
        <w:sz w:val="18"/>
        <w:szCs w:val="18"/>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37" w:rsidRDefault="00AD1337" w:rsidP="00E4634F">
      <w:r>
        <w:separator/>
      </w:r>
    </w:p>
  </w:footnote>
  <w:footnote w:type="continuationSeparator" w:id="0">
    <w:p w:rsidR="00AD1337" w:rsidRDefault="00AD1337" w:rsidP="00E46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DC" w:rsidRPr="00A80933" w:rsidRDefault="00CF7EDC" w:rsidP="00A80933">
    <w:pPr>
      <w:pBdr>
        <w:bottom w:val="single" w:sz="4" w:space="1" w:color="D9D9D9"/>
      </w:pBdr>
      <w:tabs>
        <w:tab w:val="center" w:pos="4677"/>
        <w:tab w:val="right" w:pos="9355"/>
      </w:tabs>
      <w:ind w:firstLine="0"/>
      <w:jc w:val="right"/>
      <w:rPr>
        <w:rFonts w:ascii="Times New Roman" w:eastAsia="Times New Roman" w:hAnsi="Times New Roman" w:cs="Times New Roman"/>
        <w:b/>
        <w:sz w:val="20"/>
        <w:szCs w:val="20"/>
        <w:lang w:eastAsia="ru-RU"/>
      </w:rPr>
    </w:pPr>
    <w:r w:rsidRPr="00A80933">
      <w:rPr>
        <w:rFonts w:ascii="Times New Roman" w:eastAsia="Times New Roman" w:hAnsi="Times New Roman" w:cs="Times New Roman"/>
        <w:color w:val="7F7F7F"/>
        <w:spacing w:val="60"/>
        <w:sz w:val="20"/>
        <w:szCs w:val="20"/>
        <w:lang w:eastAsia="ru-RU"/>
      </w:rPr>
      <w:t>Страница</w:t>
    </w:r>
    <w:r w:rsidRPr="00A80933">
      <w:rPr>
        <w:rFonts w:ascii="Times New Roman" w:eastAsia="Times New Roman" w:hAnsi="Times New Roman" w:cs="Times New Roman"/>
        <w:sz w:val="20"/>
        <w:szCs w:val="20"/>
        <w:lang w:eastAsia="ru-RU"/>
      </w:rPr>
      <w:t xml:space="preserve"> | </w:t>
    </w:r>
    <w:r w:rsidR="00D01BCC" w:rsidRPr="00D01BCC">
      <w:rPr>
        <w:rFonts w:ascii="Times New Roman" w:eastAsia="Times New Roman" w:hAnsi="Times New Roman" w:cs="Times New Roman"/>
        <w:sz w:val="20"/>
        <w:szCs w:val="20"/>
        <w:lang w:eastAsia="ru-RU"/>
      </w:rPr>
      <w:fldChar w:fldCharType="begin"/>
    </w:r>
    <w:r w:rsidRPr="00A80933">
      <w:rPr>
        <w:rFonts w:ascii="Times New Roman" w:eastAsia="Times New Roman" w:hAnsi="Times New Roman" w:cs="Times New Roman"/>
        <w:sz w:val="20"/>
        <w:szCs w:val="20"/>
        <w:lang w:eastAsia="ru-RU"/>
      </w:rPr>
      <w:instrText xml:space="preserve"> PAGE   \* MERGEFORMAT </w:instrText>
    </w:r>
    <w:r w:rsidR="00D01BCC" w:rsidRPr="00D01BCC">
      <w:rPr>
        <w:rFonts w:ascii="Times New Roman" w:eastAsia="Times New Roman" w:hAnsi="Times New Roman" w:cs="Times New Roman"/>
        <w:sz w:val="20"/>
        <w:szCs w:val="20"/>
        <w:lang w:eastAsia="ru-RU"/>
      </w:rPr>
      <w:fldChar w:fldCharType="separate"/>
    </w:r>
    <w:r w:rsidR="009C0DA6" w:rsidRPr="009C0DA6">
      <w:rPr>
        <w:rFonts w:ascii="Times New Roman" w:eastAsia="Times New Roman" w:hAnsi="Times New Roman" w:cs="Times New Roman"/>
        <w:b/>
        <w:noProof/>
        <w:sz w:val="20"/>
        <w:szCs w:val="20"/>
        <w:lang w:eastAsia="ru-RU"/>
      </w:rPr>
      <w:t>96</w:t>
    </w:r>
    <w:r w:rsidR="00D01BCC" w:rsidRPr="00A80933">
      <w:rPr>
        <w:rFonts w:ascii="Times New Roman" w:eastAsia="Times New Roman" w:hAnsi="Times New Roman" w:cs="Times New Roman"/>
        <w:b/>
        <w:noProof/>
        <w:sz w:val="20"/>
        <w:szCs w:val="20"/>
        <w:lang w:eastAsia="ru-RU"/>
      </w:rPr>
      <w:fldChar w:fldCharType="end"/>
    </w:r>
  </w:p>
  <w:p w:rsidR="00CF7EDC" w:rsidRDefault="00CF7ED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DC" w:rsidRPr="00A80933" w:rsidRDefault="00CF7EDC" w:rsidP="00FC7F5F">
    <w:pPr>
      <w:pBdr>
        <w:bottom w:val="single" w:sz="4" w:space="1" w:color="D9D9D9"/>
      </w:pBdr>
      <w:tabs>
        <w:tab w:val="center" w:pos="4677"/>
        <w:tab w:val="right" w:pos="9355"/>
      </w:tabs>
      <w:ind w:firstLine="0"/>
      <w:jc w:val="right"/>
      <w:rPr>
        <w:rFonts w:ascii="Times New Roman" w:eastAsia="Times New Roman" w:hAnsi="Times New Roman" w:cs="Times New Roman"/>
        <w:b/>
        <w:sz w:val="20"/>
        <w:szCs w:val="20"/>
        <w:lang w:eastAsia="ru-RU"/>
      </w:rPr>
    </w:pPr>
    <w:r w:rsidRPr="00A80933">
      <w:rPr>
        <w:rFonts w:ascii="Times New Roman" w:eastAsia="Times New Roman" w:hAnsi="Times New Roman" w:cs="Times New Roman"/>
        <w:color w:val="7F7F7F"/>
        <w:spacing w:val="60"/>
        <w:sz w:val="20"/>
        <w:szCs w:val="20"/>
        <w:lang w:eastAsia="ru-RU"/>
      </w:rPr>
      <w:t>Страница</w:t>
    </w:r>
    <w:r w:rsidRPr="00A80933">
      <w:rPr>
        <w:rFonts w:ascii="Times New Roman" w:eastAsia="Times New Roman" w:hAnsi="Times New Roman" w:cs="Times New Roman"/>
        <w:sz w:val="20"/>
        <w:szCs w:val="20"/>
        <w:lang w:eastAsia="ru-RU"/>
      </w:rPr>
      <w:t xml:space="preserve"> | </w:t>
    </w:r>
    <w:r w:rsidR="00D01BCC" w:rsidRPr="00D01BCC">
      <w:rPr>
        <w:rFonts w:ascii="Times New Roman" w:eastAsia="Times New Roman" w:hAnsi="Times New Roman" w:cs="Times New Roman"/>
        <w:sz w:val="20"/>
        <w:szCs w:val="20"/>
        <w:lang w:eastAsia="ru-RU"/>
      </w:rPr>
      <w:fldChar w:fldCharType="begin"/>
    </w:r>
    <w:r w:rsidRPr="00A80933">
      <w:rPr>
        <w:rFonts w:ascii="Times New Roman" w:eastAsia="Times New Roman" w:hAnsi="Times New Roman" w:cs="Times New Roman"/>
        <w:sz w:val="20"/>
        <w:szCs w:val="20"/>
        <w:lang w:eastAsia="ru-RU"/>
      </w:rPr>
      <w:instrText xml:space="preserve"> PAGE   \* MERGEFORMAT </w:instrText>
    </w:r>
    <w:r w:rsidR="00D01BCC" w:rsidRPr="00D01BCC">
      <w:rPr>
        <w:rFonts w:ascii="Times New Roman" w:eastAsia="Times New Roman" w:hAnsi="Times New Roman" w:cs="Times New Roman"/>
        <w:sz w:val="20"/>
        <w:szCs w:val="20"/>
        <w:lang w:eastAsia="ru-RU"/>
      </w:rPr>
      <w:fldChar w:fldCharType="separate"/>
    </w:r>
    <w:r w:rsidR="009C0DA6" w:rsidRPr="009C0DA6">
      <w:rPr>
        <w:rFonts w:ascii="Times New Roman" w:eastAsia="Times New Roman" w:hAnsi="Times New Roman" w:cs="Times New Roman"/>
        <w:b/>
        <w:noProof/>
        <w:sz w:val="20"/>
        <w:szCs w:val="20"/>
        <w:lang w:eastAsia="ru-RU"/>
      </w:rPr>
      <w:t>8</w:t>
    </w:r>
    <w:r w:rsidR="00D01BCC" w:rsidRPr="00A80933">
      <w:rPr>
        <w:rFonts w:ascii="Times New Roman" w:eastAsia="Times New Roman" w:hAnsi="Times New Roman" w:cs="Times New Roman"/>
        <w:b/>
        <w:noProof/>
        <w:sz w:val="20"/>
        <w:szCs w:val="20"/>
        <w:lang w:eastAsia="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2">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3">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4">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5">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CB7697"/>
    <w:multiLevelType w:val="hybridMultilevel"/>
    <w:tmpl w:val="BE0E9A64"/>
    <w:lvl w:ilvl="0" w:tplc="47F61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0D42497"/>
    <w:multiLevelType w:val="hybridMultilevel"/>
    <w:tmpl w:val="B0A893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A3C56"/>
    <w:multiLevelType w:val="hybridMultilevel"/>
    <w:tmpl w:val="98765BBC"/>
    <w:lvl w:ilvl="0" w:tplc="62C6A738">
      <w:start w:val="1"/>
      <w:numFmt w:val="decimal"/>
      <w:lvlText w:val="%1."/>
      <w:lvlJc w:val="left"/>
      <w:pPr>
        <w:tabs>
          <w:tab w:val="num" w:pos="360"/>
        </w:tabs>
        <w:ind w:left="360" w:hanging="36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C5E7F"/>
    <w:multiLevelType w:val="hybridMultilevel"/>
    <w:tmpl w:val="8EACE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D2829"/>
    <w:multiLevelType w:val="hybridMultilevel"/>
    <w:tmpl w:val="90E08110"/>
    <w:lvl w:ilvl="0" w:tplc="E6A29266">
      <w:start w:val="2"/>
      <w:numFmt w:val="decimal"/>
      <w:lvlText w:val="%1)"/>
      <w:lvlJc w:val="left"/>
      <w:pPr>
        <w:ind w:left="1069" w:hanging="360"/>
      </w:pPr>
      <w:rPr>
        <w:rFonts w:hint="default"/>
      </w:rPr>
    </w:lvl>
    <w:lvl w:ilvl="1" w:tplc="A0C40CB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AE187A"/>
    <w:multiLevelType w:val="multilevel"/>
    <w:tmpl w:val="FFFFFFFF"/>
    <w:lvl w:ilvl="0">
      <w:start w:val="1"/>
      <w:numFmt w:val="decimal"/>
      <w:lvlText w:val="%1."/>
      <w:lvlJc w:val="left"/>
      <w:pPr>
        <w:ind w:left="900" w:hanging="360"/>
      </w:pPr>
      <w:rPr>
        <w:rFonts w:cs="Times New Roman"/>
      </w:rPr>
    </w:lvl>
    <w:lvl w:ilvl="1">
      <w:numFmt w:val="decimal"/>
      <w:lvlText w:val=""/>
      <w:lvlJc w:val="left"/>
      <w:pPr>
        <w:ind w:left="180" w:firstLine="0"/>
      </w:pPr>
      <w:rPr>
        <w:rFonts w:cs="Times New Roman"/>
      </w:rPr>
    </w:lvl>
    <w:lvl w:ilvl="2">
      <w:numFmt w:val="decimal"/>
      <w:lvlText w:val=""/>
      <w:lvlJc w:val="left"/>
      <w:pPr>
        <w:ind w:left="180" w:firstLine="0"/>
      </w:pPr>
      <w:rPr>
        <w:rFonts w:cs="Times New Roman"/>
      </w:rPr>
    </w:lvl>
    <w:lvl w:ilvl="3">
      <w:numFmt w:val="decimal"/>
      <w:lvlText w:val=""/>
      <w:lvlJc w:val="left"/>
      <w:pPr>
        <w:ind w:left="180" w:firstLine="0"/>
      </w:pPr>
      <w:rPr>
        <w:rFonts w:cs="Times New Roman"/>
      </w:rPr>
    </w:lvl>
    <w:lvl w:ilvl="4">
      <w:numFmt w:val="decimal"/>
      <w:lvlText w:val=""/>
      <w:lvlJc w:val="left"/>
      <w:pPr>
        <w:ind w:left="180" w:firstLine="0"/>
      </w:pPr>
      <w:rPr>
        <w:rFonts w:cs="Times New Roman"/>
      </w:rPr>
    </w:lvl>
    <w:lvl w:ilvl="5">
      <w:numFmt w:val="decimal"/>
      <w:lvlText w:val=""/>
      <w:lvlJc w:val="left"/>
      <w:pPr>
        <w:ind w:left="180" w:firstLine="0"/>
      </w:pPr>
      <w:rPr>
        <w:rFonts w:cs="Times New Roman"/>
      </w:rPr>
    </w:lvl>
    <w:lvl w:ilvl="6">
      <w:numFmt w:val="decimal"/>
      <w:lvlText w:val=""/>
      <w:lvlJc w:val="left"/>
      <w:pPr>
        <w:ind w:left="180" w:firstLine="0"/>
      </w:pPr>
      <w:rPr>
        <w:rFonts w:cs="Times New Roman"/>
      </w:rPr>
    </w:lvl>
    <w:lvl w:ilvl="7">
      <w:numFmt w:val="decimal"/>
      <w:lvlText w:val=""/>
      <w:lvlJc w:val="left"/>
      <w:pPr>
        <w:ind w:left="180" w:firstLine="0"/>
      </w:pPr>
      <w:rPr>
        <w:rFonts w:cs="Times New Roman"/>
      </w:rPr>
    </w:lvl>
    <w:lvl w:ilvl="8">
      <w:numFmt w:val="decimal"/>
      <w:lvlText w:val=""/>
      <w:lvlJc w:val="left"/>
      <w:pPr>
        <w:ind w:left="180" w:firstLine="0"/>
      </w:pPr>
      <w:rPr>
        <w:rFonts w:cs="Times New Roman"/>
      </w:rPr>
    </w:lvl>
  </w:abstractNum>
  <w:abstractNum w:abstractNumId="22">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3">
    <w:nsid w:val="502447D1"/>
    <w:multiLevelType w:val="hybridMultilevel"/>
    <w:tmpl w:val="2BCA56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B04C09"/>
    <w:multiLevelType w:val="hybridMultilevel"/>
    <w:tmpl w:val="96A80EFC"/>
    <w:lvl w:ilvl="0" w:tplc="82F8F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9">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2C44157"/>
    <w:multiLevelType w:val="hybridMultilevel"/>
    <w:tmpl w:val="21F4E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B6B2C29"/>
    <w:multiLevelType w:val="hybridMultilevel"/>
    <w:tmpl w:val="CB80A21A"/>
    <w:lvl w:ilvl="0" w:tplc="126C1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0123E45"/>
    <w:multiLevelType w:val="multilevel"/>
    <w:tmpl w:val="775ED996"/>
    <w:numStyleLink w:val="111111"/>
  </w:abstractNum>
  <w:abstractNum w:abstractNumId="35">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0"/>
  </w:num>
  <w:num w:numId="4">
    <w:abstractNumId w:val="0"/>
  </w:num>
  <w:num w:numId="5">
    <w:abstractNumId w:val="22"/>
  </w:num>
  <w:num w:numId="6">
    <w:abstractNumId w:val="34"/>
  </w:num>
  <w:num w:numId="7">
    <w:abstractNumId w:val="2"/>
  </w:num>
  <w:num w:numId="8">
    <w:abstractNumId w:val="3"/>
  </w:num>
  <w:num w:numId="9">
    <w:abstractNumId w:val="4"/>
  </w:num>
  <w:num w:numId="10">
    <w:abstractNumId w:val="35"/>
  </w:num>
  <w:num w:numId="11">
    <w:abstractNumId w:val="26"/>
  </w:num>
  <w:num w:numId="12">
    <w:abstractNumId w:val="29"/>
  </w:num>
  <w:num w:numId="13">
    <w:abstractNumId w:val="27"/>
  </w:num>
  <w:num w:numId="14">
    <w:abstractNumId w:val="5"/>
  </w:num>
  <w:num w:numId="15">
    <w:abstractNumId w:val="18"/>
  </w:num>
  <w:num w:numId="16">
    <w:abstractNumId w:val="23"/>
  </w:num>
  <w:num w:numId="17">
    <w:abstractNumId w:val="1"/>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0"/>
  </w:num>
  <w:num w:numId="21">
    <w:abstractNumId w:val="30"/>
  </w:num>
  <w:num w:numId="22">
    <w:abstractNumId w:val="11"/>
  </w:num>
  <w:num w:numId="23">
    <w:abstractNumId w:val="31"/>
  </w:num>
  <w:num w:numId="24">
    <w:abstractNumId w:val="33"/>
  </w:num>
  <w:num w:numId="25">
    <w:abstractNumId w:val="14"/>
  </w:num>
  <w:num w:numId="26">
    <w:abstractNumId w:val="25"/>
  </w:num>
  <w:num w:numId="27">
    <w:abstractNumId w:val="24"/>
  </w:num>
  <w:num w:numId="28">
    <w:abstractNumId w:val="12"/>
  </w:num>
  <w:num w:numId="29">
    <w:abstractNumId w:val="15"/>
  </w:num>
  <w:num w:numId="30">
    <w:abstractNumId w:val="16"/>
  </w:num>
  <w:num w:numId="31">
    <w:abstractNumId w:val="28"/>
  </w:num>
  <w:num w:numId="32">
    <w:abstractNumId w:val="19"/>
  </w:num>
  <w:num w:numId="33">
    <w:abstractNumId w:val="6"/>
  </w:num>
  <w:num w:numId="34">
    <w:abstractNumId w:val="36"/>
  </w:num>
  <w:num w:numId="35">
    <w:abstractNumId w:val="9"/>
  </w:num>
  <w:num w:numId="36">
    <w:abstractNumId w:val="32"/>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F5E61"/>
    <w:rsid w:val="00004AF9"/>
    <w:rsid w:val="00006495"/>
    <w:rsid w:val="0001186D"/>
    <w:rsid w:val="00012C66"/>
    <w:rsid w:val="00015120"/>
    <w:rsid w:val="00024BDB"/>
    <w:rsid w:val="00031474"/>
    <w:rsid w:val="000365EF"/>
    <w:rsid w:val="00037B58"/>
    <w:rsid w:val="00043FB4"/>
    <w:rsid w:val="0005095D"/>
    <w:rsid w:val="00052617"/>
    <w:rsid w:val="000570CB"/>
    <w:rsid w:val="00065ABE"/>
    <w:rsid w:val="00074006"/>
    <w:rsid w:val="000750AF"/>
    <w:rsid w:val="00084B53"/>
    <w:rsid w:val="00085569"/>
    <w:rsid w:val="00093B4D"/>
    <w:rsid w:val="00097EE7"/>
    <w:rsid w:val="000A1E6C"/>
    <w:rsid w:val="000A3DC1"/>
    <w:rsid w:val="000A47D7"/>
    <w:rsid w:val="000B401A"/>
    <w:rsid w:val="000C4618"/>
    <w:rsid w:val="000D046F"/>
    <w:rsid w:val="000D3574"/>
    <w:rsid w:val="000D7F6E"/>
    <w:rsid w:val="000E0B2D"/>
    <w:rsid w:val="000E1400"/>
    <w:rsid w:val="000E4276"/>
    <w:rsid w:val="00100C7A"/>
    <w:rsid w:val="00102470"/>
    <w:rsid w:val="00106EA5"/>
    <w:rsid w:val="00144B37"/>
    <w:rsid w:val="001509D8"/>
    <w:rsid w:val="001622BF"/>
    <w:rsid w:val="00163F58"/>
    <w:rsid w:val="001719BA"/>
    <w:rsid w:val="001768F6"/>
    <w:rsid w:val="00186E31"/>
    <w:rsid w:val="00191F8F"/>
    <w:rsid w:val="001A7639"/>
    <w:rsid w:val="001B0153"/>
    <w:rsid w:val="001B17A0"/>
    <w:rsid w:val="001B2647"/>
    <w:rsid w:val="001B7AAA"/>
    <w:rsid w:val="001C2233"/>
    <w:rsid w:val="001E43B6"/>
    <w:rsid w:val="001F74F6"/>
    <w:rsid w:val="00204B2A"/>
    <w:rsid w:val="00212DCB"/>
    <w:rsid w:val="002145FF"/>
    <w:rsid w:val="00232F3C"/>
    <w:rsid w:val="00242DF4"/>
    <w:rsid w:val="00243EDB"/>
    <w:rsid w:val="00257870"/>
    <w:rsid w:val="00261383"/>
    <w:rsid w:val="00262D08"/>
    <w:rsid w:val="00265E12"/>
    <w:rsid w:val="00270280"/>
    <w:rsid w:val="00283F09"/>
    <w:rsid w:val="00295AF8"/>
    <w:rsid w:val="002A3026"/>
    <w:rsid w:val="002A79FE"/>
    <w:rsid w:val="002B4D38"/>
    <w:rsid w:val="002B548F"/>
    <w:rsid w:val="002D230D"/>
    <w:rsid w:val="002D2AE5"/>
    <w:rsid w:val="002E4106"/>
    <w:rsid w:val="002E4140"/>
    <w:rsid w:val="002E4B93"/>
    <w:rsid w:val="003068EE"/>
    <w:rsid w:val="00310C36"/>
    <w:rsid w:val="00314D3F"/>
    <w:rsid w:val="003275EF"/>
    <w:rsid w:val="00327F71"/>
    <w:rsid w:val="00331D6B"/>
    <w:rsid w:val="00335FC7"/>
    <w:rsid w:val="00336AC5"/>
    <w:rsid w:val="00342064"/>
    <w:rsid w:val="00346010"/>
    <w:rsid w:val="00346EDA"/>
    <w:rsid w:val="003658D5"/>
    <w:rsid w:val="0036674E"/>
    <w:rsid w:val="00376806"/>
    <w:rsid w:val="00380D5B"/>
    <w:rsid w:val="0038122A"/>
    <w:rsid w:val="00386D4D"/>
    <w:rsid w:val="003940B7"/>
    <w:rsid w:val="00397FC2"/>
    <w:rsid w:val="003A013D"/>
    <w:rsid w:val="003A1DFC"/>
    <w:rsid w:val="003A55AF"/>
    <w:rsid w:val="003A6E86"/>
    <w:rsid w:val="003A76B1"/>
    <w:rsid w:val="003B0CF8"/>
    <w:rsid w:val="003B24E8"/>
    <w:rsid w:val="003B5784"/>
    <w:rsid w:val="003B78BA"/>
    <w:rsid w:val="003C44F9"/>
    <w:rsid w:val="003C7225"/>
    <w:rsid w:val="003C7C26"/>
    <w:rsid w:val="003D64F4"/>
    <w:rsid w:val="003E4D7C"/>
    <w:rsid w:val="003F049A"/>
    <w:rsid w:val="003F4096"/>
    <w:rsid w:val="003F40C5"/>
    <w:rsid w:val="004013C1"/>
    <w:rsid w:val="00410FA1"/>
    <w:rsid w:val="004120AE"/>
    <w:rsid w:val="004173C4"/>
    <w:rsid w:val="004257F1"/>
    <w:rsid w:val="00425CB3"/>
    <w:rsid w:val="00435A21"/>
    <w:rsid w:val="004402F4"/>
    <w:rsid w:val="004416DC"/>
    <w:rsid w:val="00443612"/>
    <w:rsid w:val="004516E3"/>
    <w:rsid w:val="00460968"/>
    <w:rsid w:val="00460D74"/>
    <w:rsid w:val="00460F60"/>
    <w:rsid w:val="004612E7"/>
    <w:rsid w:val="0046207F"/>
    <w:rsid w:val="004645A4"/>
    <w:rsid w:val="00466A57"/>
    <w:rsid w:val="0046767D"/>
    <w:rsid w:val="00492272"/>
    <w:rsid w:val="00497080"/>
    <w:rsid w:val="004A0A95"/>
    <w:rsid w:val="004B4564"/>
    <w:rsid w:val="004C0270"/>
    <w:rsid w:val="004C31B7"/>
    <w:rsid w:val="004D5C7A"/>
    <w:rsid w:val="004E258F"/>
    <w:rsid w:val="004E4981"/>
    <w:rsid w:val="004E7E59"/>
    <w:rsid w:val="004F4C79"/>
    <w:rsid w:val="0050584D"/>
    <w:rsid w:val="0050648C"/>
    <w:rsid w:val="00511C7D"/>
    <w:rsid w:val="00514D44"/>
    <w:rsid w:val="0051676D"/>
    <w:rsid w:val="00520D99"/>
    <w:rsid w:val="00526B93"/>
    <w:rsid w:val="00535101"/>
    <w:rsid w:val="005432A0"/>
    <w:rsid w:val="0054470B"/>
    <w:rsid w:val="00546FC5"/>
    <w:rsid w:val="0056064F"/>
    <w:rsid w:val="00563DE0"/>
    <w:rsid w:val="00573C64"/>
    <w:rsid w:val="00591A73"/>
    <w:rsid w:val="00594E3C"/>
    <w:rsid w:val="005A04FF"/>
    <w:rsid w:val="005A108E"/>
    <w:rsid w:val="005A3CF0"/>
    <w:rsid w:val="005B3151"/>
    <w:rsid w:val="005C3828"/>
    <w:rsid w:val="005C3A1C"/>
    <w:rsid w:val="005C6A4E"/>
    <w:rsid w:val="005D79EE"/>
    <w:rsid w:val="005E35DB"/>
    <w:rsid w:val="005E6045"/>
    <w:rsid w:val="005E732B"/>
    <w:rsid w:val="005F16B4"/>
    <w:rsid w:val="005F7912"/>
    <w:rsid w:val="005F7DB5"/>
    <w:rsid w:val="00604209"/>
    <w:rsid w:val="00612FE0"/>
    <w:rsid w:val="00620083"/>
    <w:rsid w:val="00623F97"/>
    <w:rsid w:val="00624109"/>
    <w:rsid w:val="0063057C"/>
    <w:rsid w:val="00633A11"/>
    <w:rsid w:val="0063669A"/>
    <w:rsid w:val="00637DFA"/>
    <w:rsid w:val="00644E2E"/>
    <w:rsid w:val="006451BA"/>
    <w:rsid w:val="00645532"/>
    <w:rsid w:val="00650BC4"/>
    <w:rsid w:val="006530D3"/>
    <w:rsid w:val="00662C39"/>
    <w:rsid w:val="0066703A"/>
    <w:rsid w:val="0067338F"/>
    <w:rsid w:val="00690A79"/>
    <w:rsid w:val="00692BEE"/>
    <w:rsid w:val="006933BD"/>
    <w:rsid w:val="006A1149"/>
    <w:rsid w:val="006A1858"/>
    <w:rsid w:val="006A1F8F"/>
    <w:rsid w:val="006A55FB"/>
    <w:rsid w:val="006B11D0"/>
    <w:rsid w:val="006B6056"/>
    <w:rsid w:val="006B66E5"/>
    <w:rsid w:val="006B6943"/>
    <w:rsid w:val="006B7B4E"/>
    <w:rsid w:val="006C2C34"/>
    <w:rsid w:val="006C4A7B"/>
    <w:rsid w:val="006C708E"/>
    <w:rsid w:val="006C7D22"/>
    <w:rsid w:val="006D5D1A"/>
    <w:rsid w:val="006D7A72"/>
    <w:rsid w:val="006E0018"/>
    <w:rsid w:val="006E71D3"/>
    <w:rsid w:val="006F095D"/>
    <w:rsid w:val="006F32E5"/>
    <w:rsid w:val="006F38FD"/>
    <w:rsid w:val="006F5E61"/>
    <w:rsid w:val="00705787"/>
    <w:rsid w:val="0071418B"/>
    <w:rsid w:val="0072024E"/>
    <w:rsid w:val="007203B2"/>
    <w:rsid w:val="007244AC"/>
    <w:rsid w:val="00730459"/>
    <w:rsid w:val="007316A0"/>
    <w:rsid w:val="00733257"/>
    <w:rsid w:val="00736074"/>
    <w:rsid w:val="0074438A"/>
    <w:rsid w:val="00744A23"/>
    <w:rsid w:val="00754209"/>
    <w:rsid w:val="007567AA"/>
    <w:rsid w:val="00762010"/>
    <w:rsid w:val="00765DF0"/>
    <w:rsid w:val="00775832"/>
    <w:rsid w:val="00776D72"/>
    <w:rsid w:val="00777515"/>
    <w:rsid w:val="007838AE"/>
    <w:rsid w:val="0079498D"/>
    <w:rsid w:val="007A140D"/>
    <w:rsid w:val="007A2D41"/>
    <w:rsid w:val="007A2E41"/>
    <w:rsid w:val="007A2F53"/>
    <w:rsid w:val="007B5029"/>
    <w:rsid w:val="007B7A4C"/>
    <w:rsid w:val="007D46C7"/>
    <w:rsid w:val="007E1B28"/>
    <w:rsid w:val="007F046C"/>
    <w:rsid w:val="00800803"/>
    <w:rsid w:val="00801F80"/>
    <w:rsid w:val="008035FA"/>
    <w:rsid w:val="00805690"/>
    <w:rsid w:val="0081289A"/>
    <w:rsid w:val="008159FD"/>
    <w:rsid w:val="0081798E"/>
    <w:rsid w:val="00817DE5"/>
    <w:rsid w:val="0082038E"/>
    <w:rsid w:val="00822D25"/>
    <w:rsid w:val="00825C3A"/>
    <w:rsid w:val="008300A8"/>
    <w:rsid w:val="008315E9"/>
    <w:rsid w:val="008326A5"/>
    <w:rsid w:val="00833F89"/>
    <w:rsid w:val="008457EA"/>
    <w:rsid w:val="00850FAC"/>
    <w:rsid w:val="00862110"/>
    <w:rsid w:val="00875CEA"/>
    <w:rsid w:val="008824B0"/>
    <w:rsid w:val="00883B58"/>
    <w:rsid w:val="00890395"/>
    <w:rsid w:val="008935AF"/>
    <w:rsid w:val="008A7746"/>
    <w:rsid w:val="008B40B6"/>
    <w:rsid w:val="008C44D3"/>
    <w:rsid w:val="008C504B"/>
    <w:rsid w:val="008D264C"/>
    <w:rsid w:val="008E26C9"/>
    <w:rsid w:val="008F728F"/>
    <w:rsid w:val="00901015"/>
    <w:rsid w:val="0090145F"/>
    <w:rsid w:val="00906357"/>
    <w:rsid w:val="009065DC"/>
    <w:rsid w:val="00913ECB"/>
    <w:rsid w:val="009257CD"/>
    <w:rsid w:val="0093437E"/>
    <w:rsid w:val="009350FF"/>
    <w:rsid w:val="00937A27"/>
    <w:rsid w:val="0094200B"/>
    <w:rsid w:val="00956916"/>
    <w:rsid w:val="009757A3"/>
    <w:rsid w:val="00980BE7"/>
    <w:rsid w:val="00983535"/>
    <w:rsid w:val="00983723"/>
    <w:rsid w:val="00984659"/>
    <w:rsid w:val="00985507"/>
    <w:rsid w:val="00995140"/>
    <w:rsid w:val="009962F5"/>
    <w:rsid w:val="009B3D25"/>
    <w:rsid w:val="009B6C4F"/>
    <w:rsid w:val="009C090F"/>
    <w:rsid w:val="009C0DA6"/>
    <w:rsid w:val="009C17C0"/>
    <w:rsid w:val="009D0935"/>
    <w:rsid w:val="009D5174"/>
    <w:rsid w:val="009E35C0"/>
    <w:rsid w:val="009F0A2A"/>
    <w:rsid w:val="00A00C98"/>
    <w:rsid w:val="00A02161"/>
    <w:rsid w:val="00A11B3E"/>
    <w:rsid w:val="00A14CE4"/>
    <w:rsid w:val="00A351A1"/>
    <w:rsid w:val="00A419A5"/>
    <w:rsid w:val="00A52764"/>
    <w:rsid w:val="00A53C87"/>
    <w:rsid w:val="00A57840"/>
    <w:rsid w:val="00A718A7"/>
    <w:rsid w:val="00A80933"/>
    <w:rsid w:val="00A8541E"/>
    <w:rsid w:val="00A9116F"/>
    <w:rsid w:val="00A92FDD"/>
    <w:rsid w:val="00A95F80"/>
    <w:rsid w:val="00AA18CE"/>
    <w:rsid w:val="00AA2372"/>
    <w:rsid w:val="00AB1459"/>
    <w:rsid w:val="00AB3ED9"/>
    <w:rsid w:val="00AB58B0"/>
    <w:rsid w:val="00AB6813"/>
    <w:rsid w:val="00AC086E"/>
    <w:rsid w:val="00AC181A"/>
    <w:rsid w:val="00AD03DB"/>
    <w:rsid w:val="00AD1337"/>
    <w:rsid w:val="00AD6F9F"/>
    <w:rsid w:val="00AF0E3B"/>
    <w:rsid w:val="00AF3AB9"/>
    <w:rsid w:val="00AF4D0F"/>
    <w:rsid w:val="00AF526A"/>
    <w:rsid w:val="00B02725"/>
    <w:rsid w:val="00B0304E"/>
    <w:rsid w:val="00B05CB1"/>
    <w:rsid w:val="00B06FF8"/>
    <w:rsid w:val="00B217B9"/>
    <w:rsid w:val="00B269A4"/>
    <w:rsid w:val="00B32694"/>
    <w:rsid w:val="00B42120"/>
    <w:rsid w:val="00B469E8"/>
    <w:rsid w:val="00B50DA5"/>
    <w:rsid w:val="00B55921"/>
    <w:rsid w:val="00B62648"/>
    <w:rsid w:val="00B633A4"/>
    <w:rsid w:val="00B63FD3"/>
    <w:rsid w:val="00B64A6E"/>
    <w:rsid w:val="00B676E8"/>
    <w:rsid w:val="00B839C5"/>
    <w:rsid w:val="00B85AFA"/>
    <w:rsid w:val="00B86EAB"/>
    <w:rsid w:val="00B92D2F"/>
    <w:rsid w:val="00BA216A"/>
    <w:rsid w:val="00BB3885"/>
    <w:rsid w:val="00BC28E8"/>
    <w:rsid w:val="00BC3B0C"/>
    <w:rsid w:val="00BC3CBC"/>
    <w:rsid w:val="00BD4114"/>
    <w:rsid w:val="00BE26F8"/>
    <w:rsid w:val="00BF0158"/>
    <w:rsid w:val="00BF12D3"/>
    <w:rsid w:val="00C03BE5"/>
    <w:rsid w:val="00C04463"/>
    <w:rsid w:val="00C11B8B"/>
    <w:rsid w:val="00C1426A"/>
    <w:rsid w:val="00C15B1A"/>
    <w:rsid w:val="00C15B81"/>
    <w:rsid w:val="00C26AA7"/>
    <w:rsid w:val="00C26B61"/>
    <w:rsid w:val="00C34D89"/>
    <w:rsid w:val="00C34E4C"/>
    <w:rsid w:val="00C354CB"/>
    <w:rsid w:val="00C5126D"/>
    <w:rsid w:val="00C5470F"/>
    <w:rsid w:val="00C75A91"/>
    <w:rsid w:val="00C945C3"/>
    <w:rsid w:val="00CA703F"/>
    <w:rsid w:val="00CC18FE"/>
    <w:rsid w:val="00CC1BAE"/>
    <w:rsid w:val="00CC64E2"/>
    <w:rsid w:val="00CC6ECB"/>
    <w:rsid w:val="00CD0EEF"/>
    <w:rsid w:val="00CD539C"/>
    <w:rsid w:val="00CD6CF4"/>
    <w:rsid w:val="00CE6DF5"/>
    <w:rsid w:val="00CF215E"/>
    <w:rsid w:val="00CF53B0"/>
    <w:rsid w:val="00CF7EDC"/>
    <w:rsid w:val="00D01BCC"/>
    <w:rsid w:val="00D13BF0"/>
    <w:rsid w:val="00D161D4"/>
    <w:rsid w:val="00D17710"/>
    <w:rsid w:val="00D25CC2"/>
    <w:rsid w:val="00D26082"/>
    <w:rsid w:val="00D26A17"/>
    <w:rsid w:val="00D27CD1"/>
    <w:rsid w:val="00D34C51"/>
    <w:rsid w:val="00D44FEF"/>
    <w:rsid w:val="00D51C6E"/>
    <w:rsid w:val="00D529EF"/>
    <w:rsid w:val="00D55163"/>
    <w:rsid w:val="00D60B25"/>
    <w:rsid w:val="00D71CB0"/>
    <w:rsid w:val="00D77648"/>
    <w:rsid w:val="00D8260C"/>
    <w:rsid w:val="00DB2DC0"/>
    <w:rsid w:val="00DB3825"/>
    <w:rsid w:val="00DB5CE9"/>
    <w:rsid w:val="00DC2E89"/>
    <w:rsid w:val="00DC5A84"/>
    <w:rsid w:val="00DD1838"/>
    <w:rsid w:val="00DD4B22"/>
    <w:rsid w:val="00DD4D10"/>
    <w:rsid w:val="00E009AB"/>
    <w:rsid w:val="00E01502"/>
    <w:rsid w:val="00E031B1"/>
    <w:rsid w:val="00E03D57"/>
    <w:rsid w:val="00E03F43"/>
    <w:rsid w:val="00E060E0"/>
    <w:rsid w:val="00E0699C"/>
    <w:rsid w:val="00E15CB2"/>
    <w:rsid w:val="00E16233"/>
    <w:rsid w:val="00E21F29"/>
    <w:rsid w:val="00E2665C"/>
    <w:rsid w:val="00E2746C"/>
    <w:rsid w:val="00E32185"/>
    <w:rsid w:val="00E32CC0"/>
    <w:rsid w:val="00E375EE"/>
    <w:rsid w:val="00E448CE"/>
    <w:rsid w:val="00E4634F"/>
    <w:rsid w:val="00E46612"/>
    <w:rsid w:val="00E57B65"/>
    <w:rsid w:val="00E57C74"/>
    <w:rsid w:val="00E65034"/>
    <w:rsid w:val="00E74AE9"/>
    <w:rsid w:val="00E8328E"/>
    <w:rsid w:val="00E85D2C"/>
    <w:rsid w:val="00E939A7"/>
    <w:rsid w:val="00E97B59"/>
    <w:rsid w:val="00EA01CA"/>
    <w:rsid w:val="00EA1BBE"/>
    <w:rsid w:val="00EA434A"/>
    <w:rsid w:val="00EA4361"/>
    <w:rsid w:val="00EA6FAC"/>
    <w:rsid w:val="00EB1C80"/>
    <w:rsid w:val="00EB5005"/>
    <w:rsid w:val="00EB6C45"/>
    <w:rsid w:val="00EC08C4"/>
    <w:rsid w:val="00ED29B7"/>
    <w:rsid w:val="00ED6D0B"/>
    <w:rsid w:val="00EE0869"/>
    <w:rsid w:val="00EE394B"/>
    <w:rsid w:val="00EF4196"/>
    <w:rsid w:val="00EF45C8"/>
    <w:rsid w:val="00EF7824"/>
    <w:rsid w:val="00F028FA"/>
    <w:rsid w:val="00F130C2"/>
    <w:rsid w:val="00F131A1"/>
    <w:rsid w:val="00F141DF"/>
    <w:rsid w:val="00F173F3"/>
    <w:rsid w:val="00F24368"/>
    <w:rsid w:val="00F27DD7"/>
    <w:rsid w:val="00F40B54"/>
    <w:rsid w:val="00F42A04"/>
    <w:rsid w:val="00F50AC5"/>
    <w:rsid w:val="00F51603"/>
    <w:rsid w:val="00F552DB"/>
    <w:rsid w:val="00F641B7"/>
    <w:rsid w:val="00F64FA7"/>
    <w:rsid w:val="00F75CA6"/>
    <w:rsid w:val="00F8386D"/>
    <w:rsid w:val="00F849CC"/>
    <w:rsid w:val="00F869A5"/>
    <w:rsid w:val="00F86FE4"/>
    <w:rsid w:val="00F93B88"/>
    <w:rsid w:val="00FA1D7C"/>
    <w:rsid w:val="00FA2CC6"/>
    <w:rsid w:val="00FA5E6C"/>
    <w:rsid w:val="00FA7397"/>
    <w:rsid w:val="00FB1DB7"/>
    <w:rsid w:val="00FB3490"/>
    <w:rsid w:val="00FB53B6"/>
    <w:rsid w:val="00FC035F"/>
    <w:rsid w:val="00FC4338"/>
    <w:rsid w:val="00FC7C90"/>
    <w:rsid w:val="00FC7F5F"/>
    <w:rsid w:val="00FD01E5"/>
    <w:rsid w:val="00FD092F"/>
    <w:rsid w:val="00FE19E3"/>
    <w:rsid w:val="00FE3DCA"/>
    <w:rsid w:val="00FE471F"/>
    <w:rsid w:val="00FE6380"/>
    <w:rsid w:val="00FE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5FC7"/>
  </w:style>
  <w:style w:type="paragraph" w:styleId="1">
    <w:name w:val="heading 1"/>
    <w:basedOn w:val="a0"/>
    <w:next w:val="a0"/>
    <w:link w:val="10"/>
    <w:qFormat/>
    <w:rsid w:val="006F5E61"/>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nhideWhenUsed/>
    <w:qFormat/>
    <w:rsid w:val="00E46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outlineLvl w:val="2"/>
    </w:pPr>
    <w:rPr>
      <w:rFonts w:ascii="Arial" w:eastAsia="Times New Roman" w:hAnsi="Arial" w:cs="Times New Roman"/>
      <w:b/>
      <w:bCs/>
      <w:sz w:val="26"/>
      <w:szCs w:val="26"/>
    </w:rPr>
  </w:style>
  <w:style w:type="paragraph" w:styleId="4">
    <w:name w:val="heading 4"/>
    <w:basedOn w:val="a0"/>
    <w:next w:val="a0"/>
    <w:link w:val="40"/>
    <w:qFormat/>
    <w:rsid w:val="00A14CE4"/>
    <w:pPr>
      <w:keepNext/>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777515"/>
    <w:pPr>
      <w:keepNext/>
      <w:tabs>
        <w:tab w:val="left" w:pos="480"/>
        <w:tab w:val="right" w:leader="dot" w:pos="9639"/>
      </w:tabs>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rPr>
      <w:rFonts w:eastAsiaTheme="minorEastAsia"/>
    </w:rPr>
  </w:style>
  <w:style w:type="character" w:customStyle="1" w:styleId="a6">
    <w:name w:val="Без интервала Знак"/>
    <w:basedOn w:val="a1"/>
    <w:link w:val="a5"/>
    <w:rsid w:val="006F5E61"/>
    <w:rPr>
      <w:rFonts w:eastAsiaTheme="minorEastAsia"/>
    </w:rPr>
  </w:style>
  <w:style w:type="paragraph" w:styleId="a7">
    <w:name w:val="Balloon Text"/>
    <w:basedOn w:val="a0"/>
    <w:link w:val="a8"/>
    <w:unhideWhenUsed/>
    <w:rsid w:val="006F5E61"/>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0"/>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9D5174"/>
    <w:pPr>
      <w:tabs>
        <w:tab w:val="right" w:leader="dot" w:pos="9627"/>
      </w:tabs>
    </w:pPr>
  </w:style>
  <w:style w:type="paragraph" w:styleId="ad">
    <w:name w:val="List Paragraph"/>
    <w:basedOn w:val="a0"/>
    <w:link w:val="ae"/>
    <w:qFormat/>
    <w:rsid w:val="00A14CE4"/>
    <w:pPr>
      <w:ind w:left="720"/>
      <w:contextualSpacing/>
    </w:pPr>
    <w:rPr>
      <w:rFonts w:ascii="Calibri" w:eastAsia="Calibri" w:hAnsi="Calibri" w:cs="Times New Roman"/>
    </w:rPr>
  </w:style>
  <w:style w:type="character" w:customStyle="1" w:styleId="ae">
    <w:name w:val="Абзац списка Знак"/>
    <w:link w:val="ad"/>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qFormat/>
    <w:rsid w:val="00A14CE4"/>
    <w:pPr>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uiPriority w:val="99"/>
    <w:rsid w:val="00A14CE4"/>
    <w:pPr>
      <w:autoSpaceDE w:val="0"/>
      <w:autoSpaceDN w:val="0"/>
      <w:adjustRightInd w:val="0"/>
      <w:ind w:left="170"/>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ind w:firstLine="720"/>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ind w:left="1612" w:hanging="892"/>
    </w:pPr>
    <w:rPr>
      <w:rFonts w:ascii="Arial" w:eastAsia="Times New Roman" w:hAnsi="Arial" w:cs="Times New Roman"/>
      <w:sz w:val="20"/>
      <w:szCs w:val="20"/>
      <w:lang w:eastAsia="ru-RU"/>
    </w:rPr>
  </w:style>
  <w:style w:type="paragraph" w:styleId="33">
    <w:name w:val="Body Text 3"/>
    <w:basedOn w:val="a0"/>
    <w:link w:val="34"/>
    <w:rsid w:val="00A14CE4"/>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ind w:firstLine="708"/>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pPr>
    <w:rPr>
      <w:rFonts w:ascii="Arial" w:eastAsia="Times New Roman" w:hAnsi="Arial" w:cs="Times New Roman"/>
      <w:b/>
      <w:sz w:val="16"/>
      <w:szCs w:val="20"/>
      <w:lang w:eastAsia="ru-RU"/>
    </w:rPr>
  </w:style>
  <w:style w:type="paragraph" w:styleId="aff1">
    <w:name w:val="Normal (Web)"/>
    <w:basedOn w:val="a0"/>
    <w:uiPriority w:val="99"/>
    <w:rsid w:val="00A14CE4"/>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pPr>
    <w:rPr>
      <w:rFonts w:ascii="Courier New" w:eastAsia="MS Mincho" w:hAnsi="Courier New" w:cs="Courier New"/>
      <w:sz w:val="20"/>
      <w:szCs w:val="20"/>
      <w:lang w:eastAsia="ru-RU"/>
    </w:rPr>
  </w:style>
  <w:style w:type="paragraph" w:styleId="aff2">
    <w:name w:val="Plain Text"/>
    <w:basedOn w:val="a0"/>
    <w:link w:val="aff3"/>
    <w:rsid w:val="00A14CE4"/>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rPr>
      <w:rFonts w:ascii="Times New Roman" w:eastAsia="Times New Roman" w:hAnsi="Times New Roman" w:cs="Times New Roman"/>
      <w:sz w:val="20"/>
      <w:szCs w:val="20"/>
      <w:lang w:eastAsia="ru-RU"/>
    </w:rPr>
  </w:style>
  <w:style w:type="paragraph" w:styleId="aff6">
    <w:name w:val="caption"/>
    <w:basedOn w:val="a0"/>
    <w:next w:val="a0"/>
    <w:qFormat/>
    <w:rsid w:val="00A14CE4"/>
    <w:pPr>
      <w:jc w:val="center"/>
    </w:pPr>
    <w:rPr>
      <w:rFonts w:ascii="Times New Roman" w:eastAsia="Times New Roman" w:hAnsi="Times New Roman" w:cs="Times New Roman"/>
      <w:b/>
      <w:bCs/>
      <w:sz w:val="28"/>
      <w:szCs w:val="24"/>
      <w:lang w:eastAsia="ru-RU"/>
    </w:rPr>
  </w:style>
  <w:style w:type="table" w:styleId="aff7">
    <w:name w:val="Table Grid"/>
    <w:basedOn w:val="a2"/>
    <w:rsid w:val="00A14CE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4"/>
      </w:numPr>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
    <w:name w:val="List Number 2"/>
    <w:basedOn w:val="a0"/>
    <w:rsid w:val="00A14CE4"/>
    <w:pPr>
      <w:numPr>
        <w:numId w:val="6"/>
      </w:numPr>
    </w:pPr>
    <w:rPr>
      <w:rFonts w:ascii="Times New Roman" w:eastAsia="SimSun" w:hAnsi="Times New Roman" w:cs="Times New Roman"/>
      <w:sz w:val="28"/>
      <w:szCs w:val="24"/>
      <w:lang w:eastAsia="zh-CN"/>
    </w:rPr>
  </w:style>
  <w:style w:type="numbering" w:styleId="111111">
    <w:name w:val="Outline List 2"/>
    <w:basedOn w:val="a3"/>
    <w:rsid w:val="00A14CE4"/>
    <w:pPr>
      <w:numPr>
        <w:numId w:val="5"/>
      </w:numPr>
    </w:pPr>
  </w:style>
  <w:style w:type="paragraph" w:customStyle="1" w:styleId="ConsNonformat">
    <w:name w:val="ConsNonforma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
    <w:name w:val="- СТРАНИЦА -"/>
    <w:rsid w:val="00A14CE4"/>
    <w:rPr>
      <w:rFonts w:ascii="Times New Roman" w:eastAsia="Times New Roman" w:hAnsi="Times New Roman" w:cs="Times New Roman"/>
      <w:sz w:val="20"/>
      <w:szCs w:val="20"/>
      <w:lang w:eastAsia="ru-RU"/>
    </w:rPr>
  </w:style>
  <w:style w:type="paragraph" w:customStyle="1" w:styleId="aff8">
    <w:name w:val="Îáû÷íûé"/>
    <w:rsid w:val="00A14CE4"/>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ind w:left="360" w:right="333"/>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rsid w:val="00A14CE4"/>
    <w:pPr>
      <w:autoSpaceDE w:val="0"/>
      <w:autoSpaceDN w:val="0"/>
      <w:adjustRightInd w:val="0"/>
    </w:pPr>
    <w:rPr>
      <w:rFonts w:ascii="Arial" w:eastAsia="Times New Roman" w:hAnsi="Arial" w:cs="Arial"/>
      <w:b/>
      <w:bCs/>
      <w:sz w:val="20"/>
      <w:szCs w:val="20"/>
      <w:lang w:eastAsia="ru-RU"/>
    </w:rPr>
  </w:style>
  <w:style w:type="paragraph" w:customStyle="1" w:styleId="17">
    <w:name w:val="текст 1"/>
    <w:basedOn w:val="a0"/>
    <w:next w:val="a0"/>
    <w:rsid w:val="00A14CE4"/>
    <w:pPr>
      <w:ind w:firstLine="540"/>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rPr>
      <w:rFonts w:ascii="Times New Roman" w:eastAsia="Times New Roman" w:hAnsi="Times New Roman" w:cs="Times New Roman"/>
      <w:sz w:val="24"/>
      <w:szCs w:val="24"/>
      <w:lang w:eastAsia="ru-RU"/>
    </w:rPr>
  </w:style>
  <w:style w:type="paragraph" w:styleId="affc">
    <w:name w:val="footnote text"/>
    <w:basedOn w:val="a0"/>
    <w:link w:val="affd"/>
    <w:rsid w:val="00A14CE4"/>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uiPriority w:val="99"/>
    <w:rsid w:val="00A14CE4"/>
    <w:pPr>
      <w:shd w:val="clear" w:color="auto" w:fill="000080"/>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rFonts w:ascii="Times New Roman" w:eastAsia="SimSun" w:hAnsi="Times New Roman" w:cs="Times New Roman"/>
      <w:b/>
      <w:bCs/>
      <w:sz w:val="20"/>
      <w:szCs w:val="20"/>
      <w:lang w:eastAsia="zh-CN"/>
    </w:rPr>
  </w:style>
  <w:style w:type="paragraph" w:customStyle="1" w:styleId="18">
    <w:name w:val="Текст1"/>
    <w:basedOn w:val="a0"/>
    <w:rsid w:val="00A14CE4"/>
    <w:pPr>
      <w:suppressAutoHyphens/>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ind w:left="709" w:hanging="284"/>
    </w:pPr>
    <w:rPr>
      <w:rFonts w:ascii="Peterburg" w:eastAsia="Times New Roman" w:hAnsi="Peterburg" w:cs="Peterburg"/>
      <w:sz w:val="24"/>
      <w:szCs w:val="24"/>
      <w:lang w:eastAsia="ru-RU"/>
    </w:rPr>
  </w:style>
  <w:style w:type="paragraph" w:customStyle="1" w:styleId="Iauiue">
    <w:name w:val="Iau?iue"/>
    <w:rsid w:val="00A14CE4"/>
    <w:pPr>
      <w:widowControl w:val="0"/>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line="320" w:lineRule="atLeast"/>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pPr>
    <w:rPr>
      <w:rFonts w:eastAsia="Arial"/>
      <w:b/>
      <w:bCs/>
      <w:color w:val="000000"/>
      <w:sz w:val="24"/>
      <w:szCs w:val="24"/>
      <w:lang w:eastAsia="ar-SA"/>
    </w:rPr>
  </w:style>
  <w:style w:type="paragraph" w:styleId="35">
    <w:name w:val="toc 3"/>
    <w:basedOn w:val="a0"/>
    <w:next w:val="a0"/>
    <w:autoRedefine/>
    <w:uiPriority w:val="39"/>
    <w:rsid w:val="00A14CE4"/>
    <w:pPr>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line="360" w:lineRule="auto"/>
      <w:ind w:firstLine="567"/>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line="360" w:lineRule="auto"/>
      <w:ind w:firstLine="851"/>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5C3828"/>
    <w:pPr>
      <w:widowControl w:val="0"/>
      <w:autoSpaceDE w:val="0"/>
      <w:autoSpaceDN w:val="0"/>
      <w:adjustRightInd w:val="0"/>
      <w:spacing w:before="240" w:after="240"/>
      <w:ind w:left="420" w:right="420" w:firstLine="300"/>
    </w:pPr>
    <w:rPr>
      <w:rFonts w:ascii="Arial" w:eastAsiaTheme="minorEastAsia" w:hAnsi="Arial" w:cs="Arial"/>
      <w:sz w:val="24"/>
      <w:szCs w:val="24"/>
      <w:shd w:val="clear" w:color="auto" w:fill="F5F3DA"/>
      <w:lang w:eastAsia="ru-RU"/>
    </w:rPr>
  </w:style>
  <w:style w:type="paragraph" w:customStyle="1" w:styleId="Default">
    <w:name w:val="Default"/>
    <w:rsid w:val="00B62648"/>
    <w:pPr>
      <w:autoSpaceDE w:val="0"/>
      <w:autoSpaceDN w:val="0"/>
      <w:adjustRightInd w:val="0"/>
    </w:pPr>
    <w:rPr>
      <w:rFonts w:ascii="Times New Roman" w:hAnsi="Times New Roman" w:cs="Times New Roman"/>
      <w:color w:val="000000"/>
      <w:sz w:val="24"/>
      <w:szCs w:val="24"/>
    </w:rPr>
  </w:style>
  <w:style w:type="numbering" w:customStyle="1" w:styleId="1a">
    <w:name w:val="Нет списка1"/>
    <w:next w:val="a3"/>
    <w:uiPriority w:val="99"/>
    <w:semiHidden/>
    <w:unhideWhenUsed/>
    <w:rsid w:val="00265E12"/>
  </w:style>
  <w:style w:type="paragraph" w:customStyle="1" w:styleId="ConsPlusDocList">
    <w:name w:val="ConsPlusDocList"/>
    <w:rsid w:val="00265E12"/>
    <w:pPr>
      <w:widowControl w:val="0"/>
      <w:autoSpaceDE w:val="0"/>
      <w:autoSpaceDN w:val="0"/>
      <w:adjustRightInd w:val="0"/>
      <w:ind w:firstLine="0"/>
      <w:jc w:val="left"/>
    </w:pPr>
    <w:rPr>
      <w:rFonts w:ascii="Tahoma" w:eastAsia="Times New Roman" w:hAnsi="Tahoma" w:cs="Tahoma"/>
      <w:sz w:val="18"/>
      <w:szCs w:val="18"/>
      <w:lang w:eastAsia="ru-RU"/>
    </w:rPr>
  </w:style>
  <w:style w:type="paragraph" w:customStyle="1" w:styleId="ConsPlusTitlePage">
    <w:name w:val="ConsPlusTitlePage"/>
    <w:rsid w:val="00265E12"/>
    <w:pPr>
      <w:widowControl w:val="0"/>
      <w:autoSpaceDE w:val="0"/>
      <w:autoSpaceDN w:val="0"/>
      <w:adjustRightInd w:val="0"/>
      <w:ind w:firstLine="0"/>
      <w:jc w:val="left"/>
    </w:pPr>
    <w:rPr>
      <w:rFonts w:ascii="Tahoma" w:eastAsia="Times New Roman" w:hAnsi="Tahoma" w:cs="Tahoma"/>
      <w:sz w:val="24"/>
      <w:szCs w:val="24"/>
      <w:lang w:eastAsia="ru-RU"/>
    </w:rPr>
  </w:style>
  <w:style w:type="paragraph" w:customStyle="1" w:styleId="ConsPlusJurTerm">
    <w:name w:val="ConsPlusJurTerm"/>
    <w:rsid w:val="00265E1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ConsPlusTextList">
    <w:name w:val="ConsPlusTextList"/>
    <w:rsid w:val="00265E1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65E1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table" w:customStyle="1" w:styleId="1b">
    <w:name w:val="Сетка таблицы1"/>
    <w:basedOn w:val="a2"/>
    <w:next w:val="aff7"/>
    <w:locked/>
    <w:rsid w:val="002D2AE5"/>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3"/>
    <w:uiPriority w:val="99"/>
    <w:semiHidden/>
    <w:unhideWhenUsed/>
    <w:rsid w:val="00283F09"/>
  </w:style>
  <w:style w:type="numbering" w:customStyle="1" w:styleId="37">
    <w:name w:val="Нет списка3"/>
    <w:next w:val="a3"/>
    <w:uiPriority w:val="99"/>
    <w:semiHidden/>
    <w:unhideWhenUsed/>
    <w:rsid w:val="004173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257121AE13025CD72B5A9464A2F9210E4A45391FB9A9EB2F8AEDDBF33F4053255008B60B16B0WEJ"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hyperlink" Target="http://www.consultant.ru/document/cons_doc_LAW_301011/fe0cad704c69e3b97bf615f0437ecf1996a57677/" TargetMode="External"/><Relationship Id="rId21" Type="http://schemas.openxmlformats.org/officeDocument/2006/relationships/hyperlink" Target="http://www.consultant.ru/document/cons_doc_LAW_177972/" TargetMode="External"/><Relationship Id="rId34" Type="http://schemas.openxmlformats.org/officeDocument/2006/relationships/hyperlink" Target="http://www.consultant.ru/document/cons_doc_LAW_301011/fe0cad704c69e3b97bf615f0437ecf1996a57677/" TargetMode="External"/><Relationship Id="rId42" Type="http://schemas.openxmlformats.org/officeDocument/2006/relationships/hyperlink" Target="http://www.consultant.ru/document/cons_doc_LAW_307758/" TargetMode="External"/><Relationship Id="rId47" Type="http://schemas.openxmlformats.org/officeDocument/2006/relationships/hyperlink" Target="http://www.consultant.ru/document/cons_doc_LAW_301011/fe0cad704c69e3b97bf615f0437ecf1996a57677/" TargetMode="External"/><Relationship Id="rId50" Type="http://schemas.openxmlformats.org/officeDocument/2006/relationships/hyperlink" Target="http://www.consultant.ru/document/cons_doc_LAW_301011/fe0cad704c69e3b97bf615f0437ecf1996a57677/" TargetMode="External"/><Relationship Id="rId55" Type="http://schemas.openxmlformats.org/officeDocument/2006/relationships/hyperlink" Target="http://www.consultant.ru/document/cons_doc_LAW_301011/fe0cad704c69e3b97bf615f0437ecf1996a57677/" TargetMode="External"/><Relationship Id="rId63" Type="http://schemas.openxmlformats.org/officeDocument/2006/relationships/hyperlink" Target="http://www.consultant.ru/document/cons_doc_LAW_301011/fe0cad704c69e3b97bf615f0437ecf1996a57677/" TargetMode="External"/><Relationship Id="rId68" Type="http://schemas.openxmlformats.org/officeDocument/2006/relationships/hyperlink" Target="consultantplus://offline/ref=621F8D14DA97C42FD18C367B52315D31ABD49148038193ECCD70D56E63AD33DC8C865558F2843520B27E992131786788A9AA7EAB39004E91kC50F" TargetMode="External"/><Relationship Id="rId7" Type="http://schemas.openxmlformats.org/officeDocument/2006/relationships/footnotes" Target="footnotes.xml"/><Relationship Id="rId71" Type="http://schemas.openxmlformats.org/officeDocument/2006/relationships/hyperlink" Target="http://www.consultant.ru/document/cons_doc_LAW_301011/570afc6feff03328459242886307d6aebe1ccb6b/" TargetMode="External"/><Relationship Id="rId2" Type="http://schemas.openxmlformats.org/officeDocument/2006/relationships/customXml" Target="../customXml/item2.xml"/><Relationship Id="rId16" Type="http://schemas.openxmlformats.org/officeDocument/2006/relationships/hyperlink" Target="consultantplus://offline/ref=257121AE13025CD72B5A9464A2F9210E4A45391FB9A9EB2F8AEDDBF33F4053255008B60E1CB0W1J" TargetMode="External"/><Relationship Id="rId29" Type="http://schemas.openxmlformats.org/officeDocument/2006/relationships/hyperlink" Target="http://www.consultant.ru/document/cons_doc_LAW_301011/fe0cad704c69e3b97bf615f0437ecf1996a57677/" TargetMode="External"/><Relationship Id="rId11" Type="http://schemas.openxmlformats.org/officeDocument/2006/relationships/footer" Target="footer1.xm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01011/fe0cad704c69e3b97bf615f0437ecf1996a57677/" TargetMode="External"/><Relationship Id="rId37" Type="http://schemas.openxmlformats.org/officeDocument/2006/relationships/hyperlink" Target="http://www.consultant.ru/document/cons_doc_LAW_314821/" TargetMode="External"/><Relationship Id="rId40" Type="http://schemas.openxmlformats.org/officeDocument/2006/relationships/hyperlink" Target="http://www.consultant.ru/document/cons_doc_LAW_301011/fe0cad704c69e3b97bf615f0437ecf1996a57677/" TargetMode="External"/><Relationship Id="rId45" Type="http://schemas.openxmlformats.org/officeDocument/2006/relationships/hyperlink" Target="http://www.consultant.ru/document/cons_doc_LAW_301011/fe0cad704c69e3b97bf615f0437ecf1996a57677/" TargetMode="External"/><Relationship Id="rId53" Type="http://schemas.openxmlformats.org/officeDocument/2006/relationships/hyperlink" Target="http://www.consultant.ru/document/cons_doc_LAW_301011/fe0cad704c69e3b97bf615f0437ecf1996a57677/" TargetMode="External"/><Relationship Id="rId58" Type="http://schemas.openxmlformats.org/officeDocument/2006/relationships/hyperlink" Target="http://www.consultant.ru/document/cons_doc_LAW_301011/570afc6feff03328459242886307d6aebe1ccb6b/" TargetMode="External"/><Relationship Id="rId66" Type="http://schemas.openxmlformats.org/officeDocument/2006/relationships/hyperlink" Target="http://www.consultant.ru/document/cons_doc_LAW_301011/fe0cad704c69e3b97bf615f0437ecf1996a57677/"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57121AE13025CD72B5A9464A2F9210E4A45391FB9A9EB2F8AEDDBF33F4053255008B60E1CB0W3J"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consultantplus://offline/ref=621F8D14DA97C42FD18C367B52315D31ACD0904E0C8493ECCD70D56E63AD33DC9E860D54F0832B21B66BCF7077k25FF" TargetMode="External"/><Relationship Id="rId36" Type="http://schemas.openxmlformats.org/officeDocument/2006/relationships/hyperlink" Target="http://www.consultant.ru/document/cons_doc_LAW_301011/fe0cad704c69e3b97bf615f0437ecf1996a57677/" TargetMode="External"/><Relationship Id="rId49" Type="http://schemas.openxmlformats.org/officeDocument/2006/relationships/hyperlink" Target="http://www.consultant.ru/document/cons_doc_LAW_301011/fe0cad704c69e3b97bf615f0437ecf1996a57677/" TargetMode="External"/><Relationship Id="rId57" Type="http://schemas.openxmlformats.org/officeDocument/2006/relationships/hyperlink" Target="http://www.consultant.ru/document/cons_doc_LAW_301011/570afc6feff03328459242886307d6aebe1ccb6b/" TargetMode="External"/><Relationship Id="rId61" Type="http://schemas.openxmlformats.org/officeDocument/2006/relationships/hyperlink" Target="http://www.consultant.ru/document/cons_doc_LAW_301011/fe0cad704c69e3b97bf615f0437ecf1996a57677/" TargetMode="External"/><Relationship Id="rId10" Type="http://schemas.openxmlformats.org/officeDocument/2006/relationships/header" Target="header1.xml"/><Relationship Id="rId19" Type="http://schemas.openxmlformats.org/officeDocument/2006/relationships/hyperlink" Target="consultantplus://offline/ref=257121AE13025CD72B5A9464A2F9210E4A45391FB9A9EB2F8AEDDBF33F4053255008B60B16B0WEJ" TargetMode="External"/><Relationship Id="rId31" Type="http://schemas.openxmlformats.org/officeDocument/2006/relationships/hyperlink" Target="http://www.consultant.ru/document/cons_doc_LAW_307758/" TargetMode="External"/><Relationship Id="rId44"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01011/fe0cad704c69e3b97bf615f0437ecf1996a57677/" TargetMode="External"/><Relationship Id="rId60" Type="http://schemas.openxmlformats.org/officeDocument/2006/relationships/hyperlink" Target="http://www.consultant.ru/document/cons_doc_LAW_301011/fe0cad704c69e3b97bf615f0437ecf1996a57677/" TargetMode="External"/><Relationship Id="rId65" Type="http://schemas.openxmlformats.org/officeDocument/2006/relationships/hyperlink" Target="http://www.consultant.ru/document/cons_doc_LAW_301011/fe0cad704c69e3b97bf615f0437ecf1996a57677/" TargetMode="External"/><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621F8D14DA97C42FD18C367B52315D31ACD1914E0C8493ECCD70D56E63AD33DC8C865558F2843520B77E992131786788A9AA7EAB39004E91kC50F"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http://www.consultant.ru/document/cons_doc_LAW_301011/fe0cad704c69e3b97bf615f0437ecf1996a57677/" TargetMode="External"/><Relationship Id="rId35" Type="http://schemas.openxmlformats.org/officeDocument/2006/relationships/hyperlink" Target="http://www.consultant.ru/document/cons_doc_LAW_301011/fe0cad704c69e3b97bf615f0437ecf1996a57677/" TargetMode="External"/><Relationship Id="rId43" Type="http://schemas.openxmlformats.org/officeDocument/2006/relationships/hyperlink" Target="http://www.consultant.ru/document/cons_doc_LAW_301011/fe0cad704c69e3b97bf615f0437ecf1996a57677/" TargetMode="External"/><Relationship Id="rId48" Type="http://schemas.openxmlformats.org/officeDocument/2006/relationships/hyperlink" Target="http://www.consultant.ru/document/cons_doc_LAW_301011/fe0cad704c69e3b97bf615f0437ecf1996a57677/" TargetMode="External"/><Relationship Id="rId56" Type="http://schemas.openxmlformats.org/officeDocument/2006/relationships/hyperlink" Target="http://www.consultant.ru/document/cons_doc_LAW_301011/fe0cad704c69e3b97bf615f0437ecf1996a57677/" TargetMode="External"/><Relationship Id="rId64" Type="http://schemas.openxmlformats.org/officeDocument/2006/relationships/hyperlink" Target="http://www.consultant.ru/document/cons_doc_LAW_301011/fe0cad704c69e3b97bf615f0437ecf1996a57677/" TargetMode="External"/><Relationship Id="rId69" Type="http://schemas.openxmlformats.org/officeDocument/2006/relationships/hyperlink" Target="http://www.consultant.ru/document/cons_doc_LAW_301011/a7c2f5bf841aae38a03420067b02834b570686d3/" TargetMode="External"/><Relationship Id="rId8" Type="http://schemas.openxmlformats.org/officeDocument/2006/relationships/endnotes" Target="endnotes.xml"/><Relationship Id="rId51" Type="http://schemas.openxmlformats.org/officeDocument/2006/relationships/hyperlink" Target="http://www.consultant.ru/document/cons_doc_LAW_301011/fe0cad704c69e3b97bf615f0437ecf1996a57677/" TargetMode="External"/><Relationship Id="rId72" Type="http://schemas.openxmlformats.org/officeDocument/2006/relationships/hyperlink" Target="http://www.consultant.ru/document/cons_doc_LAW_300822/f670878d88ab83726bd1804b82668b84b027802e/"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consultantplus://offline/ref=257121AE13025CD72B5A9464A2F9210E4A45391FB9A9EB2F8AEDDBF33F4053255008B60E1CB0W0J"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http://www.consultant.ru/document/cons_doc_LAW_301011/fe0cad704c69e3b97bf615f0437ecf1996a57677/" TargetMode="External"/><Relationship Id="rId38" Type="http://schemas.openxmlformats.org/officeDocument/2006/relationships/hyperlink" Target="http://www.consultant.ru/document/cons_doc_LAW_301011/fe0cad704c69e3b97bf615f0437ecf1996a57677/" TargetMode="External"/><Relationship Id="rId46" Type="http://schemas.openxmlformats.org/officeDocument/2006/relationships/hyperlink" Target="http://www.consultant.ru/document/cons_doc_LAW_301011/fe0cad704c69e3b97bf615f0437ecf1996a57677/" TargetMode="External"/><Relationship Id="rId59" Type="http://schemas.openxmlformats.org/officeDocument/2006/relationships/hyperlink" Target="http://www.consultant.ru/document/cons_doc_LAW_301011/fe0cad704c69e3b97bf615f0437ecf1996a57677/" TargetMode="External"/><Relationship Id="rId67" Type="http://schemas.openxmlformats.org/officeDocument/2006/relationships/hyperlink" Target="consultantplus://offline/ref=621F8D14DA97C42FD18C367B52315D31ACD0924A0E8593ECCD70D56E63AD33DC8C865558F2843520BB7E992131786788A9AA7EAB39004E91kC50F" TargetMode="External"/><Relationship Id="rId20" Type="http://schemas.openxmlformats.org/officeDocument/2006/relationships/hyperlink" Target="consultantplus://offline/ref=257121AE13025CD72B5A9464A2F9210E4A45391FB9A9EB2F8AEDDBF33F4053255008B60B1507FB9AB3WCJ" TargetMode="External"/><Relationship Id="rId41" Type="http://schemas.openxmlformats.org/officeDocument/2006/relationships/hyperlink" Target="http://www.consultant.ru/document/cons_doc_LAW_301011/fe0cad704c69e3b97bf615f0437ecf1996a57677/" TargetMode="External"/><Relationship Id="rId54" Type="http://schemas.openxmlformats.org/officeDocument/2006/relationships/hyperlink" Target="http://www.consultant.ru/document/cons_doc_LAW_301011/fe0cad704c69e3b97bf615f0437ecf1996a57677/" TargetMode="External"/><Relationship Id="rId62" Type="http://schemas.openxmlformats.org/officeDocument/2006/relationships/hyperlink" Target="http://www.consultant.ru/document/cons_doc_LAW_307758/" TargetMode="External"/><Relationship Id="rId70" Type="http://schemas.openxmlformats.org/officeDocument/2006/relationships/hyperlink" Target="http://www.consultant.ru/document/cons_doc_LAW_301011/a7c2f5bf841aae38a03420067b02834b570686d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D4903-ABE2-48DE-8292-F502F7F8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54156</Words>
  <Characters>308694</Characters>
  <Application>Microsoft Office Word</Application>
  <DocSecurity>0</DocSecurity>
  <Lines>2572</Lines>
  <Paragraphs>724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СТАРОДЕРЕВЯНКОВСКОГОСЕЛЬСКОГО ПОСЕЛЕНИЯ</vt:lpstr>
    </vt:vector>
  </TitlesOfParts>
  <Company>Megasoftware GrouP™</Company>
  <LinksUpToDate>false</LinksUpToDate>
  <CharactersWithSpaces>362126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СТАРОДЕРЕВЯНКОВСКОГОСЕЛЬСКОГО ПОСЕЛЕНИЯ</dc:title>
  <dc:subject>ЧАСТЬ 1 Порядок применения  и внесения изменений</dc:subject>
  <dc:creator>Администратор</dc:creator>
  <cp:lastModifiedBy>Дмитрий</cp:lastModifiedBy>
  <cp:revision>2</cp:revision>
  <cp:lastPrinted>2017-11-06T18:01:00Z</cp:lastPrinted>
  <dcterms:created xsi:type="dcterms:W3CDTF">2022-08-15T06:17:00Z</dcterms:created>
  <dcterms:modified xsi:type="dcterms:W3CDTF">2022-08-15T06:17:00Z</dcterms:modified>
</cp:coreProperties>
</file>